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420F" w:rsidRPr="001A3921" w:rsidRDefault="00FF420F" w:rsidP="00FF420F">
      <w:pPr>
        <w:jc w:val="center"/>
        <w:rPr>
          <w:rStyle w:val="iadne"/>
          <w:rFonts w:ascii="Calibri" w:eastAsia="Calibri" w:hAnsi="Calibri" w:cs="Calibri"/>
          <w:b/>
          <w:bCs/>
          <w:caps/>
        </w:rPr>
      </w:pPr>
      <w:r w:rsidRPr="001A3921">
        <w:rPr>
          <w:rStyle w:val="iadne"/>
          <w:rFonts w:ascii="Calibri" w:eastAsia="Calibri" w:hAnsi="Calibri" w:cs="Calibri"/>
          <w:b/>
          <w:bCs/>
          <w:caps/>
        </w:rPr>
        <w:t>Návrh na plnenie kritériÍ</w:t>
      </w:r>
    </w:p>
    <w:p w:rsidR="00FF420F" w:rsidRPr="001A3921" w:rsidRDefault="00FF420F" w:rsidP="00FF420F">
      <w:pPr>
        <w:jc w:val="center"/>
        <w:rPr>
          <w:rStyle w:val="iadne"/>
          <w:rFonts w:ascii="Calibri" w:eastAsia="Calibri" w:hAnsi="Calibri" w:cs="Calibri"/>
          <w:b/>
          <w:bCs/>
          <w:i/>
          <w:iCs/>
          <w:color w:val="00B050"/>
          <w:sz w:val="18"/>
          <w:szCs w:val="18"/>
          <w:u w:color="00B050"/>
        </w:rPr>
      </w:pPr>
    </w:p>
    <w:p w:rsidR="00FF420F" w:rsidRDefault="00FF420F" w:rsidP="00FF420F">
      <w:pPr>
        <w:jc w:val="both"/>
        <w:rPr>
          <w:rStyle w:val="iadne"/>
          <w:rFonts w:ascii="Calibri" w:eastAsia="Calibri" w:hAnsi="Calibri" w:cs="Calibri"/>
          <w:b/>
          <w:bCs/>
        </w:rPr>
      </w:pPr>
      <w:r w:rsidRPr="001A3921">
        <w:rPr>
          <w:rStyle w:val="iadne"/>
          <w:rFonts w:ascii="Calibri" w:eastAsia="Calibri" w:hAnsi="Calibri" w:cs="Calibri"/>
        </w:rPr>
        <w:t>Názov zákazky:</w:t>
      </w:r>
      <w:r w:rsidRPr="001A3921">
        <w:rPr>
          <w:rStyle w:val="iadne"/>
          <w:rFonts w:ascii="Calibri" w:eastAsia="Calibri" w:hAnsi="Calibri" w:cs="Calibri"/>
          <w:b/>
          <w:bCs/>
        </w:rPr>
        <w:t xml:space="preserve"> </w:t>
      </w:r>
      <w:r w:rsidR="008F3F5C" w:rsidRPr="008F3F5C">
        <w:rPr>
          <w:rStyle w:val="iadne"/>
          <w:rFonts w:ascii="Calibri" w:eastAsia="Calibri" w:hAnsi="Calibri" w:cs="Calibri"/>
          <w:b/>
          <w:bCs/>
        </w:rPr>
        <w:t>„Opravy a overenia vodomerov“</w:t>
      </w:r>
    </w:p>
    <w:p w:rsidR="008F3F5C" w:rsidRPr="001A3921" w:rsidRDefault="008F3F5C" w:rsidP="00FF420F">
      <w:pPr>
        <w:jc w:val="both"/>
        <w:rPr>
          <w:rFonts w:ascii="Calibri" w:eastAsia="Calibri" w:hAnsi="Calibri" w:cs="Calibri"/>
        </w:rPr>
      </w:pPr>
    </w:p>
    <w:p w:rsidR="00FF420F" w:rsidRPr="001A3921" w:rsidRDefault="00FF420F" w:rsidP="00FF420F">
      <w:pPr>
        <w:jc w:val="both"/>
        <w:rPr>
          <w:rStyle w:val="iadne"/>
          <w:rFonts w:ascii="Calibri" w:eastAsia="Calibri" w:hAnsi="Calibri" w:cs="Calibri"/>
          <w:sz w:val="22"/>
          <w:szCs w:val="22"/>
        </w:rPr>
      </w:pPr>
      <w:r w:rsidRPr="001A3921">
        <w:rPr>
          <w:rStyle w:val="iadne"/>
          <w:rFonts w:ascii="Calibri" w:eastAsia="Calibri" w:hAnsi="Calibri" w:cs="Calibri"/>
          <w:sz w:val="22"/>
          <w:szCs w:val="22"/>
        </w:rPr>
        <w:t>Číslo zverejnenia vo Vestníku ÚVO:............................ zo dňa .............................</w:t>
      </w:r>
    </w:p>
    <w:p w:rsidR="00FF420F" w:rsidRPr="001A3921" w:rsidRDefault="00FF420F" w:rsidP="00FF420F">
      <w:pPr>
        <w:rPr>
          <w:rStyle w:val="iadne"/>
          <w:rFonts w:ascii="Calibri" w:eastAsia="Calibri" w:hAnsi="Calibri" w:cs="Calibri"/>
          <w:i/>
          <w:iCs/>
        </w:rPr>
      </w:pPr>
      <w:r w:rsidRPr="001A3921">
        <w:rPr>
          <w:rStyle w:val="iadne"/>
          <w:rFonts w:ascii="Calibri" w:eastAsia="Calibri" w:hAnsi="Calibri" w:cs="Calibri"/>
          <w:i/>
          <w:iCs/>
        </w:rPr>
        <w:tab/>
      </w:r>
      <w:r w:rsidRPr="001A3921">
        <w:rPr>
          <w:rStyle w:val="iadne"/>
          <w:rFonts w:ascii="Calibri" w:eastAsia="Calibri" w:hAnsi="Calibri" w:cs="Calibri"/>
          <w:i/>
          <w:iCs/>
        </w:rPr>
        <w:tab/>
      </w:r>
      <w:r w:rsidRPr="001A3921">
        <w:rPr>
          <w:rStyle w:val="iadne"/>
          <w:rFonts w:ascii="Calibri" w:eastAsia="Calibri" w:hAnsi="Calibri" w:cs="Calibri"/>
          <w:i/>
          <w:iCs/>
        </w:rPr>
        <w:tab/>
      </w:r>
      <w:r w:rsidRPr="001A3921">
        <w:rPr>
          <w:rStyle w:val="iadne"/>
          <w:rFonts w:ascii="Calibri" w:eastAsia="Calibri" w:hAnsi="Calibri" w:cs="Calibri"/>
          <w:i/>
          <w:iCs/>
        </w:rPr>
        <w:tab/>
      </w:r>
      <w:r w:rsidRPr="001A3921">
        <w:rPr>
          <w:rStyle w:val="iadne"/>
          <w:rFonts w:ascii="Calibri" w:eastAsia="Calibri" w:hAnsi="Calibri" w:cs="Calibri"/>
          <w:i/>
          <w:iCs/>
        </w:rPr>
        <w:tab/>
      </w:r>
      <w:r w:rsidRPr="001A3921">
        <w:rPr>
          <w:rStyle w:val="iadne"/>
          <w:rFonts w:ascii="Calibri" w:eastAsia="Calibri" w:hAnsi="Calibri" w:cs="Calibri"/>
          <w:i/>
          <w:iCs/>
        </w:rPr>
        <w:tab/>
      </w:r>
      <w:r w:rsidRPr="001A3921">
        <w:rPr>
          <w:rStyle w:val="iadne"/>
          <w:rFonts w:ascii="Calibri" w:eastAsia="Calibri" w:hAnsi="Calibri" w:cs="Calibri"/>
          <w:i/>
          <w:iCs/>
        </w:rPr>
        <w:tab/>
      </w:r>
      <w:r w:rsidRPr="001A3921">
        <w:rPr>
          <w:rStyle w:val="iadne"/>
          <w:rFonts w:ascii="Calibri" w:eastAsia="Calibri" w:hAnsi="Calibri" w:cs="Calibri"/>
          <w:i/>
          <w:iCs/>
        </w:rPr>
        <w:tab/>
      </w:r>
      <w:r w:rsidRPr="001A3921">
        <w:rPr>
          <w:rStyle w:val="iadne"/>
          <w:rFonts w:ascii="Calibri" w:eastAsia="Calibri" w:hAnsi="Calibri" w:cs="Calibri"/>
          <w:i/>
          <w:iCs/>
        </w:rPr>
        <w:tab/>
      </w:r>
    </w:p>
    <w:p w:rsidR="00FF420F" w:rsidRPr="001A3921" w:rsidRDefault="00FF420F" w:rsidP="00FF420F">
      <w:pPr>
        <w:jc w:val="both"/>
        <w:rPr>
          <w:rFonts w:ascii="Calibri" w:eastAsia="Calibri" w:hAnsi="Calibri" w:cs="Calibri"/>
        </w:rPr>
      </w:pPr>
    </w:p>
    <w:p w:rsidR="00FF420F" w:rsidRPr="001A3921" w:rsidRDefault="00FF420F" w:rsidP="00FF420F">
      <w:pPr>
        <w:jc w:val="both"/>
        <w:rPr>
          <w:rStyle w:val="iadne"/>
          <w:rFonts w:ascii="Calibri" w:eastAsia="Calibri" w:hAnsi="Calibri" w:cs="Calibri"/>
        </w:rPr>
      </w:pPr>
      <w:r w:rsidRPr="001A3921">
        <w:rPr>
          <w:rStyle w:val="iadne"/>
          <w:rFonts w:ascii="Calibri" w:eastAsia="Calibri" w:hAnsi="Calibri" w:cs="Calibri"/>
        </w:rPr>
        <w:t>Ponuka sa predkladá pre:</w:t>
      </w:r>
    </w:p>
    <w:p w:rsidR="00FF420F" w:rsidRPr="001A3921" w:rsidRDefault="00FF420F" w:rsidP="00FF420F">
      <w:pPr>
        <w:jc w:val="both"/>
        <w:rPr>
          <w:rStyle w:val="iadne"/>
          <w:rFonts w:ascii="Calibri" w:eastAsia="Calibri" w:hAnsi="Calibri" w:cs="Calibri"/>
        </w:rPr>
      </w:pPr>
      <w:r w:rsidRPr="001A3921">
        <w:rPr>
          <w:rStyle w:val="iadne"/>
          <w:rFonts w:ascii="Calibri" w:eastAsia="Calibri" w:hAnsi="Calibri" w:cs="Calibri"/>
        </w:rPr>
        <w:t xml:space="preserve">Východoslovenská vodárenská spoločnosť, a.s. </w:t>
      </w:r>
    </w:p>
    <w:p w:rsidR="00FF420F" w:rsidRPr="001A3921" w:rsidRDefault="00FF420F" w:rsidP="00FF420F">
      <w:pPr>
        <w:jc w:val="both"/>
        <w:rPr>
          <w:rStyle w:val="iadne"/>
          <w:rFonts w:ascii="Calibri" w:eastAsia="Calibri" w:hAnsi="Calibri" w:cs="Calibri"/>
        </w:rPr>
      </w:pPr>
      <w:r w:rsidRPr="001A3921">
        <w:rPr>
          <w:rStyle w:val="iadne"/>
          <w:rFonts w:ascii="Calibri" w:eastAsia="Calibri" w:hAnsi="Calibri" w:cs="Calibri"/>
        </w:rPr>
        <w:t>Komenského 50, 042 48 Košice</w:t>
      </w:r>
    </w:p>
    <w:p w:rsidR="00FF420F" w:rsidRPr="001A3921" w:rsidRDefault="00FF420F" w:rsidP="00FF420F">
      <w:pPr>
        <w:jc w:val="both"/>
        <w:rPr>
          <w:rFonts w:ascii="Calibri" w:eastAsia="Calibri" w:hAnsi="Calibri" w:cs="Calibri"/>
        </w:rPr>
      </w:pPr>
    </w:p>
    <w:p w:rsidR="00FF420F" w:rsidRPr="001A3921" w:rsidRDefault="00FF420F" w:rsidP="00FF420F">
      <w:pPr>
        <w:jc w:val="both"/>
        <w:rPr>
          <w:rFonts w:ascii="Calibri" w:eastAsia="Calibri" w:hAnsi="Calibri" w:cs="Calibri"/>
        </w:rPr>
      </w:pPr>
    </w:p>
    <w:p w:rsidR="00FF420F" w:rsidRPr="001A3921" w:rsidRDefault="00FF420F" w:rsidP="00FF420F">
      <w:pPr>
        <w:pStyle w:val="Zkladntext"/>
        <w:numPr>
          <w:ilvl w:val="0"/>
          <w:numId w:val="61"/>
        </w:numPr>
        <w:spacing w:after="0"/>
        <w:rPr>
          <w:rFonts w:ascii="Calibri" w:eastAsia="Calibri" w:hAnsi="Calibri" w:cs="Calibri"/>
          <w:b/>
          <w:bCs/>
          <w:sz w:val="22"/>
          <w:szCs w:val="22"/>
        </w:rPr>
      </w:pPr>
      <w:r w:rsidRPr="001A3921">
        <w:rPr>
          <w:rStyle w:val="iadne"/>
          <w:rFonts w:ascii="Calibri" w:eastAsia="Calibri" w:hAnsi="Calibri" w:cs="Calibri"/>
          <w:b/>
          <w:bCs/>
          <w:caps/>
          <w:sz w:val="22"/>
          <w:szCs w:val="22"/>
        </w:rPr>
        <w:t>ponuku predkladá</w:t>
      </w:r>
    </w:p>
    <w:p w:rsidR="00FF420F" w:rsidRPr="001A3921" w:rsidRDefault="00FF420F" w:rsidP="00FF420F">
      <w:pPr>
        <w:pStyle w:val="Zkladntext"/>
        <w:spacing w:after="0"/>
        <w:rPr>
          <w:rStyle w:val="iadne"/>
          <w:rFonts w:ascii="Calibri" w:eastAsia="Calibri" w:hAnsi="Calibri" w:cs="Calibri"/>
          <w:b/>
          <w:bCs/>
          <w:caps/>
          <w:sz w:val="22"/>
          <w:szCs w:val="22"/>
        </w:rPr>
      </w:pPr>
    </w:p>
    <w:tbl>
      <w:tblPr>
        <w:tblStyle w:val="TableNormal"/>
        <w:tblW w:w="9212"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2"/>
        <w:gridCol w:w="3519"/>
        <w:gridCol w:w="3071"/>
      </w:tblGrid>
      <w:tr w:rsidR="00FF420F" w:rsidRPr="001A3921" w:rsidTr="00DA09CE">
        <w:trPr>
          <w:trHeight w:val="45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20F" w:rsidRPr="001A3921" w:rsidRDefault="00FF420F" w:rsidP="00DA09CE">
            <w:pPr>
              <w:rPr>
                <w:rFonts w:ascii="Calibri" w:hAnsi="Calibri" w:cs="Calibri"/>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20F" w:rsidRPr="001A3921" w:rsidRDefault="00FF420F" w:rsidP="00DA09CE">
            <w:pPr>
              <w:pStyle w:val="Zkladntext"/>
              <w:spacing w:after="0"/>
              <w:rPr>
                <w:rFonts w:ascii="Calibri" w:hAnsi="Calibri" w:cs="Calibri"/>
              </w:rPr>
            </w:pPr>
            <w:r w:rsidRPr="001A3921">
              <w:rPr>
                <w:rStyle w:val="iadne"/>
                <w:rFonts w:ascii="Calibri" w:eastAsia="Calibri" w:hAnsi="Calibri" w:cs="Calibri"/>
                <w:b/>
                <w:bCs/>
                <w:sz w:val="20"/>
                <w:szCs w:val="20"/>
              </w:rPr>
              <w:t>Obchodné meno(á) uchádzača (resp. členov skupiny)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20F" w:rsidRPr="001A3921" w:rsidRDefault="00FF420F" w:rsidP="00DA09CE">
            <w:pPr>
              <w:pStyle w:val="Zkladntext"/>
              <w:spacing w:after="0"/>
              <w:rPr>
                <w:rFonts w:ascii="Calibri" w:hAnsi="Calibri" w:cs="Calibri"/>
              </w:rPr>
            </w:pPr>
            <w:r w:rsidRPr="001A3921">
              <w:rPr>
                <w:rStyle w:val="iadne"/>
                <w:rFonts w:ascii="Calibri" w:eastAsia="Calibri" w:hAnsi="Calibri" w:cs="Calibri"/>
                <w:b/>
                <w:bCs/>
                <w:sz w:val="20"/>
                <w:szCs w:val="20"/>
              </w:rPr>
              <w:t>Štátna príslušnosť</w:t>
            </w:r>
          </w:p>
        </w:tc>
      </w:tr>
      <w:tr w:rsidR="00FF420F" w:rsidRPr="001A3921" w:rsidTr="00DA09CE">
        <w:trPr>
          <w:trHeight w:val="29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20F" w:rsidRPr="001A3921" w:rsidRDefault="00FF420F" w:rsidP="00DA09CE">
            <w:pPr>
              <w:pStyle w:val="Zkladntext"/>
              <w:spacing w:after="0"/>
              <w:rPr>
                <w:rFonts w:ascii="Calibri" w:hAnsi="Calibri" w:cs="Calibri"/>
              </w:rPr>
            </w:pPr>
            <w:r w:rsidRPr="001A3921">
              <w:rPr>
                <w:rStyle w:val="iadne"/>
                <w:rFonts w:ascii="Calibri" w:eastAsia="Calibri" w:hAnsi="Calibri" w:cs="Calibri"/>
                <w:b/>
                <w:bCs/>
                <w:sz w:val="20"/>
                <w:szCs w:val="20"/>
              </w:rPr>
              <w:t>Uchádzač/vedúci člen</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20F" w:rsidRPr="001A3921" w:rsidRDefault="00FF420F" w:rsidP="00DA09CE">
            <w:pPr>
              <w:rPr>
                <w:rFonts w:ascii="Calibri" w:hAnsi="Calibri" w:cs="Calibri"/>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420F" w:rsidRPr="001A3921" w:rsidRDefault="00FF420F" w:rsidP="00DA09CE">
            <w:pPr>
              <w:rPr>
                <w:rFonts w:ascii="Calibri" w:hAnsi="Calibri" w:cs="Calibri"/>
              </w:rPr>
            </w:pPr>
          </w:p>
        </w:tc>
      </w:tr>
    </w:tbl>
    <w:p w:rsidR="00FF420F" w:rsidRPr="001A3921" w:rsidRDefault="00FF420F" w:rsidP="00FF420F">
      <w:pPr>
        <w:pStyle w:val="Zkladntext"/>
        <w:widowControl w:val="0"/>
        <w:spacing w:after="0"/>
        <w:ind w:left="70" w:hanging="70"/>
        <w:rPr>
          <w:rStyle w:val="iadne"/>
          <w:rFonts w:ascii="Calibri" w:eastAsia="Calibri" w:hAnsi="Calibri" w:cs="Calibri"/>
          <w:b/>
          <w:bCs/>
          <w:caps/>
          <w:sz w:val="22"/>
          <w:szCs w:val="22"/>
        </w:rPr>
      </w:pPr>
    </w:p>
    <w:p w:rsidR="00FF420F" w:rsidRPr="001A3921" w:rsidRDefault="00FF420F" w:rsidP="00FF420F">
      <w:pPr>
        <w:pStyle w:val="Zkladntext"/>
        <w:spacing w:after="0"/>
        <w:rPr>
          <w:rFonts w:ascii="Calibri" w:eastAsia="Calibri" w:hAnsi="Calibri" w:cs="Calibri"/>
          <w:i/>
          <w:iCs/>
          <w:sz w:val="18"/>
          <w:szCs w:val="18"/>
        </w:rPr>
      </w:pPr>
    </w:p>
    <w:p w:rsidR="00FF420F" w:rsidRPr="001A3921" w:rsidRDefault="00FF420F" w:rsidP="00FF420F">
      <w:pPr>
        <w:pStyle w:val="Zkladntext"/>
        <w:spacing w:after="0"/>
        <w:rPr>
          <w:rStyle w:val="iadne"/>
          <w:rFonts w:ascii="Calibri" w:eastAsia="Calibri" w:hAnsi="Calibri" w:cs="Calibri"/>
          <w:i/>
          <w:iCs/>
          <w:sz w:val="18"/>
          <w:szCs w:val="18"/>
        </w:rPr>
      </w:pPr>
      <w:r w:rsidRPr="001A3921">
        <w:rPr>
          <w:rStyle w:val="iadne"/>
          <w:rFonts w:ascii="Calibri" w:eastAsia="Calibri" w:hAnsi="Calibri" w:cs="Calibri"/>
          <w:i/>
          <w:iCs/>
          <w:sz w:val="18"/>
          <w:szCs w:val="18"/>
        </w:rPr>
        <w:t>Pridajte ďalšie riadky pre členov podľa potreby, ak ponuku predkladá skupina.</w:t>
      </w:r>
    </w:p>
    <w:p w:rsidR="00FF420F" w:rsidRPr="001A3921" w:rsidRDefault="00FF420F" w:rsidP="00FF420F">
      <w:pPr>
        <w:pStyle w:val="Zkladntext"/>
        <w:spacing w:after="0"/>
        <w:rPr>
          <w:rFonts w:ascii="Calibri" w:eastAsia="Calibri" w:hAnsi="Calibri" w:cs="Calibri"/>
          <w:i/>
          <w:iCs/>
          <w:sz w:val="18"/>
          <w:szCs w:val="18"/>
        </w:rPr>
      </w:pPr>
    </w:p>
    <w:p w:rsidR="00FF420F" w:rsidRPr="001A3921" w:rsidRDefault="00FF420F" w:rsidP="00FF420F">
      <w:pPr>
        <w:jc w:val="both"/>
        <w:rPr>
          <w:rFonts w:ascii="Calibri" w:eastAsia="Calibri" w:hAnsi="Calibri" w:cs="Calibri"/>
          <w:i/>
          <w:iCs/>
        </w:rPr>
      </w:pPr>
    </w:p>
    <w:p w:rsidR="00FF420F" w:rsidRPr="001A3921" w:rsidRDefault="00FF420F" w:rsidP="00FF420F">
      <w:pPr>
        <w:jc w:val="both"/>
        <w:rPr>
          <w:rFonts w:ascii="Calibri" w:eastAsia="Calibri" w:hAnsi="Calibri" w:cs="Calibri"/>
          <w:i/>
          <w:iCs/>
        </w:rPr>
      </w:pPr>
    </w:p>
    <w:p w:rsidR="00FF420F" w:rsidRPr="008F3F5C" w:rsidRDefault="00FF420F" w:rsidP="00A11987">
      <w:pPr>
        <w:pStyle w:val="Odsekzoznamu"/>
        <w:numPr>
          <w:ilvl w:val="0"/>
          <w:numId w:val="100"/>
        </w:numPr>
        <w:jc w:val="both"/>
        <w:rPr>
          <w:rStyle w:val="iadne"/>
          <w:rFonts w:ascii="Calibri" w:eastAsia="Calibri" w:hAnsi="Calibri" w:cs="Calibri"/>
        </w:rPr>
      </w:pPr>
      <w:r w:rsidRPr="008F3F5C">
        <w:rPr>
          <w:rStyle w:val="iadne"/>
          <w:rFonts w:ascii="Calibri" w:eastAsia="Calibri" w:hAnsi="Calibri" w:cs="Calibri"/>
          <w:b/>
          <w:bCs/>
          <w:caps/>
        </w:rPr>
        <w:t xml:space="preserve">Návrh na plnenie kritéria </w:t>
      </w:r>
      <w:r w:rsidRPr="008F3F5C">
        <w:rPr>
          <w:rStyle w:val="iadne"/>
          <w:rFonts w:ascii="Calibri" w:eastAsia="Calibri" w:hAnsi="Calibri" w:cs="Calibri"/>
        </w:rPr>
        <w:tab/>
      </w:r>
      <w:r w:rsidRPr="008F3F5C">
        <w:rPr>
          <w:rStyle w:val="iadne"/>
          <w:rFonts w:ascii="Calibri" w:eastAsia="Calibri" w:hAnsi="Calibri" w:cs="Calibri"/>
        </w:rPr>
        <w:tab/>
      </w:r>
      <w:r w:rsidRPr="008F3F5C">
        <w:rPr>
          <w:rStyle w:val="iadne"/>
          <w:rFonts w:ascii="Calibri" w:eastAsia="Calibri" w:hAnsi="Calibri" w:cs="Calibri"/>
        </w:rPr>
        <w:tab/>
      </w:r>
    </w:p>
    <w:p w:rsidR="00FF420F" w:rsidRPr="001A3921" w:rsidRDefault="00FF420F" w:rsidP="00FF420F">
      <w:pPr>
        <w:tabs>
          <w:tab w:val="left" w:pos="6946"/>
        </w:tabs>
        <w:jc w:val="both"/>
        <w:rPr>
          <w:rStyle w:val="iadne"/>
          <w:rFonts w:ascii="Calibri" w:eastAsia="Calibri" w:hAnsi="Calibri" w:cs="Calibri"/>
          <w:b/>
          <w:bCs/>
        </w:rPr>
      </w:pPr>
      <w:r w:rsidRPr="001A3921">
        <w:rPr>
          <w:rStyle w:val="iadne"/>
          <w:rFonts w:ascii="Calibri" w:eastAsia="Calibri" w:hAnsi="Calibri" w:cs="Calibri"/>
          <w:b/>
          <w:bCs/>
          <w:sz w:val="22"/>
          <w:szCs w:val="22"/>
        </w:rPr>
        <w:t>Celková cena ponuky v EUR bez DPH</w:t>
      </w:r>
      <w:r w:rsidRPr="001A3921">
        <w:rPr>
          <w:rFonts w:ascii="Calibri" w:eastAsia="Calibri" w:hAnsi="Calibri" w:cs="Calibri"/>
          <w:b/>
          <w:bCs/>
          <w:sz w:val="22"/>
          <w:szCs w:val="22"/>
        </w:rPr>
        <w:t>:</w:t>
      </w:r>
      <w:r w:rsidRPr="001A3921">
        <w:rPr>
          <w:rStyle w:val="iadne"/>
          <w:rFonts w:ascii="Calibri" w:eastAsia="Calibri" w:hAnsi="Calibri" w:cs="Calibri"/>
          <w:b/>
          <w:bCs/>
        </w:rPr>
        <w:tab/>
      </w:r>
      <w:r w:rsidRPr="001A3921">
        <w:rPr>
          <w:rStyle w:val="iadne"/>
          <w:rFonts w:ascii="Calibri" w:eastAsia="Calibri" w:hAnsi="Calibri" w:cs="Calibri"/>
        </w:rPr>
        <w:t xml:space="preserve">..........................  </w:t>
      </w:r>
      <w:r w:rsidRPr="001A3921">
        <w:rPr>
          <w:rStyle w:val="iadne"/>
          <w:rFonts w:ascii="Calibri" w:eastAsia="Calibri" w:hAnsi="Calibri" w:cs="Calibri"/>
          <w:b/>
          <w:bCs/>
        </w:rPr>
        <w:t>EUR</w:t>
      </w:r>
    </w:p>
    <w:p w:rsidR="00FF420F" w:rsidRPr="001A3921" w:rsidRDefault="00FF420F" w:rsidP="00FF420F">
      <w:pPr>
        <w:tabs>
          <w:tab w:val="left" w:pos="2835"/>
          <w:tab w:val="left" w:pos="2977"/>
        </w:tabs>
        <w:jc w:val="both"/>
        <w:rPr>
          <w:rStyle w:val="iadne"/>
          <w:rFonts w:ascii="Calibri" w:eastAsia="Calibri" w:hAnsi="Calibri" w:cs="Calibri"/>
        </w:rPr>
      </w:pPr>
      <w:r w:rsidRPr="001A3921">
        <w:rPr>
          <w:rStyle w:val="iadne"/>
          <w:rFonts w:ascii="Calibri" w:eastAsia="Calibri" w:hAnsi="Calibri" w:cs="Calibri"/>
          <w:i/>
          <w:iCs/>
        </w:rPr>
        <w:t>(slovom)</w:t>
      </w:r>
      <w:r w:rsidRPr="001A3921">
        <w:rPr>
          <w:rStyle w:val="iadne"/>
          <w:rFonts w:ascii="Calibri" w:eastAsia="Calibri" w:hAnsi="Calibri" w:cs="Calibri"/>
        </w:rPr>
        <w:tab/>
        <w:t>………………………………………………………………………………………….. EUR</w:t>
      </w:r>
    </w:p>
    <w:p w:rsidR="00FF420F" w:rsidRPr="001A3921" w:rsidRDefault="00FF420F" w:rsidP="00FF420F">
      <w:pPr>
        <w:jc w:val="both"/>
        <w:rPr>
          <w:rFonts w:ascii="Calibri" w:eastAsia="Calibri" w:hAnsi="Calibri" w:cs="Calibri"/>
          <w:b/>
          <w:bCs/>
        </w:rPr>
      </w:pPr>
    </w:p>
    <w:p w:rsidR="00FF420F" w:rsidRPr="001A3921" w:rsidRDefault="00FF420F" w:rsidP="00FF420F">
      <w:pPr>
        <w:tabs>
          <w:tab w:val="left" w:pos="6946"/>
        </w:tabs>
        <w:jc w:val="both"/>
        <w:rPr>
          <w:rStyle w:val="iadne"/>
          <w:rFonts w:ascii="Calibri" w:eastAsia="Calibri" w:hAnsi="Calibri" w:cs="Calibri"/>
          <w:b/>
          <w:bCs/>
        </w:rPr>
      </w:pPr>
      <w:r w:rsidRPr="001A3921">
        <w:rPr>
          <w:rStyle w:val="iadne"/>
          <w:rFonts w:ascii="Calibri" w:eastAsia="Calibri" w:hAnsi="Calibri" w:cs="Calibri"/>
          <w:b/>
          <w:bCs/>
        </w:rPr>
        <w:t>DPH</w:t>
      </w:r>
      <w:r w:rsidRPr="001A3921">
        <w:rPr>
          <w:rStyle w:val="iadne"/>
          <w:rFonts w:ascii="Calibri" w:eastAsia="Calibri" w:hAnsi="Calibri" w:cs="Calibri"/>
          <w:b/>
          <w:bCs/>
        </w:rPr>
        <w:tab/>
      </w:r>
      <w:r w:rsidRPr="001A3921">
        <w:rPr>
          <w:rStyle w:val="iadne"/>
          <w:rFonts w:ascii="Calibri" w:eastAsia="Calibri" w:hAnsi="Calibri" w:cs="Calibri"/>
        </w:rPr>
        <w:t xml:space="preserve">........................... </w:t>
      </w:r>
      <w:r w:rsidRPr="001A3921">
        <w:rPr>
          <w:rStyle w:val="iadne"/>
          <w:rFonts w:ascii="Calibri" w:eastAsia="Calibri" w:hAnsi="Calibri" w:cs="Calibri"/>
          <w:b/>
          <w:bCs/>
        </w:rPr>
        <w:t>EUR</w:t>
      </w:r>
    </w:p>
    <w:p w:rsidR="00FF420F" w:rsidRPr="001A3921" w:rsidRDefault="00FF420F" w:rsidP="00FF420F">
      <w:pPr>
        <w:jc w:val="both"/>
        <w:rPr>
          <w:rStyle w:val="iadne"/>
          <w:rFonts w:ascii="Calibri" w:eastAsia="Calibri" w:hAnsi="Calibri" w:cs="Calibri"/>
        </w:rPr>
      </w:pPr>
      <w:r w:rsidRPr="001A3921">
        <w:rPr>
          <w:rStyle w:val="iadne"/>
          <w:rFonts w:ascii="Calibri" w:eastAsia="Calibri" w:hAnsi="Calibri" w:cs="Calibri"/>
          <w:i/>
          <w:iCs/>
        </w:rPr>
        <w:t>(slovom)</w:t>
      </w:r>
      <w:r w:rsidRPr="001A3921">
        <w:rPr>
          <w:rStyle w:val="iadne"/>
          <w:rFonts w:ascii="Calibri" w:eastAsia="Calibri" w:hAnsi="Calibri" w:cs="Calibri"/>
        </w:rPr>
        <w:tab/>
      </w:r>
      <w:r w:rsidRPr="001A3921">
        <w:rPr>
          <w:rStyle w:val="iadne"/>
          <w:rFonts w:ascii="Calibri" w:eastAsia="Calibri" w:hAnsi="Calibri" w:cs="Calibri"/>
        </w:rPr>
        <w:tab/>
      </w:r>
      <w:r w:rsidRPr="001A3921">
        <w:rPr>
          <w:rStyle w:val="iadne"/>
          <w:rFonts w:ascii="Calibri" w:eastAsia="Calibri" w:hAnsi="Calibri" w:cs="Calibri"/>
        </w:rPr>
        <w:tab/>
        <w:t>............................................................................................... EUR</w:t>
      </w:r>
    </w:p>
    <w:p w:rsidR="00FF420F" w:rsidRPr="001A3921" w:rsidRDefault="00FF420F" w:rsidP="00FF420F">
      <w:pPr>
        <w:jc w:val="both"/>
        <w:rPr>
          <w:rFonts w:ascii="Calibri" w:eastAsia="Calibri" w:hAnsi="Calibri" w:cs="Calibri"/>
          <w:b/>
          <w:bCs/>
        </w:rPr>
      </w:pPr>
    </w:p>
    <w:p w:rsidR="00FF420F" w:rsidRPr="001A3921" w:rsidRDefault="00FF420F" w:rsidP="00FF420F">
      <w:pPr>
        <w:tabs>
          <w:tab w:val="left" w:pos="6946"/>
        </w:tabs>
        <w:jc w:val="both"/>
        <w:rPr>
          <w:rStyle w:val="iadne"/>
          <w:rFonts w:ascii="Calibri" w:eastAsia="Calibri" w:hAnsi="Calibri" w:cs="Calibri"/>
          <w:b/>
          <w:bCs/>
        </w:rPr>
      </w:pPr>
      <w:r w:rsidRPr="001A3921">
        <w:rPr>
          <w:rStyle w:val="iadne"/>
          <w:rFonts w:ascii="Calibri" w:eastAsia="Calibri" w:hAnsi="Calibri" w:cs="Calibri"/>
          <w:b/>
          <w:bCs/>
          <w:sz w:val="22"/>
          <w:szCs w:val="22"/>
        </w:rPr>
        <w:t>Celková cena ponuky v EUR vrátane DPH:</w:t>
      </w:r>
      <w:r w:rsidRPr="001A3921">
        <w:rPr>
          <w:rStyle w:val="iadne"/>
          <w:rFonts w:ascii="Calibri" w:eastAsia="Calibri" w:hAnsi="Calibri" w:cs="Calibri"/>
          <w:b/>
          <w:bCs/>
        </w:rPr>
        <w:tab/>
      </w:r>
      <w:r w:rsidRPr="001A3921">
        <w:rPr>
          <w:rStyle w:val="iadne"/>
          <w:rFonts w:ascii="Calibri" w:eastAsia="Calibri" w:hAnsi="Calibri" w:cs="Calibri"/>
        </w:rPr>
        <w:t xml:space="preserve">..........................  </w:t>
      </w:r>
      <w:r w:rsidRPr="001A3921">
        <w:rPr>
          <w:rStyle w:val="iadne"/>
          <w:rFonts w:ascii="Calibri" w:eastAsia="Calibri" w:hAnsi="Calibri" w:cs="Calibri"/>
          <w:b/>
          <w:bCs/>
        </w:rPr>
        <w:t>EUR</w:t>
      </w:r>
    </w:p>
    <w:p w:rsidR="00FF420F" w:rsidRPr="00D009A1" w:rsidRDefault="00FF420F" w:rsidP="00FF420F">
      <w:pPr>
        <w:pStyle w:val="Zkladntext"/>
        <w:spacing w:after="0"/>
        <w:rPr>
          <w:rFonts w:ascii="Calibri" w:eastAsia="Calibri" w:hAnsi="Calibri" w:cs="Calibri"/>
          <w:sz w:val="20"/>
          <w:szCs w:val="20"/>
        </w:rPr>
      </w:pPr>
      <w:r w:rsidRPr="00D009A1">
        <w:rPr>
          <w:rStyle w:val="iadne"/>
          <w:rFonts w:ascii="Calibri" w:eastAsia="Calibri" w:hAnsi="Calibri" w:cs="Calibri"/>
          <w:i/>
          <w:iCs/>
        </w:rPr>
        <w:t>(slovom)</w:t>
      </w:r>
      <w:r w:rsidRPr="00D009A1">
        <w:rPr>
          <w:rStyle w:val="iadne"/>
          <w:rFonts w:ascii="Calibri" w:eastAsia="Calibri" w:hAnsi="Calibri" w:cs="Calibri"/>
        </w:rPr>
        <w:tab/>
      </w:r>
      <w:r w:rsidRPr="00D009A1">
        <w:rPr>
          <w:rStyle w:val="iadne"/>
          <w:rFonts w:ascii="Calibri" w:eastAsia="Calibri" w:hAnsi="Calibri" w:cs="Calibri"/>
        </w:rPr>
        <w:tab/>
      </w:r>
      <w:r w:rsidRPr="00D009A1">
        <w:rPr>
          <w:rStyle w:val="iadne"/>
          <w:rFonts w:ascii="Calibri" w:eastAsia="Calibri" w:hAnsi="Calibri" w:cs="Calibri"/>
        </w:rPr>
        <w:tab/>
        <w:t>………………………………………………………………………………………….. EUR</w:t>
      </w:r>
    </w:p>
    <w:p w:rsidR="00FF420F" w:rsidRPr="00D009A1" w:rsidRDefault="00FF420F" w:rsidP="00FF420F">
      <w:pPr>
        <w:pStyle w:val="Zkladntext"/>
        <w:spacing w:after="0"/>
        <w:rPr>
          <w:rStyle w:val="iadne"/>
          <w:rFonts w:ascii="Calibri" w:eastAsia="Calibri" w:hAnsi="Calibri" w:cs="Calibri"/>
          <w:sz w:val="20"/>
          <w:szCs w:val="20"/>
        </w:rPr>
      </w:pPr>
    </w:p>
    <w:p w:rsidR="005821C6" w:rsidRPr="00D009A1" w:rsidRDefault="005821C6" w:rsidP="005821C6">
      <w:pPr>
        <w:pStyle w:val="Zkladntext"/>
        <w:numPr>
          <w:ilvl w:val="0"/>
          <w:numId w:val="111"/>
        </w:numPr>
        <w:tabs>
          <w:tab w:val="left" w:pos="0"/>
        </w:tabs>
        <w:spacing w:after="0"/>
        <w:ind w:left="426" w:hanging="284"/>
        <w:jc w:val="both"/>
        <w:rPr>
          <w:rStyle w:val="iadne"/>
          <w:rFonts w:ascii="Calibri" w:eastAsia="Calibri" w:hAnsi="Calibri" w:cs="Calibri"/>
          <w:sz w:val="22"/>
          <w:szCs w:val="22"/>
        </w:rPr>
      </w:pPr>
      <w:r w:rsidRPr="00D009A1">
        <w:rPr>
          <w:rStyle w:val="iadne"/>
          <w:rFonts w:ascii="Calibri" w:eastAsia="Calibri" w:hAnsi="Calibri" w:cs="Calibri"/>
          <w:sz w:val="22"/>
          <w:szCs w:val="22"/>
        </w:rPr>
        <w:t>Čestné vyhlasujem, že zmluvná c</w:t>
      </w:r>
      <w:r w:rsidR="00D009A1" w:rsidRPr="00D009A1">
        <w:rPr>
          <w:rStyle w:val="iadne"/>
          <w:rFonts w:ascii="Calibri" w:eastAsia="Calibri" w:hAnsi="Calibri" w:cs="Calibri"/>
          <w:sz w:val="22"/>
          <w:szCs w:val="22"/>
        </w:rPr>
        <w:t>ena predmetu zákazky obsahuje</w:t>
      </w:r>
      <w:r w:rsidRPr="00D009A1">
        <w:rPr>
          <w:rStyle w:val="iadne"/>
          <w:rFonts w:ascii="Calibri" w:eastAsia="Calibri" w:hAnsi="Calibri" w:cs="Calibri"/>
          <w:sz w:val="22"/>
          <w:szCs w:val="22"/>
        </w:rPr>
        <w:t xml:space="preserve"> všetky náklady uchádzača, ktoré vznikajú v súvislosti so zabezpečením predmetu zákazky.</w:t>
      </w:r>
    </w:p>
    <w:p w:rsidR="005821C6" w:rsidRPr="00BA2469" w:rsidRDefault="005821C6" w:rsidP="005821C6">
      <w:pPr>
        <w:pStyle w:val="Zkladntext"/>
        <w:numPr>
          <w:ilvl w:val="0"/>
          <w:numId w:val="111"/>
        </w:numPr>
        <w:tabs>
          <w:tab w:val="left" w:pos="0"/>
        </w:tabs>
        <w:spacing w:after="0"/>
        <w:ind w:left="426" w:hanging="284"/>
        <w:rPr>
          <w:rStyle w:val="iadne"/>
          <w:rFonts w:ascii="Calibri" w:eastAsia="Calibri" w:hAnsi="Calibri" w:cs="Calibri"/>
          <w:sz w:val="22"/>
          <w:szCs w:val="22"/>
        </w:rPr>
      </w:pPr>
      <w:r w:rsidRPr="00BA2469">
        <w:rPr>
          <w:rStyle w:val="iadne"/>
          <w:rFonts w:ascii="Calibri" w:eastAsia="Calibri" w:hAnsi="Calibri" w:cs="Calibri"/>
          <w:sz w:val="22"/>
          <w:szCs w:val="22"/>
        </w:rPr>
        <w:t>Zároveň vyhlasujem, že som/nie som platcom DPH.</w:t>
      </w:r>
    </w:p>
    <w:p w:rsidR="005821C6" w:rsidRDefault="005821C6" w:rsidP="00FF420F">
      <w:pPr>
        <w:pStyle w:val="Zkladntext"/>
        <w:spacing w:after="0"/>
        <w:rPr>
          <w:rStyle w:val="iadne"/>
          <w:rFonts w:ascii="Calibri" w:eastAsia="Calibri" w:hAnsi="Calibri" w:cs="Calibri"/>
          <w:sz w:val="20"/>
          <w:szCs w:val="20"/>
        </w:rPr>
      </w:pPr>
    </w:p>
    <w:p w:rsidR="00FF420F" w:rsidRPr="001A3921" w:rsidRDefault="00FF420F" w:rsidP="00FF420F">
      <w:pPr>
        <w:pStyle w:val="Zkladntext"/>
        <w:spacing w:after="0"/>
        <w:rPr>
          <w:rStyle w:val="iadne"/>
          <w:rFonts w:ascii="Calibri" w:eastAsia="Calibri" w:hAnsi="Calibri" w:cs="Calibri"/>
          <w:sz w:val="20"/>
          <w:szCs w:val="20"/>
        </w:rPr>
      </w:pPr>
      <w:r w:rsidRPr="001A3921">
        <w:rPr>
          <w:rStyle w:val="iadne"/>
          <w:rFonts w:ascii="Calibri" w:eastAsia="Calibri" w:hAnsi="Calibri" w:cs="Calibri"/>
          <w:sz w:val="20"/>
          <w:szCs w:val="20"/>
        </w:rPr>
        <w:t>Miesto a dátum: .........................................</w:t>
      </w:r>
    </w:p>
    <w:p w:rsidR="00FF420F" w:rsidRPr="001A3921" w:rsidRDefault="00FF420F" w:rsidP="00FF420F">
      <w:pPr>
        <w:pStyle w:val="Zkladntext"/>
        <w:spacing w:after="0"/>
        <w:rPr>
          <w:rFonts w:ascii="Calibri" w:eastAsia="Calibri" w:hAnsi="Calibri" w:cs="Calibri"/>
          <w:sz w:val="20"/>
          <w:szCs w:val="20"/>
        </w:rPr>
      </w:pPr>
    </w:p>
    <w:p w:rsidR="00FF420F" w:rsidRPr="001A3921" w:rsidRDefault="00FF420F" w:rsidP="00FF420F">
      <w:pPr>
        <w:pStyle w:val="Zkladntext"/>
        <w:spacing w:after="0"/>
        <w:rPr>
          <w:rStyle w:val="iadne"/>
          <w:rFonts w:ascii="Calibri" w:eastAsia="Calibri" w:hAnsi="Calibri" w:cs="Calibri"/>
          <w:sz w:val="20"/>
          <w:szCs w:val="20"/>
        </w:rPr>
      </w:pPr>
      <w:r w:rsidRPr="001A3921">
        <w:rPr>
          <w:rStyle w:val="iadne"/>
          <w:rFonts w:ascii="Calibri" w:eastAsia="Calibri" w:hAnsi="Calibri" w:cs="Calibri"/>
          <w:sz w:val="20"/>
          <w:szCs w:val="20"/>
        </w:rPr>
        <w:t>Meno a priezvisko:.........................................................</w:t>
      </w:r>
    </w:p>
    <w:p w:rsidR="00FF420F" w:rsidRPr="001A3921" w:rsidRDefault="00FF420F" w:rsidP="00FF420F">
      <w:pPr>
        <w:pStyle w:val="Zkladntext"/>
        <w:spacing w:after="0"/>
        <w:rPr>
          <w:rFonts w:ascii="Calibri" w:eastAsia="Calibri" w:hAnsi="Calibri" w:cs="Calibri"/>
          <w:sz w:val="20"/>
          <w:szCs w:val="20"/>
        </w:rPr>
      </w:pPr>
    </w:p>
    <w:p w:rsidR="00FF420F" w:rsidRPr="001A3921" w:rsidRDefault="00FF420F" w:rsidP="00FF420F">
      <w:pPr>
        <w:pStyle w:val="Zkladntext"/>
        <w:spacing w:after="0"/>
        <w:rPr>
          <w:rStyle w:val="iadne"/>
          <w:rFonts w:ascii="Calibri" w:eastAsia="Calibri" w:hAnsi="Calibri" w:cs="Calibri"/>
          <w:sz w:val="20"/>
          <w:szCs w:val="20"/>
        </w:rPr>
      </w:pPr>
      <w:r w:rsidRPr="001A3921">
        <w:rPr>
          <w:rStyle w:val="iadne"/>
          <w:rFonts w:ascii="Calibri" w:eastAsia="Calibri" w:hAnsi="Calibri" w:cs="Calibri"/>
          <w:sz w:val="20"/>
          <w:szCs w:val="20"/>
        </w:rPr>
        <w:t>Podpis:</w:t>
      </w:r>
    </w:p>
    <w:p w:rsidR="00FF420F" w:rsidRPr="001A3921" w:rsidRDefault="00FF420F" w:rsidP="00FF420F">
      <w:pPr>
        <w:pStyle w:val="Zkladntext"/>
        <w:spacing w:after="0"/>
        <w:jc w:val="both"/>
        <w:rPr>
          <w:rFonts w:ascii="Calibri" w:eastAsia="Calibri" w:hAnsi="Calibri" w:cs="Calibri"/>
          <w:i/>
          <w:iCs/>
          <w:sz w:val="18"/>
          <w:szCs w:val="18"/>
        </w:rPr>
      </w:pPr>
    </w:p>
    <w:p w:rsidR="00FF420F" w:rsidRPr="001A3921" w:rsidRDefault="00FF420F" w:rsidP="00FF420F">
      <w:pPr>
        <w:pStyle w:val="Zkladntext"/>
        <w:spacing w:after="0"/>
        <w:jc w:val="both"/>
        <w:rPr>
          <w:rStyle w:val="iadne"/>
          <w:rFonts w:ascii="Calibri" w:eastAsia="Calibri" w:hAnsi="Calibri" w:cs="Calibri"/>
          <w:i/>
          <w:iCs/>
          <w:sz w:val="18"/>
          <w:szCs w:val="18"/>
        </w:rPr>
      </w:pPr>
      <w:r w:rsidRPr="001A3921">
        <w:rPr>
          <w:rStyle w:val="iadne"/>
          <w:rFonts w:ascii="Calibri" w:eastAsia="Calibri" w:hAnsi="Calibri" w:cs="Calibri"/>
          <w:i/>
          <w:iCs/>
          <w:sz w:val="18"/>
          <w:szCs w:val="18"/>
        </w:rPr>
        <w:t xml:space="preserve">(podpisuje osoba alebo osoby oprávnené konať v mene uchádzača v súlade s výpisom z obchodného registra alebo iného úradného registra, v ktorom je uchádzač zapísaný) alebo osoba splnomocnená. </w:t>
      </w:r>
    </w:p>
    <w:p w:rsidR="00FF420F" w:rsidRPr="001A3921" w:rsidRDefault="00FF420F" w:rsidP="00FF420F">
      <w:pPr>
        <w:rPr>
          <w:rStyle w:val="iadne"/>
          <w:rFonts w:ascii="Calibri" w:eastAsia="Calibri" w:hAnsi="Calibri" w:cs="Calibri"/>
          <w:i/>
          <w:iCs/>
        </w:rPr>
      </w:pPr>
    </w:p>
    <w:p w:rsidR="00FF420F" w:rsidRPr="001A3921" w:rsidRDefault="00FF420F" w:rsidP="00FF420F">
      <w:pPr>
        <w:rPr>
          <w:rStyle w:val="iadne"/>
          <w:rFonts w:ascii="Calibri" w:eastAsia="Calibri" w:hAnsi="Calibri" w:cs="Calibri"/>
          <w:i/>
          <w:iCs/>
        </w:rPr>
      </w:pPr>
    </w:p>
    <w:p w:rsidR="00FF420F" w:rsidRPr="00376A1E" w:rsidRDefault="00FF420F" w:rsidP="00FF420F">
      <w:pPr>
        <w:rPr>
          <w:rStyle w:val="iadne"/>
          <w:rFonts w:ascii="Calibri" w:eastAsia="Calibri" w:hAnsi="Calibri" w:cs="Calibri"/>
          <w:b/>
          <w:iCs/>
          <w:sz w:val="22"/>
          <w:szCs w:val="22"/>
          <w:u w:val="single"/>
        </w:rPr>
      </w:pPr>
      <w:r w:rsidRPr="00376A1E">
        <w:rPr>
          <w:rStyle w:val="iadne"/>
          <w:rFonts w:ascii="Calibri" w:eastAsia="Calibri" w:hAnsi="Calibri" w:cs="Calibri"/>
          <w:b/>
          <w:iCs/>
          <w:sz w:val="22"/>
          <w:szCs w:val="22"/>
          <w:u w:val="single"/>
        </w:rPr>
        <w:t>Prílohy návrhu na plnenie kritérií</w:t>
      </w:r>
    </w:p>
    <w:p w:rsidR="00FF420F" w:rsidRPr="00376A1E" w:rsidRDefault="00FF420F" w:rsidP="000440AC">
      <w:pPr>
        <w:pStyle w:val="Odsekzoznamu"/>
        <w:numPr>
          <w:ilvl w:val="0"/>
          <w:numId w:val="101"/>
        </w:numPr>
        <w:ind w:left="284" w:hanging="284"/>
        <w:rPr>
          <w:rStyle w:val="iadne"/>
          <w:rFonts w:ascii="Calibri" w:eastAsia="Calibri" w:hAnsi="Calibri" w:cs="Calibri"/>
          <w:i/>
          <w:iCs/>
          <w:sz w:val="22"/>
          <w:szCs w:val="22"/>
        </w:rPr>
      </w:pPr>
      <w:r w:rsidRPr="00376A1E">
        <w:rPr>
          <w:rStyle w:val="iadne"/>
          <w:rFonts w:ascii="Calibri" w:eastAsia="Calibri" w:hAnsi="Calibri" w:cs="Calibri"/>
          <w:i/>
          <w:iCs/>
          <w:sz w:val="22"/>
          <w:szCs w:val="22"/>
        </w:rPr>
        <w:t>Príloha č. 1</w:t>
      </w:r>
      <w:r w:rsidRPr="00376A1E">
        <w:rPr>
          <w:rFonts w:ascii="Calibri" w:hAnsi="Calibri" w:cs="Calibri"/>
          <w:sz w:val="22"/>
          <w:szCs w:val="22"/>
        </w:rPr>
        <w:t xml:space="preserve"> - cenová ponuka</w:t>
      </w:r>
    </w:p>
    <w:p w:rsidR="00F1725A" w:rsidRPr="00FD2054" w:rsidRDefault="00F5145E">
      <w:pPr>
        <w:pStyle w:val="Nadpis3"/>
        <w:jc w:val="center"/>
        <w:rPr>
          <w:rStyle w:val="iadne"/>
          <w:rFonts w:ascii="Calibri" w:eastAsia="Calibri" w:hAnsi="Calibri" w:cs="Calibri"/>
          <w:sz w:val="24"/>
          <w:szCs w:val="24"/>
        </w:rPr>
      </w:pPr>
      <w:r w:rsidRPr="00FD2054">
        <w:rPr>
          <w:rStyle w:val="iadne"/>
          <w:rFonts w:ascii="Calibri" w:eastAsia="Calibri" w:hAnsi="Calibri" w:cs="Calibri"/>
          <w:sz w:val="24"/>
          <w:szCs w:val="24"/>
        </w:rPr>
        <w:lastRenderedPageBreak/>
        <w:t>Ponukový list</w:t>
      </w:r>
    </w:p>
    <w:p w:rsidR="00F1725A" w:rsidRPr="00FD2054" w:rsidRDefault="00F5145E">
      <w:pPr>
        <w:pStyle w:val="Nadpis3"/>
        <w:jc w:val="center"/>
        <w:rPr>
          <w:rStyle w:val="iadne"/>
          <w:rFonts w:ascii="Calibri" w:eastAsia="Calibri" w:hAnsi="Calibri" w:cs="Calibri"/>
          <w:sz w:val="24"/>
          <w:szCs w:val="24"/>
        </w:rPr>
      </w:pPr>
      <w:r w:rsidRPr="00FD2054">
        <w:rPr>
          <w:rStyle w:val="iadne"/>
          <w:rFonts w:ascii="Calibri" w:eastAsia="Calibri" w:hAnsi="Calibri" w:cs="Calibri"/>
          <w:sz w:val="24"/>
          <w:szCs w:val="24"/>
        </w:rPr>
        <w:t xml:space="preserve">pre </w:t>
      </w:r>
      <w:r w:rsidR="009437FF">
        <w:rPr>
          <w:rStyle w:val="iadne"/>
          <w:rFonts w:ascii="Calibri" w:eastAsia="Calibri" w:hAnsi="Calibri" w:cs="Calibri"/>
          <w:sz w:val="24"/>
          <w:szCs w:val="24"/>
        </w:rPr>
        <w:t>Rámcovú</w:t>
      </w:r>
      <w:r w:rsidR="00BA2469">
        <w:rPr>
          <w:rStyle w:val="iadne"/>
          <w:rFonts w:ascii="Calibri" w:eastAsia="Calibri" w:hAnsi="Calibri" w:cs="Calibri"/>
          <w:sz w:val="24"/>
          <w:szCs w:val="24"/>
        </w:rPr>
        <w:t xml:space="preserve"> dohodu</w:t>
      </w:r>
    </w:p>
    <w:p w:rsidR="00F1725A" w:rsidRPr="00FD2054" w:rsidRDefault="00F1725A">
      <w:pPr>
        <w:jc w:val="both"/>
        <w:rPr>
          <w:rFonts w:ascii="Calibri" w:eastAsia="Calibri" w:hAnsi="Calibri" w:cs="Calibri"/>
          <w:sz w:val="20"/>
          <w:szCs w:val="20"/>
        </w:rPr>
      </w:pPr>
    </w:p>
    <w:p w:rsidR="004D300C" w:rsidRDefault="00F5145E">
      <w:pPr>
        <w:jc w:val="both"/>
        <w:rPr>
          <w:rStyle w:val="iadne"/>
          <w:rFonts w:ascii="Calibri" w:eastAsia="Calibri" w:hAnsi="Calibri" w:cs="Calibri"/>
          <w:b/>
          <w:bCs/>
        </w:rPr>
      </w:pPr>
      <w:r w:rsidRPr="00FD2054">
        <w:rPr>
          <w:rStyle w:val="iadne"/>
          <w:rFonts w:ascii="Calibri" w:eastAsia="Calibri" w:hAnsi="Calibri" w:cs="Calibri"/>
        </w:rPr>
        <w:t>Názov zákazky:</w:t>
      </w:r>
      <w:r w:rsidRPr="00FD2054">
        <w:rPr>
          <w:rStyle w:val="iadne"/>
          <w:rFonts w:ascii="Calibri" w:eastAsia="Calibri" w:hAnsi="Calibri" w:cs="Calibri"/>
          <w:b/>
          <w:bCs/>
        </w:rPr>
        <w:t xml:space="preserve"> </w:t>
      </w:r>
      <w:r w:rsidR="008F3F5C" w:rsidRPr="008F3F5C">
        <w:rPr>
          <w:rStyle w:val="iadne"/>
          <w:rFonts w:ascii="Calibri" w:eastAsia="Calibri" w:hAnsi="Calibri" w:cs="Calibri"/>
          <w:b/>
          <w:bCs/>
        </w:rPr>
        <w:t>„Opravy a overenia vodomerov“</w:t>
      </w:r>
    </w:p>
    <w:p w:rsidR="008F3F5C" w:rsidRPr="00FD2054" w:rsidRDefault="008F3F5C">
      <w:pPr>
        <w:jc w:val="both"/>
        <w:rPr>
          <w:rStyle w:val="iadne"/>
          <w:rFonts w:ascii="Calibri" w:eastAsia="Calibri" w:hAnsi="Calibri" w:cs="Calibri"/>
          <w:b/>
          <w:bCs/>
        </w:rPr>
      </w:pPr>
    </w:p>
    <w:p w:rsidR="00F1725A" w:rsidRPr="00FD2054" w:rsidRDefault="00F5145E">
      <w:pPr>
        <w:jc w:val="both"/>
        <w:rPr>
          <w:rStyle w:val="iadne"/>
          <w:rFonts w:ascii="Calibri" w:eastAsia="Calibri" w:hAnsi="Calibri" w:cs="Calibri"/>
          <w:sz w:val="22"/>
          <w:szCs w:val="22"/>
        </w:rPr>
      </w:pPr>
      <w:r w:rsidRPr="00FD2054">
        <w:rPr>
          <w:rStyle w:val="iadne"/>
          <w:rFonts w:ascii="Calibri" w:eastAsia="Calibri" w:hAnsi="Calibri" w:cs="Calibri"/>
          <w:sz w:val="22"/>
          <w:szCs w:val="22"/>
        </w:rPr>
        <w:t>Číslo zverejnenia vo Vestníku ÚVO:............................ zo dňa .............................</w:t>
      </w:r>
    </w:p>
    <w:p w:rsidR="00F1725A" w:rsidRPr="00FD2054" w:rsidRDefault="00F5145E">
      <w:pPr>
        <w:rPr>
          <w:rStyle w:val="iadne"/>
          <w:rFonts w:ascii="Calibri" w:eastAsia="Calibri" w:hAnsi="Calibri" w:cs="Calibri"/>
          <w:i/>
          <w:iCs/>
        </w:rPr>
      </w:pPr>
      <w:r w:rsidRPr="00FD2054">
        <w:rPr>
          <w:rStyle w:val="iadne"/>
          <w:rFonts w:ascii="Calibri" w:eastAsia="Calibri" w:hAnsi="Calibri" w:cs="Calibri"/>
          <w:i/>
          <w:iCs/>
        </w:rPr>
        <w:tab/>
      </w:r>
      <w:r w:rsidRPr="00FD2054">
        <w:rPr>
          <w:rStyle w:val="iadne"/>
          <w:rFonts w:ascii="Calibri" w:eastAsia="Calibri" w:hAnsi="Calibri" w:cs="Calibri"/>
          <w:i/>
          <w:iCs/>
        </w:rPr>
        <w:tab/>
      </w:r>
      <w:r w:rsidRPr="00FD2054">
        <w:rPr>
          <w:rStyle w:val="iadne"/>
          <w:rFonts w:ascii="Calibri" w:eastAsia="Calibri" w:hAnsi="Calibri" w:cs="Calibri"/>
          <w:i/>
          <w:iCs/>
        </w:rPr>
        <w:tab/>
      </w:r>
      <w:r w:rsidRPr="00FD2054">
        <w:rPr>
          <w:rStyle w:val="iadne"/>
          <w:rFonts w:ascii="Calibri" w:eastAsia="Calibri" w:hAnsi="Calibri" w:cs="Calibri"/>
          <w:i/>
          <w:iCs/>
        </w:rPr>
        <w:tab/>
      </w:r>
      <w:r w:rsidRPr="00FD2054">
        <w:rPr>
          <w:rStyle w:val="iadne"/>
          <w:rFonts w:ascii="Calibri" w:eastAsia="Calibri" w:hAnsi="Calibri" w:cs="Calibri"/>
          <w:i/>
          <w:iCs/>
        </w:rPr>
        <w:tab/>
      </w:r>
      <w:r w:rsidRPr="00FD2054">
        <w:rPr>
          <w:rStyle w:val="iadne"/>
          <w:rFonts w:ascii="Calibri" w:eastAsia="Calibri" w:hAnsi="Calibri" w:cs="Calibri"/>
          <w:i/>
          <w:iCs/>
        </w:rPr>
        <w:tab/>
      </w:r>
      <w:r w:rsidRPr="00FD2054">
        <w:rPr>
          <w:rStyle w:val="iadne"/>
          <w:rFonts w:ascii="Calibri" w:eastAsia="Calibri" w:hAnsi="Calibri" w:cs="Calibri"/>
          <w:i/>
          <w:iCs/>
        </w:rPr>
        <w:tab/>
      </w:r>
      <w:r w:rsidRPr="00FD2054">
        <w:rPr>
          <w:rStyle w:val="iadne"/>
          <w:rFonts w:ascii="Calibri" w:eastAsia="Calibri" w:hAnsi="Calibri" w:cs="Calibri"/>
          <w:i/>
          <w:iCs/>
        </w:rPr>
        <w:tab/>
      </w:r>
      <w:r w:rsidRPr="00FD2054">
        <w:rPr>
          <w:rStyle w:val="iadne"/>
          <w:rFonts w:ascii="Calibri" w:eastAsia="Calibri" w:hAnsi="Calibri" w:cs="Calibri"/>
          <w:i/>
          <w:iCs/>
        </w:rPr>
        <w:tab/>
      </w:r>
    </w:p>
    <w:p w:rsidR="00F1725A" w:rsidRPr="00FD2054" w:rsidRDefault="00F5145E">
      <w:pPr>
        <w:jc w:val="both"/>
        <w:rPr>
          <w:rStyle w:val="iadne"/>
          <w:rFonts w:ascii="Calibri" w:eastAsia="Calibri" w:hAnsi="Calibri" w:cs="Calibri"/>
        </w:rPr>
      </w:pPr>
      <w:r w:rsidRPr="00FD2054">
        <w:rPr>
          <w:rStyle w:val="iadne"/>
          <w:rFonts w:ascii="Calibri" w:eastAsia="Calibri" w:hAnsi="Calibri" w:cs="Calibri"/>
        </w:rPr>
        <w:t>Ponuka sa predkladá pre:</w:t>
      </w:r>
    </w:p>
    <w:p w:rsidR="00F1725A" w:rsidRPr="00FD2054" w:rsidRDefault="00F5145E">
      <w:pPr>
        <w:jc w:val="both"/>
        <w:rPr>
          <w:rStyle w:val="iadne"/>
          <w:rFonts w:ascii="Calibri" w:eastAsia="Calibri" w:hAnsi="Calibri" w:cs="Calibri"/>
        </w:rPr>
      </w:pPr>
      <w:r w:rsidRPr="00FD2054">
        <w:rPr>
          <w:rStyle w:val="iadne"/>
          <w:rFonts w:ascii="Calibri" w:eastAsia="Calibri" w:hAnsi="Calibri" w:cs="Calibri"/>
        </w:rPr>
        <w:t xml:space="preserve">Východoslovenská vodárenská spoločnosť, a.s. </w:t>
      </w:r>
    </w:p>
    <w:p w:rsidR="00F1725A" w:rsidRPr="00FD2054" w:rsidRDefault="00F5145E">
      <w:pPr>
        <w:jc w:val="both"/>
        <w:rPr>
          <w:rStyle w:val="iadne"/>
          <w:rFonts w:ascii="Calibri" w:eastAsia="Calibri" w:hAnsi="Calibri" w:cs="Calibri"/>
        </w:rPr>
      </w:pPr>
      <w:r w:rsidRPr="00FD2054">
        <w:rPr>
          <w:rStyle w:val="iadne"/>
          <w:rFonts w:ascii="Calibri" w:eastAsia="Calibri" w:hAnsi="Calibri" w:cs="Calibri"/>
        </w:rPr>
        <w:t>Komenského 50, 042 48 Košice</w:t>
      </w:r>
    </w:p>
    <w:p w:rsidR="00526FC0" w:rsidRPr="00FD2054" w:rsidRDefault="00526FC0">
      <w:pPr>
        <w:jc w:val="both"/>
        <w:rPr>
          <w:rStyle w:val="iadne"/>
          <w:rFonts w:ascii="Calibri" w:eastAsia="Calibri" w:hAnsi="Calibri" w:cs="Calibri"/>
        </w:rPr>
      </w:pPr>
    </w:p>
    <w:p w:rsidR="00F1725A" w:rsidRPr="00FD2054" w:rsidRDefault="00F1725A">
      <w:pPr>
        <w:pStyle w:val="Zkladntext"/>
        <w:spacing w:after="0"/>
        <w:rPr>
          <w:rStyle w:val="iadne"/>
          <w:rFonts w:ascii="Calibri" w:eastAsia="Calibri" w:hAnsi="Calibri" w:cs="Calibri"/>
          <w:caps/>
          <w:sz w:val="16"/>
          <w:szCs w:val="16"/>
        </w:rPr>
      </w:pPr>
    </w:p>
    <w:p w:rsidR="00F1725A" w:rsidRPr="00FD2054" w:rsidRDefault="00F5145E" w:rsidP="00176015">
      <w:pPr>
        <w:pStyle w:val="Zkladntext"/>
        <w:numPr>
          <w:ilvl w:val="0"/>
          <w:numId w:val="74"/>
        </w:numPr>
        <w:spacing w:after="0"/>
        <w:rPr>
          <w:rFonts w:ascii="Calibri" w:eastAsia="Calibri" w:hAnsi="Calibri" w:cs="Calibri"/>
          <w:b/>
          <w:bCs/>
          <w:sz w:val="22"/>
          <w:szCs w:val="22"/>
        </w:rPr>
      </w:pPr>
      <w:r w:rsidRPr="00FD2054">
        <w:rPr>
          <w:rStyle w:val="iadne"/>
          <w:rFonts w:ascii="Calibri" w:eastAsia="Calibri" w:hAnsi="Calibri" w:cs="Calibri"/>
          <w:b/>
          <w:bCs/>
          <w:caps/>
          <w:sz w:val="22"/>
          <w:szCs w:val="22"/>
        </w:rPr>
        <w:t>ponuku predkladá</w:t>
      </w:r>
    </w:p>
    <w:p w:rsidR="00F1725A" w:rsidRPr="00FD2054" w:rsidRDefault="00F1725A">
      <w:pPr>
        <w:pStyle w:val="Zkladntext"/>
        <w:spacing w:after="0"/>
        <w:rPr>
          <w:rStyle w:val="iadne"/>
          <w:rFonts w:ascii="Calibri" w:eastAsia="Calibri" w:hAnsi="Calibri" w:cs="Calibri"/>
          <w:b/>
          <w:bCs/>
          <w:caps/>
          <w:sz w:val="16"/>
          <w:szCs w:val="16"/>
        </w:rPr>
      </w:pPr>
    </w:p>
    <w:tbl>
      <w:tblPr>
        <w:tblStyle w:val="TableNormal"/>
        <w:tblW w:w="8647"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2"/>
        <w:gridCol w:w="3519"/>
        <w:gridCol w:w="2506"/>
      </w:tblGrid>
      <w:tr w:rsidR="00F1725A" w:rsidRPr="00FD2054" w:rsidTr="00E03D11">
        <w:trPr>
          <w:trHeight w:val="45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5145E">
            <w:pPr>
              <w:pStyle w:val="Zkladntext"/>
              <w:spacing w:after="0"/>
              <w:rPr>
                <w:rFonts w:ascii="Calibri" w:hAnsi="Calibri" w:cs="Calibri"/>
              </w:rPr>
            </w:pPr>
            <w:r w:rsidRPr="00FD2054">
              <w:rPr>
                <w:rStyle w:val="iadne"/>
                <w:rFonts w:ascii="Calibri" w:eastAsia="Calibri" w:hAnsi="Calibri" w:cs="Calibri"/>
                <w:b/>
                <w:bCs/>
                <w:sz w:val="20"/>
                <w:szCs w:val="20"/>
              </w:rPr>
              <w:t>Obchodné meno(á) uchádzača (resp. členov skupiny)</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5145E">
            <w:pPr>
              <w:pStyle w:val="Zkladntext"/>
              <w:spacing w:after="0"/>
              <w:rPr>
                <w:rFonts w:ascii="Calibri" w:hAnsi="Calibri" w:cs="Calibri"/>
              </w:rPr>
            </w:pPr>
            <w:r w:rsidRPr="00FD2054">
              <w:rPr>
                <w:rStyle w:val="iadne"/>
                <w:rFonts w:ascii="Calibri" w:eastAsia="Calibri" w:hAnsi="Calibri" w:cs="Calibri"/>
                <w:b/>
                <w:bCs/>
                <w:sz w:val="20"/>
                <w:szCs w:val="20"/>
              </w:rPr>
              <w:t>Štátna príslušnosť</w:t>
            </w:r>
          </w:p>
        </w:tc>
      </w:tr>
      <w:tr w:rsidR="00F1725A" w:rsidRPr="00FD2054" w:rsidTr="00E03D11">
        <w:trPr>
          <w:trHeight w:val="290"/>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5145E">
            <w:pPr>
              <w:pStyle w:val="Zkladntext"/>
              <w:spacing w:after="0"/>
              <w:rPr>
                <w:rFonts w:ascii="Calibri" w:hAnsi="Calibri" w:cs="Calibri"/>
              </w:rPr>
            </w:pPr>
            <w:r w:rsidRPr="00FD2054">
              <w:rPr>
                <w:rStyle w:val="iadne"/>
                <w:rFonts w:ascii="Calibri" w:eastAsia="Calibri" w:hAnsi="Calibri" w:cs="Calibri"/>
                <w:b/>
                <w:bCs/>
                <w:sz w:val="20"/>
                <w:szCs w:val="20"/>
              </w:rPr>
              <w:t>Uchádzač/vedúci člen</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bl>
    <w:p w:rsidR="00F1725A" w:rsidRPr="00FD2054" w:rsidRDefault="00F1725A">
      <w:pPr>
        <w:pStyle w:val="Zkladntext"/>
        <w:spacing w:after="0"/>
        <w:rPr>
          <w:rFonts w:ascii="Calibri" w:eastAsia="Calibri" w:hAnsi="Calibri" w:cs="Calibri"/>
          <w:i/>
          <w:iCs/>
          <w:sz w:val="18"/>
          <w:szCs w:val="18"/>
        </w:rPr>
      </w:pPr>
    </w:p>
    <w:p w:rsidR="00F1725A" w:rsidRPr="00FD2054" w:rsidRDefault="00F5145E">
      <w:pPr>
        <w:pStyle w:val="Zkladntext"/>
        <w:spacing w:after="0"/>
        <w:rPr>
          <w:rStyle w:val="iadne"/>
          <w:rFonts w:ascii="Calibri" w:eastAsia="Calibri" w:hAnsi="Calibri" w:cs="Calibri"/>
          <w:i/>
          <w:iCs/>
          <w:sz w:val="18"/>
          <w:szCs w:val="18"/>
        </w:rPr>
      </w:pPr>
      <w:r w:rsidRPr="00FD2054">
        <w:rPr>
          <w:rStyle w:val="iadne"/>
          <w:rFonts w:ascii="Calibri" w:eastAsia="Calibri" w:hAnsi="Calibri" w:cs="Calibri"/>
          <w:i/>
          <w:iCs/>
          <w:sz w:val="18"/>
          <w:szCs w:val="18"/>
        </w:rPr>
        <w:t>Pridajte ďalšie riadky pre členov podľa potreby, ak ponuku predkladá skupina.</w:t>
      </w:r>
    </w:p>
    <w:p w:rsidR="00F1725A" w:rsidRPr="00FD2054" w:rsidRDefault="00F1725A">
      <w:pPr>
        <w:pStyle w:val="Zkladntext"/>
        <w:spacing w:after="0"/>
        <w:rPr>
          <w:rFonts w:ascii="Calibri" w:eastAsia="Calibri" w:hAnsi="Calibri" w:cs="Calibri"/>
          <w:sz w:val="16"/>
          <w:szCs w:val="16"/>
        </w:rPr>
      </w:pPr>
    </w:p>
    <w:p w:rsidR="00F1725A" w:rsidRPr="00FD2054" w:rsidRDefault="00F5145E" w:rsidP="00176015">
      <w:pPr>
        <w:pStyle w:val="Zkladntext"/>
        <w:numPr>
          <w:ilvl w:val="0"/>
          <w:numId w:val="74"/>
        </w:numPr>
        <w:spacing w:after="0"/>
        <w:rPr>
          <w:rFonts w:ascii="Calibri" w:eastAsia="Calibri" w:hAnsi="Calibri" w:cs="Calibri"/>
          <w:b/>
          <w:bCs/>
          <w:sz w:val="22"/>
          <w:szCs w:val="22"/>
        </w:rPr>
      </w:pPr>
      <w:r w:rsidRPr="00FD2054">
        <w:rPr>
          <w:rStyle w:val="iadne"/>
          <w:rFonts w:ascii="Calibri" w:eastAsia="Calibri" w:hAnsi="Calibri" w:cs="Calibri"/>
          <w:b/>
          <w:bCs/>
          <w:caps/>
          <w:sz w:val="22"/>
          <w:szCs w:val="22"/>
        </w:rPr>
        <w:t>kontaktná osoba (pre túto ponuku)</w:t>
      </w:r>
    </w:p>
    <w:p w:rsidR="00F1725A" w:rsidRPr="00FD2054" w:rsidRDefault="00F1725A">
      <w:pPr>
        <w:pStyle w:val="Zkladntext"/>
        <w:spacing w:after="0"/>
        <w:rPr>
          <w:rStyle w:val="iadne"/>
          <w:rFonts w:ascii="Calibri" w:eastAsia="Calibri" w:hAnsi="Calibri" w:cs="Calibri"/>
          <w:b/>
          <w:bCs/>
          <w:caps/>
          <w:sz w:val="16"/>
          <w:szCs w:val="16"/>
        </w:rPr>
      </w:pPr>
    </w:p>
    <w:tbl>
      <w:tblPr>
        <w:tblStyle w:val="TableNormal"/>
        <w:tblW w:w="8647"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0"/>
        <w:gridCol w:w="6777"/>
      </w:tblGrid>
      <w:tr w:rsidR="00F1725A" w:rsidRPr="00FD2054"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5145E">
            <w:pPr>
              <w:pStyle w:val="Zkladntext"/>
              <w:spacing w:after="0"/>
              <w:rPr>
                <w:rFonts w:ascii="Calibri" w:hAnsi="Calibri" w:cs="Calibri"/>
              </w:rPr>
            </w:pPr>
            <w:r w:rsidRPr="00FD2054">
              <w:rPr>
                <w:rStyle w:val="iadne"/>
                <w:rFonts w:ascii="Calibri" w:eastAsia="Calibri" w:hAnsi="Calibri" w:cs="Calibri"/>
                <w:b/>
                <w:bCs/>
                <w:sz w:val="20"/>
                <w:szCs w:val="20"/>
              </w:rPr>
              <w:t>Meno</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r w:rsidR="00F1725A" w:rsidRPr="00FD2054"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5145E">
            <w:pPr>
              <w:pStyle w:val="Zkladntext"/>
              <w:spacing w:after="0"/>
              <w:rPr>
                <w:rFonts w:ascii="Calibri" w:hAnsi="Calibri" w:cs="Calibri"/>
              </w:rPr>
            </w:pPr>
            <w:r w:rsidRPr="00FD2054">
              <w:rPr>
                <w:rStyle w:val="iadne"/>
                <w:rFonts w:ascii="Calibri" w:eastAsia="Calibri" w:hAnsi="Calibri" w:cs="Calibri"/>
                <w:b/>
                <w:bCs/>
                <w:sz w:val="20"/>
                <w:szCs w:val="20"/>
              </w:rPr>
              <w:t>Organizácia</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r w:rsidR="00F1725A" w:rsidRPr="00FD2054"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5145E">
            <w:pPr>
              <w:pStyle w:val="Zkladntext"/>
              <w:spacing w:after="0"/>
              <w:rPr>
                <w:rFonts w:ascii="Calibri" w:hAnsi="Calibri" w:cs="Calibri"/>
              </w:rPr>
            </w:pPr>
            <w:r w:rsidRPr="00FD2054">
              <w:rPr>
                <w:rStyle w:val="iadne"/>
                <w:rFonts w:ascii="Calibri" w:eastAsia="Calibri" w:hAnsi="Calibri" w:cs="Calibri"/>
                <w:b/>
                <w:bCs/>
                <w:sz w:val="20"/>
                <w:szCs w:val="20"/>
              </w:rPr>
              <w:t>Sídlo organizácie</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r w:rsidR="00F1725A" w:rsidRPr="00FD2054"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5145E">
            <w:pPr>
              <w:pStyle w:val="Zkladntext"/>
              <w:spacing w:after="0"/>
              <w:rPr>
                <w:rFonts w:ascii="Calibri" w:hAnsi="Calibri" w:cs="Calibri"/>
              </w:rPr>
            </w:pPr>
            <w:r w:rsidRPr="00FD2054">
              <w:rPr>
                <w:rStyle w:val="iadne"/>
                <w:rFonts w:ascii="Calibri" w:eastAsia="Calibri" w:hAnsi="Calibri" w:cs="Calibri"/>
                <w:b/>
                <w:bCs/>
                <w:sz w:val="20"/>
                <w:szCs w:val="20"/>
              </w:rPr>
              <w:t>Telefón</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r w:rsidR="00F1725A" w:rsidRPr="00FD2054" w:rsidTr="00E03D11">
        <w:trPr>
          <w:trHeight w:val="2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5145E">
            <w:pPr>
              <w:pStyle w:val="Zkladntext"/>
              <w:spacing w:after="0"/>
              <w:rPr>
                <w:rFonts w:ascii="Calibri" w:hAnsi="Calibri" w:cs="Calibri"/>
              </w:rPr>
            </w:pPr>
            <w:r w:rsidRPr="00FD2054">
              <w:rPr>
                <w:rStyle w:val="iadne"/>
                <w:rFonts w:ascii="Calibri" w:eastAsia="Calibri" w:hAnsi="Calibri" w:cs="Calibri"/>
                <w:b/>
                <w:bCs/>
                <w:sz w:val="20"/>
                <w:szCs w:val="20"/>
              </w:rPr>
              <w:t>E-mail</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bl>
    <w:p w:rsidR="00F1725A" w:rsidRPr="00FD2054" w:rsidRDefault="00F1725A" w:rsidP="00DD3DA0">
      <w:pPr>
        <w:pStyle w:val="Zkladntext"/>
        <w:tabs>
          <w:tab w:val="left" w:pos="540"/>
        </w:tabs>
        <w:spacing w:after="0"/>
        <w:rPr>
          <w:rStyle w:val="iadne"/>
          <w:rFonts w:ascii="Calibri" w:eastAsia="Calibri" w:hAnsi="Calibri" w:cs="Calibri"/>
          <w:b/>
          <w:bCs/>
          <w:caps/>
          <w:sz w:val="22"/>
          <w:szCs w:val="22"/>
        </w:rPr>
      </w:pPr>
    </w:p>
    <w:p w:rsidR="00F1725A" w:rsidRPr="00FD2054" w:rsidRDefault="00F5145E" w:rsidP="00176015">
      <w:pPr>
        <w:pStyle w:val="Zkladntext"/>
        <w:numPr>
          <w:ilvl w:val="0"/>
          <w:numId w:val="74"/>
        </w:numPr>
        <w:spacing w:after="0"/>
        <w:rPr>
          <w:rStyle w:val="iadne"/>
          <w:rFonts w:ascii="Calibri" w:eastAsia="Calibri" w:hAnsi="Calibri" w:cs="Calibri"/>
          <w:b/>
          <w:bCs/>
          <w:caps/>
          <w:sz w:val="22"/>
          <w:szCs w:val="22"/>
        </w:rPr>
      </w:pPr>
      <w:r w:rsidRPr="00FD2054">
        <w:rPr>
          <w:rStyle w:val="iadne"/>
          <w:rFonts w:ascii="Calibri" w:eastAsia="Calibri" w:hAnsi="Calibri" w:cs="Calibri"/>
          <w:b/>
          <w:bCs/>
          <w:caps/>
          <w:sz w:val="22"/>
          <w:szCs w:val="22"/>
        </w:rPr>
        <w:t>v</w:t>
      </w:r>
      <w:r w:rsidR="005862C8" w:rsidRPr="00FD2054">
        <w:rPr>
          <w:rStyle w:val="iadne"/>
          <w:rFonts w:ascii="Calibri" w:eastAsia="Calibri" w:hAnsi="Calibri" w:cs="Calibri"/>
          <w:b/>
          <w:bCs/>
          <w:caps/>
          <w:sz w:val="22"/>
          <w:szCs w:val="22"/>
        </w:rPr>
        <w:t>y</w:t>
      </w:r>
      <w:r w:rsidRPr="00FD2054">
        <w:rPr>
          <w:rStyle w:val="iadne"/>
          <w:rFonts w:ascii="Calibri" w:eastAsia="Calibri" w:hAnsi="Calibri" w:cs="Calibri"/>
          <w:b/>
          <w:bCs/>
          <w:caps/>
          <w:sz w:val="22"/>
          <w:szCs w:val="22"/>
        </w:rPr>
        <w:t>hlásenie uchádzača</w:t>
      </w:r>
    </w:p>
    <w:p w:rsidR="00F1725A" w:rsidRPr="00FD2054" w:rsidRDefault="00F5145E">
      <w:pPr>
        <w:pStyle w:val="Zkladntext"/>
        <w:spacing w:after="0"/>
        <w:ind w:left="567"/>
        <w:jc w:val="both"/>
        <w:rPr>
          <w:rStyle w:val="iadne"/>
          <w:rFonts w:ascii="Calibri" w:eastAsia="Calibri" w:hAnsi="Calibri" w:cs="Calibri"/>
          <w:sz w:val="22"/>
          <w:szCs w:val="22"/>
        </w:rPr>
      </w:pPr>
      <w:r w:rsidRPr="00FD2054">
        <w:rPr>
          <w:rStyle w:val="iadne"/>
          <w:rFonts w:ascii="Calibri" w:eastAsia="Calibri" w:hAnsi="Calibri" w:cs="Calibri"/>
          <w:sz w:val="22"/>
          <w:szCs w:val="22"/>
        </w:rPr>
        <w:t>My, dole podpísaní, týmto čestne vyhlasujeme, že:</w:t>
      </w:r>
    </w:p>
    <w:p w:rsidR="00C34F28" w:rsidRPr="00FD2054" w:rsidRDefault="00C34F28" w:rsidP="00176015">
      <w:pPr>
        <w:pStyle w:val="Odsekzoznamu"/>
        <w:numPr>
          <w:ilvl w:val="0"/>
          <w:numId w:val="80"/>
        </w:numPr>
        <w:jc w:val="both"/>
        <w:rPr>
          <w:rFonts w:ascii="Calibri" w:eastAsia="Calibri" w:hAnsi="Calibri" w:cs="Calibri"/>
          <w:vanish/>
          <w:sz w:val="22"/>
          <w:szCs w:val="22"/>
        </w:rPr>
      </w:pPr>
    </w:p>
    <w:p w:rsidR="00C34F28" w:rsidRPr="00FD2054" w:rsidRDefault="00C34F28" w:rsidP="00176015">
      <w:pPr>
        <w:pStyle w:val="Odsekzoznamu"/>
        <w:numPr>
          <w:ilvl w:val="0"/>
          <w:numId w:val="80"/>
        </w:numPr>
        <w:jc w:val="both"/>
        <w:rPr>
          <w:rFonts w:ascii="Calibri" w:eastAsia="Calibri" w:hAnsi="Calibri" w:cs="Calibri"/>
          <w:vanish/>
          <w:sz w:val="22"/>
          <w:szCs w:val="22"/>
        </w:rPr>
      </w:pPr>
    </w:p>
    <w:p w:rsidR="00C34F28" w:rsidRPr="00FD2054" w:rsidRDefault="00C34F28" w:rsidP="00176015">
      <w:pPr>
        <w:pStyle w:val="Odsekzoznamu"/>
        <w:numPr>
          <w:ilvl w:val="0"/>
          <w:numId w:val="80"/>
        </w:numPr>
        <w:jc w:val="both"/>
        <w:rPr>
          <w:rFonts w:ascii="Calibri" w:eastAsia="Calibri" w:hAnsi="Calibri" w:cs="Calibri"/>
          <w:vanish/>
          <w:sz w:val="22"/>
          <w:szCs w:val="22"/>
        </w:rPr>
      </w:pPr>
    </w:p>
    <w:p w:rsidR="00C34F28" w:rsidRPr="00FD2054" w:rsidRDefault="00F5145E" w:rsidP="008F3F5C">
      <w:pPr>
        <w:pStyle w:val="Odsekzoznamu"/>
        <w:numPr>
          <w:ilvl w:val="1"/>
          <w:numId w:val="80"/>
        </w:numPr>
        <w:jc w:val="both"/>
        <w:rPr>
          <w:rFonts w:ascii="Calibri" w:eastAsia="Calibri" w:hAnsi="Calibri" w:cs="Calibri"/>
          <w:sz w:val="22"/>
          <w:szCs w:val="22"/>
        </w:rPr>
      </w:pPr>
      <w:r w:rsidRPr="008F3F5C">
        <w:rPr>
          <w:rFonts w:ascii="Calibri" w:eastAsia="Calibri" w:hAnsi="Calibri" w:cs="Calibri"/>
          <w:sz w:val="22"/>
          <w:szCs w:val="22"/>
        </w:rPr>
        <w:t>Sme preštudovali a v plnej miere súhlasíme s podmienkami verejného obstarávania</w:t>
      </w:r>
      <w:r w:rsidRPr="008F3F5C">
        <w:rPr>
          <w:rFonts w:ascii="Calibri" w:eastAsia="Calibri" w:hAnsi="Calibri" w:cs="Calibri"/>
          <w:b/>
          <w:sz w:val="22"/>
          <w:szCs w:val="22"/>
        </w:rPr>
        <w:t xml:space="preserve">: </w:t>
      </w:r>
      <w:r w:rsidR="008F3F5C" w:rsidRPr="008F3F5C">
        <w:rPr>
          <w:rFonts w:ascii="Calibri" w:eastAsia="Calibri" w:hAnsi="Calibri" w:cs="Calibri"/>
          <w:b/>
          <w:sz w:val="22"/>
          <w:szCs w:val="22"/>
        </w:rPr>
        <w:t>„Opravy a overenia vodomerov“,</w:t>
      </w:r>
      <w:r w:rsidRPr="008F3F5C">
        <w:rPr>
          <w:rFonts w:ascii="Calibri" w:eastAsia="Calibri" w:hAnsi="Calibri" w:cs="Calibri"/>
          <w:sz w:val="22"/>
          <w:szCs w:val="22"/>
        </w:rPr>
        <w:t xml:space="preserve"> ktoré sú uvedené v oznámení o vyhlásení č. </w:t>
      </w:r>
      <w:r w:rsidRPr="008F3F5C">
        <w:rPr>
          <w:rStyle w:val="iadne"/>
          <w:rFonts w:ascii="Calibri" w:eastAsia="Calibri" w:hAnsi="Calibri" w:cs="Calibri"/>
          <w:i/>
          <w:iCs/>
          <w:sz w:val="22"/>
          <w:szCs w:val="22"/>
        </w:rPr>
        <w:t>&lt;Číslo zverejnenia vo</w:t>
      </w:r>
      <w:r w:rsidRPr="00BA2469">
        <w:rPr>
          <w:rStyle w:val="iadne"/>
          <w:rFonts w:ascii="Calibri" w:eastAsia="Calibri" w:hAnsi="Calibri" w:cs="Calibri"/>
          <w:i/>
          <w:iCs/>
          <w:sz w:val="22"/>
          <w:szCs w:val="22"/>
        </w:rPr>
        <w:t xml:space="preserve"> vestníku ÚVO&gt;</w:t>
      </w:r>
      <w:r w:rsidRPr="00BA2469">
        <w:rPr>
          <w:rFonts w:ascii="Calibri" w:eastAsia="Calibri" w:hAnsi="Calibri" w:cs="Calibri"/>
          <w:sz w:val="22"/>
          <w:szCs w:val="22"/>
        </w:rPr>
        <w:t> zo dňa &lt;</w:t>
      </w:r>
      <w:r w:rsidRPr="00BA2469">
        <w:rPr>
          <w:rStyle w:val="iadne"/>
          <w:rFonts w:ascii="Calibri" w:eastAsia="Calibri" w:hAnsi="Calibri" w:cs="Calibri"/>
          <w:i/>
          <w:iCs/>
          <w:sz w:val="22"/>
          <w:szCs w:val="22"/>
        </w:rPr>
        <w:t>dátum</w:t>
      </w:r>
      <w:r w:rsidRPr="00BA2469">
        <w:rPr>
          <w:rFonts w:ascii="Calibri" w:eastAsia="Calibri" w:hAnsi="Calibri" w:cs="Calibri"/>
          <w:sz w:val="22"/>
          <w:szCs w:val="22"/>
        </w:rPr>
        <w:t>&gt; v</w:t>
      </w:r>
      <w:r w:rsidRPr="00FD2054">
        <w:rPr>
          <w:rFonts w:ascii="Calibri" w:eastAsia="Calibri" w:hAnsi="Calibri" w:cs="Calibri"/>
          <w:sz w:val="22"/>
          <w:szCs w:val="22"/>
        </w:rPr>
        <w:t>o Vestníku verejného obstarávania a zároveň s podmienkami verejného obstarávania uvedenými v príslušných súťažných podkladoch. Týmto akceptujeme všetky ustanovenia uvedených dokumentov v ich úplnosti, bez</w:t>
      </w:r>
      <w:r w:rsidRPr="00FD2054">
        <w:rPr>
          <w:rStyle w:val="iadne"/>
          <w:rFonts w:ascii="Calibri" w:eastAsia="Calibri" w:hAnsi="Calibri" w:cs="Calibri"/>
          <w:b/>
          <w:bCs/>
          <w:sz w:val="22"/>
          <w:szCs w:val="22"/>
        </w:rPr>
        <w:t xml:space="preserve"> </w:t>
      </w:r>
      <w:r w:rsidRPr="00FD2054">
        <w:rPr>
          <w:rFonts w:ascii="Calibri" w:eastAsia="Calibri" w:hAnsi="Calibri" w:cs="Calibri"/>
          <w:sz w:val="22"/>
          <w:szCs w:val="22"/>
        </w:rPr>
        <w:t>výhrad a obmedzení,</w:t>
      </w:r>
    </w:p>
    <w:p w:rsidR="00C34F28" w:rsidRPr="00FD2054" w:rsidRDefault="00F5145E" w:rsidP="00176015">
      <w:pPr>
        <w:pStyle w:val="Odsekzoznamu"/>
        <w:numPr>
          <w:ilvl w:val="1"/>
          <w:numId w:val="80"/>
        </w:numPr>
        <w:ind w:left="1134" w:hanging="567"/>
        <w:jc w:val="both"/>
        <w:rPr>
          <w:rFonts w:ascii="Calibri" w:eastAsia="Calibri" w:hAnsi="Calibri" w:cs="Calibri"/>
          <w:sz w:val="22"/>
          <w:szCs w:val="22"/>
        </w:rPr>
      </w:pPr>
      <w:r w:rsidRPr="00FD2054">
        <w:rPr>
          <w:rFonts w:ascii="Calibri" w:eastAsia="Calibri" w:hAnsi="Calibri" w:cs="Calibri"/>
          <w:sz w:val="22"/>
          <w:szCs w:val="22"/>
        </w:rPr>
        <w:t xml:space="preserve">obchodné podmienky </w:t>
      </w:r>
      <w:r w:rsidR="00304628" w:rsidRPr="00FD2054">
        <w:rPr>
          <w:rFonts w:ascii="Calibri" w:eastAsia="Calibri" w:hAnsi="Calibri" w:cs="Calibri"/>
          <w:sz w:val="22"/>
          <w:szCs w:val="22"/>
        </w:rPr>
        <w:t xml:space="preserve">uvedené vo </w:t>
      </w:r>
      <w:r w:rsidR="007524DC">
        <w:rPr>
          <w:rFonts w:ascii="Calibri" w:eastAsia="Calibri" w:hAnsi="Calibri" w:cs="Calibri"/>
          <w:sz w:val="22"/>
          <w:szCs w:val="22"/>
        </w:rPr>
        <w:t>Z</w:t>
      </w:r>
      <w:r w:rsidR="00304628" w:rsidRPr="00FD2054">
        <w:rPr>
          <w:rFonts w:ascii="Calibri" w:eastAsia="Calibri" w:hAnsi="Calibri" w:cs="Calibri"/>
          <w:sz w:val="22"/>
          <w:szCs w:val="22"/>
        </w:rPr>
        <w:t xml:space="preserve">väzku V. súťažných podkladov </w:t>
      </w:r>
      <w:r w:rsidRPr="00FD2054">
        <w:rPr>
          <w:rFonts w:ascii="Calibri" w:eastAsia="Calibri" w:hAnsi="Calibri" w:cs="Calibri"/>
          <w:sz w:val="22"/>
          <w:szCs w:val="22"/>
        </w:rPr>
        <w:t>sú záväzným právnym dokumentom pre plnenie zmluvy,</w:t>
      </w:r>
    </w:p>
    <w:p w:rsidR="00C34F28" w:rsidRPr="00DE3EB1" w:rsidRDefault="00F5145E" w:rsidP="00176015">
      <w:pPr>
        <w:pStyle w:val="Odsekzoznamu"/>
        <w:numPr>
          <w:ilvl w:val="1"/>
          <w:numId w:val="80"/>
        </w:numPr>
        <w:ind w:left="1134" w:hanging="567"/>
        <w:jc w:val="both"/>
        <w:rPr>
          <w:rFonts w:ascii="Calibri" w:eastAsia="Calibri" w:hAnsi="Calibri" w:cs="Calibri"/>
          <w:sz w:val="22"/>
          <w:szCs w:val="22"/>
        </w:rPr>
      </w:pPr>
      <w:r w:rsidRPr="00DE3EB1">
        <w:rPr>
          <w:rFonts w:ascii="Calibri" w:eastAsia="Calibri" w:hAnsi="Calibri" w:cs="Calibri"/>
          <w:sz w:val="22"/>
          <w:szCs w:val="22"/>
        </w:rPr>
        <w:t>všetky údaje a dokumenty predložené v ponuke sú pravdivé a úpln</w:t>
      </w:r>
      <w:r w:rsidR="00DE54AB" w:rsidRPr="00DE3EB1">
        <w:rPr>
          <w:rFonts w:ascii="Calibri" w:eastAsia="Calibri" w:hAnsi="Calibri" w:cs="Calibri"/>
          <w:sz w:val="22"/>
          <w:szCs w:val="22"/>
        </w:rPr>
        <w:t>é</w:t>
      </w:r>
      <w:r w:rsidRPr="00DE3EB1">
        <w:rPr>
          <w:rFonts w:ascii="Calibri" w:eastAsia="Calibri" w:hAnsi="Calibri" w:cs="Calibri"/>
          <w:sz w:val="22"/>
          <w:szCs w:val="22"/>
        </w:rPr>
        <w:t>,</w:t>
      </w:r>
    </w:p>
    <w:p w:rsidR="00C34F28" w:rsidRPr="00DE3EB1" w:rsidRDefault="00F5145E" w:rsidP="00176015">
      <w:pPr>
        <w:pStyle w:val="Odsekzoznamu"/>
        <w:numPr>
          <w:ilvl w:val="1"/>
          <w:numId w:val="80"/>
        </w:numPr>
        <w:ind w:left="1134" w:hanging="567"/>
        <w:jc w:val="both"/>
        <w:rPr>
          <w:rStyle w:val="iadne"/>
          <w:rFonts w:ascii="Calibri" w:eastAsia="Calibri" w:hAnsi="Calibri" w:cs="Calibri"/>
          <w:sz w:val="22"/>
          <w:szCs w:val="22"/>
        </w:rPr>
      </w:pPr>
      <w:r w:rsidRPr="00DE3EB1">
        <w:rPr>
          <w:rStyle w:val="iadne"/>
          <w:rFonts w:ascii="Calibri" w:eastAsia="Calibri" w:hAnsi="Calibri" w:cs="Calibri"/>
          <w:sz w:val="22"/>
          <w:szCs w:val="22"/>
        </w:rPr>
        <w:t xml:space="preserve">naša ponuka je v súlade s predmetom zákazky a navrhnutá cena uvedená v bode 4. tohto ponukového listu zahŕňa dopravu a všetky potrebné </w:t>
      </w:r>
      <w:r w:rsidR="00BA2469" w:rsidRPr="00DE3EB1">
        <w:rPr>
          <w:rStyle w:val="iadne"/>
          <w:rFonts w:ascii="Calibri" w:eastAsia="Calibri" w:hAnsi="Calibri" w:cs="Calibri"/>
          <w:sz w:val="22"/>
          <w:szCs w:val="22"/>
        </w:rPr>
        <w:t xml:space="preserve">tovary, </w:t>
      </w:r>
      <w:r w:rsidRPr="00DE3EB1">
        <w:rPr>
          <w:rStyle w:val="iadne"/>
          <w:rFonts w:ascii="Calibri" w:eastAsia="Calibri" w:hAnsi="Calibri" w:cs="Calibri"/>
          <w:sz w:val="22"/>
          <w:szCs w:val="22"/>
        </w:rPr>
        <w:t xml:space="preserve">služby, práce a ostatné súvisiace činnosti tak, aby </w:t>
      </w:r>
      <w:r w:rsidR="00D009A1" w:rsidRPr="00DE3EB1">
        <w:rPr>
          <w:rStyle w:val="iadne"/>
          <w:rFonts w:ascii="Calibri" w:eastAsia="Calibri" w:hAnsi="Calibri" w:cs="Calibri"/>
          <w:sz w:val="22"/>
          <w:szCs w:val="22"/>
        </w:rPr>
        <w:t>služba bola poskytnutá</w:t>
      </w:r>
      <w:r w:rsidRPr="00DE3EB1">
        <w:rPr>
          <w:rStyle w:val="iadne"/>
          <w:rFonts w:ascii="Calibri" w:eastAsia="Calibri" w:hAnsi="Calibri" w:cs="Calibri"/>
          <w:sz w:val="22"/>
          <w:szCs w:val="22"/>
        </w:rPr>
        <w:t xml:space="preserve"> v rozsahu a v kvalite požadovanej v rámcovej dohode</w:t>
      </w:r>
      <w:r w:rsidR="00D009A1" w:rsidRPr="00DE3EB1">
        <w:rPr>
          <w:rStyle w:val="iadne"/>
          <w:rFonts w:ascii="Calibri" w:eastAsia="Calibri" w:hAnsi="Calibri" w:cs="Calibri"/>
          <w:sz w:val="22"/>
          <w:szCs w:val="22"/>
        </w:rPr>
        <w:t xml:space="preserve"> a v SP</w:t>
      </w:r>
      <w:r w:rsidRPr="00DE3EB1">
        <w:rPr>
          <w:rStyle w:val="iadne"/>
          <w:rFonts w:ascii="Calibri" w:eastAsia="Calibri" w:hAnsi="Calibri" w:cs="Calibri"/>
          <w:sz w:val="22"/>
          <w:szCs w:val="22"/>
        </w:rPr>
        <w:t xml:space="preserve">. Navrhnutá cena zahŕňa všetky náklady pre kompletné dodanie </w:t>
      </w:r>
      <w:r w:rsidR="00C34F28" w:rsidRPr="00DE3EB1">
        <w:rPr>
          <w:rStyle w:val="iadne"/>
          <w:rFonts w:ascii="Calibri" w:eastAsia="Calibri" w:hAnsi="Calibri" w:cs="Calibri"/>
          <w:sz w:val="22"/>
          <w:szCs w:val="22"/>
        </w:rPr>
        <w:t xml:space="preserve">predmetu </w:t>
      </w:r>
      <w:r w:rsidRPr="00DE3EB1">
        <w:rPr>
          <w:rStyle w:val="iadne"/>
          <w:rFonts w:ascii="Calibri" w:eastAsia="Calibri" w:hAnsi="Calibri" w:cs="Calibri"/>
          <w:sz w:val="22"/>
          <w:szCs w:val="22"/>
        </w:rPr>
        <w:t xml:space="preserve">zákazky súvisiace s plnením predmetu zákazky, vrátane primeraného zisku </w:t>
      </w:r>
      <w:r w:rsidR="00D009A1" w:rsidRPr="00DE3EB1">
        <w:rPr>
          <w:rStyle w:val="iadne"/>
          <w:rFonts w:ascii="Calibri" w:eastAsia="Calibri" w:hAnsi="Calibri" w:cs="Calibri"/>
          <w:sz w:val="22"/>
          <w:szCs w:val="22"/>
        </w:rPr>
        <w:t>poskytovateľa</w:t>
      </w:r>
      <w:r w:rsidRPr="00DE3EB1">
        <w:rPr>
          <w:rStyle w:val="iadne"/>
          <w:rFonts w:ascii="Calibri" w:eastAsia="Calibri" w:hAnsi="Calibri" w:cs="Calibri"/>
          <w:sz w:val="22"/>
          <w:szCs w:val="22"/>
        </w:rPr>
        <w:t>, a</w:t>
      </w:r>
    </w:p>
    <w:p w:rsidR="00F1725A" w:rsidRPr="00FD2054" w:rsidRDefault="00F5145E" w:rsidP="00176015">
      <w:pPr>
        <w:pStyle w:val="Odsekzoznamu"/>
        <w:numPr>
          <w:ilvl w:val="1"/>
          <w:numId w:val="80"/>
        </w:numPr>
        <w:ind w:left="1134" w:hanging="567"/>
        <w:jc w:val="both"/>
        <w:rPr>
          <w:rFonts w:ascii="Calibri" w:eastAsia="Calibri" w:hAnsi="Calibri" w:cs="Calibri"/>
          <w:sz w:val="22"/>
          <w:szCs w:val="22"/>
        </w:rPr>
      </w:pPr>
      <w:r w:rsidRPr="00FD2054">
        <w:rPr>
          <w:rStyle w:val="iadne"/>
          <w:rFonts w:ascii="Calibri" w:eastAsia="Calibri" w:hAnsi="Calibri" w:cs="Calibri"/>
          <w:sz w:val="22"/>
          <w:szCs w:val="22"/>
        </w:rPr>
        <w:t>nami nominovaní subdodávatelia alebo subdodávatelia podľa osobitného</w:t>
      </w:r>
      <w:r w:rsidR="0076721F" w:rsidRPr="00FD2054">
        <w:rPr>
          <w:rStyle w:val="iadne"/>
          <w:rFonts w:ascii="Calibri" w:eastAsia="Calibri" w:hAnsi="Calibri" w:cs="Calibri"/>
          <w:sz w:val="22"/>
          <w:szCs w:val="22"/>
        </w:rPr>
        <w:t xml:space="preserve"> zákona</w:t>
      </w:r>
      <w:r w:rsidRPr="00FD2054">
        <w:rPr>
          <w:rStyle w:val="iadne"/>
          <w:rFonts w:ascii="Calibri" w:eastAsia="Calibri" w:hAnsi="Calibri" w:cs="Calibri"/>
          <w:sz w:val="22"/>
          <w:szCs w:val="22"/>
        </w:rPr>
        <w:t xml:space="preserve">, ktorí majú povinnosť zapisovať sa do registra partnerov verejného sektora sú zapísaní v registri partnerov verejného sektora a zároveň všetci prípadní ďalší subdodávatelia podieľajúci sa na tejto zákazke, ktorí budú mať povinnosť zapisovať sa do registra partnerov verejného </w:t>
      </w:r>
      <w:r w:rsidRPr="00FD2054">
        <w:rPr>
          <w:rStyle w:val="iadne"/>
          <w:rFonts w:ascii="Calibri" w:eastAsia="Calibri" w:hAnsi="Calibri" w:cs="Calibri"/>
          <w:sz w:val="22"/>
          <w:szCs w:val="22"/>
        </w:rPr>
        <w:lastRenderedPageBreak/>
        <w:t>sektora budú zapísaní v registri partnerov verejného sektora minimálne po celú dobu trvania zmluvného vzťahu.</w:t>
      </w:r>
    </w:p>
    <w:p w:rsidR="00F1725A" w:rsidRPr="00FD2054" w:rsidRDefault="00F1725A">
      <w:pPr>
        <w:pStyle w:val="Zkladntext"/>
        <w:spacing w:after="0"/>
        <w:ind w:left="567"/>
        <w:rPr>
          <w:rFonts w:ascii="Calibri" w:eastAsia="Calibri" w:hAnsi="Calibri" w:cs="Calibri"/>
          <w:b/>
          <w:bCs/>
          <w:sz w:val="22"/>
          <w:szCs w:val="22"/>
        </w:rPr>
      </w:pPr>
    </w:p>
    <w:p w:rsidR="00FF420F" w:rsidRPr="001A3921" w:rsidRDefault="00FF420F" w:rsidP="006F0D71">
      <w:pPr>
        <w:pStyle w:val="Zkladntext"/>
        <w:numPr>
          <w:ilvl w:val="0"/>
          <w:numId w:val="74"/>
        </w:numPr>
        <w:spacing w:after="0"/>
        <w:rPr>
          <w:rStyle w:val="iadne"/>
          <w:rFonts w:ascii="Calibri" w:eastAsia="Calibri" w:hAnsi="Calibri" w:cs="Calibri"/>
          <w:sz w:val="22"/>
          <w:szCs w:val="22"/>
        </w:rPr>
      </w:pPr>
      <w:r w:rsidRPr="001A3921">
        <w:rPr>
          <w:rFonts w:ascii="Calibri" w:eastAsia="Calibri" w:hAnsi="Calibri" w:cs="Calibri"/>
          <w:b/>
          <w:bCs/>
          <w:sz w:val="22"/>
          <w:szCs w:val="22"/>
        </w:rPr>
        <w:t xml:space="preserve">Celková cena ponuky za </w:t>
      </w:r>
      <w:r w:rsidR="006F0D71" w:rsidRPr="006F0D71">
        <w:rPr>
          <w:rFonts w:ascii="Calibri" w:eastAsia="Calibri" w:hAnsi="Calibri" w:cs="Calibri"/>
          <w:b/>
          <w:bCs/>
          <w:sz w:val="22"/>
          <w:szCs w:val="22"/>
        </w:rPr>
        <w:t xml:space="preserve">Opravy a overenia vodomerov </w:t>
      </w:r>
      <w:r w:rsidRPr="001A3921">
        <w:rPr>
          <w:rFonts w:ascii="Calibri" w:eastAsia="Calibri" w:hAnsi="Calibri" w:cs="Calibri"/>
          <w:b/>
          <w:bCs/>
          <w:sz w:val="22"/>
          <w:szCs w:val="22"/>
        </w:rPr>
        <w:t>v EUR bez DPH (v zmysle Prílohy 1):</w:t>
      </w:r>
    </w:p>
    <w:p w:rsidR="00FF420F" w:rsidRPr="001A3921" w:rsidRDefault="00FF420F" w:rsidP="00FF420F">
      <w:pPr>
        <w:pStyle w:val="Zkladntext"/>
        <w:spacing w:after="0"/>
        <w:ind w:left="567"/>
        <w:rPr>
          <w:rStyle w:val="iadne"/>
          <w:rFonts w:ascii="Calibri" w:eastAsia="Calibri" w:hAnsi="Calibri" w:cs="Calibri"/>
          <w:i/>
          <w:iCs/>
          <w:sz w:val="22"/>
          <w:szCs w:val="22"/>
        </w:rPr>
      </w:pPr>
      <w:r w:rsidRPr="001A3921">
        <w:rPr>
          <w:rStyle w:val="iadne"/>
          <w:rFonts w:ascii="Calibri" w:eastAsia="Calibri" w:hAnsi="Calibri" w:cs="Calibri"/>
          <w:i/>
          <w:iCs/>
          <w:sz w:val="22"/>
          <w:szCs w:val="22"/>
        </w:rPr>
        <w:t xml:space="preserve"> (slovom ............................................................................ Eur bez DPH)</w:t>
      </w:r>
    </w:p>
    <w:p w:rsidR="00FF420F" w:rsidRPr="001A3921" w:rsidRDefault="00FF420F" w:rsidP="00FF420F">
      <w:pPr>
        <w:pStyle w:val="Zkladntext"/>
        <w:spacing w:after="0"/>
        <w:ind w:left="567"/>
        <w:rPr>
          <w:rStyle w:val="iadne"/>
          <w:rFonts w:ascii="Calibri" w:eastAsia="Calibri" w:hAnsi="Calibri" w:cs="Calibri"/>
          <w:sz w:val="22"/>
          <w:szCs w:val="22"/>
        </w:rPr>
      </w:pPr>
      <w:r w:rsidRPr="001A3921">
        <w:rPr>
          <w:rStyle w:val="iadne"/>
          <w:rFonts w:ascii="Calibri" w:eastAsia="Calibri" w:hAnsi="Calibri" w:cs="Calibri"/>
          <w:sz w:val="22"/>
          <w:szCs w:val="22"/>
        </w:rPr>
        <w:t>DPH bude účtovaná podľa platných zákonov a predpisov.</w:t>
      </w:r>
    </w:p>
    <w:p w:rsidR="00DD3DA0" w:rsidRPr="00FD2054" w:rsidRDefault="00F5145E" w:rsidP="00176015">
      <w:pPr>
        <w:pStyle w:val="Zkladntext"/>
        <w:numPr>
          <w:ilvl w:val="0"/>
          <w:numId w:val="74"/>
        </w:numPr>
        <w:spacing w:after="0"/>
        <w:jc w:val="both"/>
        <w:rPr>
          <w:rFonts w:ascii="Calibri" w:eastAsia="Calibri" w:hAnsi="Calibri" w:cs="Calibri"/>
          <w:sz w:val="22"/>
          <w:szCs w:val="22"/>
          <w:shd w:val="clear" w:color="auto" w:fill="FEFFFF"/>
        </w:rPr>
      </w:pPr>
      <w:r w:rsidRPr="00FD2054">
        <w:rPr>
          <w:rFonts w:ascii="Calibri" w:eastAsia="Calibri" w:hAnsi="Calibri" w:cs="Calibri"/>
          <w:sz w:val="22"/>
          <w:szCs w:val="22"/>
          <w:shd w:val="clear" w:color="auto" w:fill="FEFFFF"/>
        </w:rPr>
        <w:t>Táto ponuka je platná počas lehoty viazanosti ponúk.</w:t>
      </w:r>
    </w:p>
    <w:p w:rsidR="00F1725A" w:rsidRPr="00FD2054" w:rsidRDefault="00F5145E" w:rsidP="00176015">
      <w:pPr>
        <w:pStyle w:val="Zkladntext"/>
        <w:numPr>
          <w:ilvl w:val="0"/>
          <w:numId w:val="74"/>
        </w:numPr>
        <w:spacing w:after="0"/>
        <w:jc w:val="both"/>
        <w:rPr>
          <w:rFonts w:ascii="Calibri" w:eastAsia="Calibri" w:hAnsi="Calibri" w:cs="Calibri"/>
          <w:sz w:val="22"/>
          <w:szCs w:val="22"/>
          <w:shd w:val="clear" w:color="auto" w:fill="FEFFFF"/>
        </w:rPr>
      </w:pPr>
      <w:r w:rsidRPr="00FD2054">
        <w:rPr>
          <w:rFonts w:ascii="Calibri" w:eastAsia="Calibri" w:hAnsi="Calibri" w:cs="Calibri"/>
          <w:sz w:val="22"/>
          <w:szCs w:val="22"/>
          <w:shd w:val="clear" w:color="auto" w:fill="FEFFFF"/>
        </w:rPr>
        <w:t xml:space="preserve">V prípade prijatia našej ponuky sa zaväzujeme predložiť obstarávateľovi </w:t>
      </w:r>
    </w:p>
    <w:p w:rsidR="00F1725A" w:rsidRPr="00FD2054" w:rsidRDefault="00F5145E" w:rsidP="00176015">
      <w:pPr>
        <w:pStyle w:val="Zkladntext"/>
        <w:numPr>
          <w:ilvl w:val="0"/>
          <w:numId w:val="71"/>
        </w:numPr>
        <w:spacing w:after="0"/>
        <w:ind w:left="851" w:hanging="284"/>
        <w:jc w:val="both"/>
        <w:rPr>
          <w:rFonts w:ascii="Calibri" w:eastAsia="Calibri" w:hAnsi="Calibri" w:cs="Calibri"/>
          <w:sz w:val="22"/>
          <w:szCs w:val="22"/>
        </w:rPr>
      </w:pPr>
      <w:r w:rsidRPr="00FD2054">
        <w:rPr>
          <w:rStyle w:val="iadne"/>
          <w:rFonts w:ascii="Calibri" w:eastAsia="Calibri" w:hAnsi="Calibri" w:cs="Calibri"/>
          <w:b/>
          <w:bCs/>
          <w:sz w:val="22"/>
          <w:szCs w:val="22"/>
        </w:rPr>
        <w:t xml:space="preserve">Bankové spojenie </w:t>
      </w:r>
      <w:r w:rsidRPr="00FD2054">
        <w:rPr>
          <w:rFonts w:ascii="Calibri" w:eastAsia="Calibri" w:hAnsi="Calibri" w:cs="Calibri"/>
          <w:sz w:val="22"/>
          <w:szCs w:val="22"/>
        </w:rPr>
        <w:t xml:space="preserve">- vyplnený </w:t>
      </w:r>
      <w:r w:rsidR="00304628" w:rsidRPr="00FD2054">
        <w:rPr>
          <w:rFonts w:ascii="Calibri" w:eastAsia="Calibri" w:hAnsi="Calibri" w:cs="Calibri"/>
          <w:sz w:val="22"/>
          <w:szCs w:val="22"/>
        </w:rPr>
        <w:t xml:space="preserve">formulár - Príloha č. 4 týchto </w:t>
      </w:r>
      <w:r w:rsidRPr="00FD2054">
        <w:rPr>
          <w:rFonts w:ascii="Calibri" w:eastAsia="Calibri" w:hAnsi="Calibri" w:cs="Calibri"/>
          <w:sz w:val="22"/>
          <w:szCs w:val="22"/>
        </w:rPr>
        <w:t>SP.</w:t>
      </w:r>
    </w:p>
    <w:p w:rsidR="00DE3EB1" w:rsidRDefault="00F5145E" w:rsidP="00176015">
      <w:pPr>
        <w:pStyle w:val="Zkladntext"/>
        <w:numPr>
          <w:ilvl w:val="0"/>
          <w:numId w:val="71"/>
        </w:numPr>
        <w:spacing w:after="0"/>
        <w:ind w:left="851" w:hanging="284"/>
        <w:jc w:val="both"/>
        <w:rPr>
          <w:rFonts w:ascii="Calibri" w:eastAsia="Calibri" w:hAnsi="Calibri" w:cs="Calibri"/>
          <w:b/>
          <w:bCs/>
          <w:sz w:val="22"/>
          <w:szCs w:val="22"/>
        </w:rPr>
      </w:pPr>
      <w:r w:rsidRPr="00FD2054">
        <w:rPr>
          <w:rFonts w:ascii="Calibri" w:eastAsia="Calibri" w:hAnsi="Calibri" w:cs="Calibri"/>
          <w:b/>
          <w:bCs/>
          <w:sz w:val="22"/>
          <w:szCs w:val="22"/>
        </w:rPr>
        <w:t>Údaje o všetkých známych subdodávateľoch</w:t>
      </w:r>
    </w:p>
    <w:p w:rsidR="00DE3EB1" w:rsidRPr="008A4458" w:rsidRDefault="00DE3EB1" w:rsidP="00114DCA">
      <w:pPr>
        <w:pStyle w:val="Zkladntext"/>
        <w:numPr>
          <w:ilvl w:val="0"/>
          <w:numId w:val="71"/>
        </w:numPr>
        <w:spacing w:after="0"/>
        <w:ind w:left="851" w:hanging="284"/>
        <w:jc w:val="both"/>
        <w:rPr>
          <w:rFonts w:ascii="Calibri" w:eastAsia="Calibri" w:hAnsi="Calibri" w:cs="Calibri"/>
          <w:b/>
          <w:bCs/>
          <w:sz w:val="22"/>
          <w:szCs w:val="22"/>
        </w:rPr>
      </w:pPr>
      <w:r w:rsidRPr="008A4458">
        <w:rPr>
          <w:rFonts w:ascii="Calibri" w:eastAsia="Calibri" w:hAnsi="Calibri" w:cs="Calibri"/>
          <w:b/>
          <w:bCs/>
          <w:sz w:val="22"/>
          <w:szCs w:val="22"/>
        </w:rPr>
        <w:t xml:space="preserve">Čestné vyhlásenie o skutočnosti, ktorým uchádzač čestne a pravdivo prehlási, že pri navrhovaných subdodávateľoch overil neexistenciu skutočností podľa článku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DE3EB1" w:rsidRPr="008A4458" w:rsidRDefault="00DE3EB1" w:rsidP="00114DCA">
      <w:pPr>
        <w:pStyle w:val="Zkladntext"/>
        <w:numPr>
          <w:ilvl w:val="0"/>
          <w:numId w:val="71"/>
        </w:numPr>
        <w:spacing w:after="0"/>
        <w:ind w:left="1134" w:hanging="283"/>
        <w:jc w:val="both"/>
        <w:rPr>
          <w:rFonts w:ascii="Calibri" w:eastAsia="Calibri" w:hAnsi="Calibri" w:cs="Calibri"/>
          <w:b/>
          <w:bCs/>
          <w:sz w:val="22"/>
          <w:szCs w:val="22"/>
        </w:rPr>
      </w:pPr>
      <w:r w:rsidRPr="008A4458">
        <w:rPr>
          <w:rFonts w:ascii="Calibri" w:eastAsia="Calibri" w:hAnsi="Calibri" w:cs="Calibri"/>
          <w:b/>
          <w:bCs/>
          <w:sz w:val="22"/>
          <w:szCs w:val="22"/>
        </w:rPr>
        <w:t xml:space="preserve">ruským občanom, spoločnostiam, subjektom alebo orgánom sídliacim v Rusku, </w:t>
      </w:r>
    </w:p>
    <w:p w:rsidR="00DE3EB1" w:rsidRPr="008A4458" w:rsidRDefault="00DE3EB1" w:rsidP="00114DCA">
      <w:pPr>
        <w:pStyle w:val="Zkladntext"/>
        <w:numPr>
          <w:ilvl w:val="0"/>
          <w:numId w:val="71"/>
        </w:numPr>
        <w:spacing w:after="0"/>
        <w:ind w:left="1134" w:hanging="283"/>
        <w:jc w:val="both"/>
        <w:rPr>
          <w:rFonts w:ascii="Calibri" w:eastAsia="Calibri" w:hAnsi="Calibri" w:cs="Calibri"/>
          <w:b/>
          <w:bCs/>
          <w:sz w:val="22"/>
          <w:szCs w:val="22"/>
        </w:rPr>
      </w:pPr>
      <w:r w:rsidRPr="008A4458">
        <w:rPr>
          <w:rFonts w:ascii="Calibri" w:eastAsia="Calibri" w:hAnsi="Calibri" w:cs="Calibri"/>
          <w:b/>
          <w:bCs/>
          <w:sz w:val="22"/>
          <w:szCs w:val="22"/>
        </w:rPr>
        <w:t xml:space="preserve">spoločnostiam alebo subjektom, ktoré sú priamo alebo nepriamo akýmkoľvek spôsobom vlastnené z viac ako 50 % ruskými občanmi, spoločnosťami, subjektami alebo orgánmi sídliacimi v Rusku a </w:t>
      </w:r>
    </w:p>
    <w:p w:rsidR="00DE3EB1" w:rsidRPr="008A4458" w:rsidRDefault="00DE3EB1" w:rsidP="00114DCA">
      <w:pPr>
        <w:pStyle w:val="Zkladntext"/>
        <w:numPr>
          <w:ilvl w:val="0"/>
          <w:numId w:val="71"/>
        </w:numPr>
        <w:spacing w:after="0"/>
        <w:ind w:left="1134" w:hanging="283"/>
        <w:jc w:val="both"/>
        <w:rPr>
          <w:rFonts w:ascii="Calibri" w:eastAsia="Calibri" w:hAnsi="Calibri" w:cs="Calibri"/>
          <w:b/>
          <w:bCs/>
          <w:sz w:val="22"/>
          <w:szCs w:val="22"/>
        </w:rPr>
      </w:pPr>
      <w:r w:rsidRPr="008A4458">
        <w:rPr>
          <w:rFonts w:ascii="Calibri" w:eastAsia="Calibri" w:hAnsi="Calibri" w:cs="Calibri"/>
          <w:b/>
          <w:bCs/>
          <w:sz w:val="22"/>
          <w:szCs w:val="22"/>
        </w:rPr>
        <w:t>osobám, ktoré v ich mene alebo na základe ich pokynov predkladajú ponuku alebo plnia zákazku.</w:t>
      </w:r>
    </w:p>
    <w:p w:rsidR="00DE3EB1" w:rsidRPr="008A4458" w:rsidRDefault="00DE3EB1" w:rsidP="00114DCA">
      <w:pPr>
        <w:pStyle w:val="Zkladntext"/>
        <w:numPr>
          <w:ilvl w:val="0"/>
          <w:numId w:val="71"/>
        </w:numPr>
        <w:spacing w:after="0"/>
        <w:ind w:left="851" w:hanging="284"/>
        <w:jc w:val="both"/>
        <w:rPr>
          <w:rFonts w:ascii="Calibri" w:eastAsia="Calibri" w:hAnsi="Calibri" w:cs="Calibri"/>
          <w:b/>
          <w:bCs/>
          <w:sz w:val="22"/>
          <w:szCs w:val="22"/>
        </w:rPr>
      </w:pPr>
      <w:r w:rsidRPr="008A4458">
        <w:rPr>
          <w:rFonts w:ascii="Calibri" w:eastAsia="Calibri" w:hAnsi="Calibri" w:cs="Calibri"/>
          <w:b/>
          <w:bCs/>
          <w:sz w:val="22"/>
          <w:szCs w:val="22"/>
        </w:rPr>
        <w:t>Čestné vyhlásenie o neexistencií skutočností brániacich podpisu kúpnej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w:t>
      </w:r>
    </w:p>
    <w:p w:rsidR="00F1725A" w:rsidRDefault="00DE3EB1" w:rsidP="00114DCA">
      <w:pPr>
        <w:pStyle w:val="Zkladntext"/>
        <w:numPr>
          <w:ilvl w:val="0"/>
          <w:numId w:val="71"/>
        </w:numPr>
        <w:spacing w:after="0"/>
        <w:ind w:left="851" w:hanging="284"/>
        <w:jc w:val="both"/>
        <w:rPr>
          <w:rFonts w:ascii="Calibri" w:eastAsia="Calibri" w:hAnsi="Calibri" w:cs="Calibri"/>
          <w:b/>
          <w:bCs/>
          <w:sz w:val="22"/>
          <w:szCs w:val="22"/>
        </w:rPr>
      </w:pPr>
      <w:r w:rsidRPr="008A4458">
        <w:rPr>
          <w:rFonts w:ascii="Calibri" w:eastAsia="Calibri" w:hAnsi="Calibri" w:cs="Calibri"/>
          <w:b/>
          <w:bCs/>
          <w:sz w:val="22"/>
          <w:szCs w:val="22"/>
        </w:rPr>
        <w:t>Čestné vyhlásenie o neexistencií skutočností brániacich podpisu Rámcovej dohody podľa § 11 ods. 1 písm. c) a d) zákona o verejnom obstarávaní;</w:t>
      </w:r>
      <w:r w:rsidR="00F5145E" w:rsidRPr="00FD2054">
        <w:rPr>
          <w:rFonts w:ascii="Calibri" w:eastAsia="Calibri" w:hAnsi="Calibri" w:cs="Calibri"/>
          <w:b/>
          <w:bCs/>
          <w:sz w:val="22"/>
          <w:szCs w:val="22"/>
        </w:rPr>
        <w:t xml:space="preserve"> </w:t>
      </w:r>
    </w:p>
    <w:p w:rsidR="00DD3DA0" w:rsidRPr="00FD2054" w:rsidRDefault="00F5145E" w:rsidP="00176015">
      <w:pPr>
        <w:pStyle w:val="Zkladntext"/>
        <w:numPr>
          <w:ilvl w:val="0"/>
          <w:numId w:val="74"/>
        </w:numPr>
        <w:spacing w:after="0"/>
        <w:jc w:val="both"/>
        <w:rPr>
          <w:rFonts w:ascii="Calibri" w:eastAsia="Calibri" w:hAnsi="Calibri" w:cs="Calibri"/>
          <w:sz w:val="22"/>
          <w:szCs w:val="22"/>
        </w:rPr>
      </w:pPr>
      <w:r w:rsidRPr="00FD2054">
        <w:rPr>
          <w:rFonts w:ascii="Calibri" w:eastAsia="Calibri" w:hAnsi="Calibri" w:cs="Calibri"/>
          <w:sz w:val="22"/>
          <w:szCs w:val="22"/>
        </w:rPr>
        <w:t xml:space="preserve">Predkladáme túto ponuku v našom mene pre toto verejné obstarávanie. </w:t>
      </w:r>
    </w:p>
    <w:p w:rsidR="00DD3DA0" w:rsidRPr="00FD2054" w:rsidRDefault="00F5145E" w:rsidP="00176015">
      <w:pPr>
        <w:pStyle w:val="Zkladntext"/>
        <w:numPr>
          <w:ilvl w:val="0"/>
          <w:numId w:val="74"/>
        </w:numPr>
        <w:spacing w:after="0"/>
        <w:jc w:val="both"/>
        <w:rPr>
          <w:rFonts w:ascii="Calibri" w:eastAsia="Calibri" w:hAnsi="Calibri" w:cs="Calibri"/>
          <w:sz w:val="22"/>
          <w:szCs w:val="22"/>
        </w:rPr>
      </w:pPr>
      <w:r w:rsidRPr="00FD2054">
        <w:rPr>
          <w:rFonts w:ascii="Calibri" w:eastAsia="Calibri" w:hAnsi="Calibri" w:cs="Calibri"/>
          <w:sz w:val="22"/>
          <w:szCs w:val="22"/>
        </w:rPr>
        <w:t>Zaväzujeme sa dodržiavať etické podmienky uvedené v „</w:t>
      </w:r>
      <w:r w:rsidRPr="007524DC">
        <w:rPr>
          <w:rFonts w:ascii="Calibri" w:eastAsia="Calibri" w:hAnsi="Calibri" w:cs="Calibri"/>
          <w:i/>
          <w:sz w:val="22"/>
          <w:szCs w:val="22"/>
        </w:rPr>
        <w:t>Čestnom vyhlásení o nezávislom stanovení ponuky</w:t>
      </w:r>
      <w:r w:rsidRPr="00FD2054">
        <w:rPr>
          <w:rFonts w:ascii="Calibri" w:eastAsia="Calibri" w:hAnsi="Calibri" w:cs="Calibri"/>
          <w:sz w:val="22"/>
          <w:szCs w:val="22"/>
        </w:rPr>
        <w:t>“, najmä zabrániť akémukoľvek možnému konfliktu záujmov alebo nadviazaniu akýchkoľvek nedovolených vzťahov s ostatnými záujemcami/uchádzačmi alebo inými stranami, ktoré sa zúčastňujú tohto verejného obstarávania. Čestne vyhlasujeme, že nemáme svoje záujmy v žiadnej inej ponuke predkladanej v rámci tejto verejnej súťaže.</w:t>
      </w:r>
    </w:p>
    <w:p w:rsidR="00DD3DA0" w:rsidRPr="00FD2054" w:rsidRDefault="00F5145E" w:rsidP="00176015">
      <w:pPr>
        <w:pStyle w:val="Zkladntext"/>
        <w:numPr>
          <w:ilvl w:val="0"/>
          <w:numId w:val="74"/>
        </w:numPr>
        <w:spacing w:after="0"/>
        <w:jc w:val="both"/>
        <w:rPr>
          <w:rFonts w:ascii="Calibri" w:eastAsia="Calibri" w:hAnsi="Calibri" w:cs="Calibri"/>
          <w:sz w:val="22"/>
          <w:szCs w:val="22"/>
        </w:rPr>
      </w:pPr>
      <w:r w:rsidRPr="00FD2054">
        <w:rPr>
          <w:rFonts w:ascii="Calibri" w:eastAsia="Calibri" w:hAnsi="Calibri" w:cs="Calibri"/>
          <w:sz w:val="22"/>
          <w:szCs w:val="22"/>
        </w:rPr>
        <w:t>Ak by nastala akákoľvek zmena v okolnostiach uvedených v predchádzajúcom bode a v ktoromkoľvek štádiu realizácie VO alebo rámcovej dohody, budeme o nej okamžite informovať obstarávateľa.</w:t>
      </w:r>
    </w:p>
    <w:p w:rsidR="00F1725A" w:rsidRPr="00FD2054" w:rsidRDefault="00F5145E" w:rsidP="00176015">
      <w:pPr>
        <w:pStyle w:val="Zkladntext"/>
        <w:numPr>
          <w:ilvl w:val="0"/>
          <w:numId w:val="74"/>
        </w:numPr>
        <w:spacing w:after="0"/>
        <w:jc w:val="both"/>
        <w:rPr>
          <w:rFonts w:ascii="Calibri" w:eastAsia="Calibri" w:hAnsi="Calibri" w:cs="Calibri"/>
          <w:sz w:val="22"/>
          <w:szCs w:val="22"/>
        </w:rPr>
      </w:pPr>
      <w:r w:rsidRPr="00FD2054">
        <w:rPr>
          <w:rFonts w:ascii="Calibri" w:eastAsia="Calibri" w:hAnsi="Calibri" w:cs="Calibri"/>
          <w:sz w:val="22"/>
          <w:szCs w:val="22"/>
        </w:rPr>
        <w:t>Čestne vyhlasujeme, že v prípade pri</w:t>
      </w:r>
      <w:r w:rsidR="004D289B" w:rsidRPr="00FD2054">
        <w:rPr>
          <w:rFonts w:ascii="Calibri" w:eastAsia="Calibri" w:hAnsi="Calibri" w:cs="Calibri"/>
          <w:sz w:val="22"/>
          <w:szCs w:val="22"/>
        </w:rPr>
        <w:t>jatia našej ponuky uzatvoríme a</w:t>
      </w:r>
      <w:r w:rsidRPr="00FD2054">
        <w:rPr>
          <w:rFonts w:ascii="Calibri" w:eastAsia="Calibri" w:hAnsi="Calibri" w:cs="Calibri"/>
          <w:sz w:val="22"/>
          <w:szCs w:val="22"/>
        </w:rPr>
        <w:t xml:space="preserve"> obstarávateľovi predložíme zmluvu, v ktorej budú jednoznačne stanovené vzájomné práva a povinnosti, kto sa akou časťou bude podieľať na plnení zákazky, ako aj skutočnosť, že všetci členovia skupiny sú zaviazaní zo záväzkov voči obstarávateľovi spoločne a nerozdielne, vedúci člen je oprávnený zaväzovať sa a prijímať pokyny za a v mene všetkých členov skupiny a všetci členovia skupiny sú viazaní zotrvať v skupine po celý čas realizácie rámcovej dohody*</w:t>
      </w:r>
    </w:p>
    <w:p w:rsidR="00F1725A" w:rsidRPr="00FD2054" w:rsidRDefault="00F5145E" w:rsidP="001E1EA9">
      <w:pPr>
        <w:pStyle w:val="Zkladntext"/>
        <w:spacing w:after="0"/>
        <w:ind w:firstLine="567"/>
        <w:jc w:val="both"/>
        <w:rPr>
          <w:rStyle w:val="iadne"/>
          <w:rFonts w:ascii="Calibri" w:eastAsia="Calibri" w:hAnsi="Calibri" w:cs="Calibri"/>
          <w:b/>
          <w:bCs/>
          <w:caps/>
          <w:sz w:val="20"/>
          <w:szCs w:val="20"/>
        </w:rPr>
      </w:pPr>
      <w:r w:rsidRPr="00FD2054">
        <w:rPr>
          <w:rStyle w:val="iadne"/>
          <w:rFonts w:ascii="Calibri" w:eastAsia="Calibri" w:hAnsi="Calibri" w:cs="Calibri"/>
          <w:sz w:val="22"/>
          <w:szCs w:val="22"/>
        </w:rPr>
        <w:t xml:space="preserve">* </w:t>
      </w:r>
      <w:r w:rsidRPr="007524DC">
        <w:rPr>
          <w:rStyle w:val="iadne"/>
          <w:rFonts w:ascii="Calibri" w:eastAsia="Calibri" w:hAnsi="Calibri" w:cs="Calibri"/>
          <w:i/>
          <w:iCs/>
          <w:color w:val="FF0000"/>
          <w:sz w:val="20"/>
          <w:szCs w:val="20"/>
        </w:rPr>
        <w:t>V prípade, ak ponuku nepredkladá skupina, vymažte tento bod</w:t>
      </w:r>
    </w:p>
    <w:p w:rsidR="00C34F28" w:rsidRPr="00FD2054" w:rsidRDefault="00C34F28">
      <w:pPr>
        <w:pStyle w:val="Zkladntext"/>
        <w:spacing w:after="0"/>
        <w:rPr>
          <w:rStyle w:val="iadne"/>
          <w:rFonts w:ascii="Calibri" w:eastAsia="Calibri" w:hAnsi="Calibri" w:cs="Calibri"/>
          <w:b/>
          <w:bCs/>
          <w:caps/>
          <w:sz w:val="20"/>
          <w:szCs w:val="20"/>
        </w:rPr>
      </w:pPr>
    </w:p>
    <w:p w:rsidR="00F1725A" w:rsidRPr="00FD2054" w:rsidRDefault="00F5145E">
      <w:pPr>
        <w:pStyle w:val="Zkladntext"/>
        <w:spacing w:after="0"/>
        <w:ind w:left="567"/>
        <w:rPr>
          <w:rStyle w:val="iadne"/>
          <w:rFonts w:ascii="Calibri" w:eastAsia="Calibri" w:hAnsi="Calibri" w:cs="Calibri"/>
          <w:sz w:val="20"/>
          <w:szCs w:val="20"/>
        </w:rPr>
      </w:pPr>
      <w:r w:rsidRPr="00FD2054">
        <w:rPr>
          <w:rStyle w:val="iadne"/>
          <w:rFonts w:ascii="Calibri" w:eastAsia="Calibri" w:hAnsi="Calibri" w:cs="Calibri"/>
          <w:sz w:val="20"/>
          <w:szCs w:val="20"/>
        </w:rPr>
        <w:t>Miesto a dátum: .........................................</w:t>
      </w:r>
    </w:p>
    <w:p w:rsidR="00F1725A" w:rsidRPr="00FD2054" w:rsidRDefault="00F1725A">
      <w:pPr>
        <w:pStyle w:val="Zkladntext"/>
        <w:spacing w:after="0"/>
        <w:ind w:left="567"/>
        <w:rPr>
          <w:rFonts w:ascii="Calibri" w:eastAsia="Calibri" w:hAnsi="Calibri" w:cs="Calibri"/>
          <w:sz w:val="20"/>
          <w:szCs w:val="20"/>
        </w:rPr>
      </w:pPr>
    </w:p>
    <w:p w:rsidR="00F1725A" w:rsidRPr="00FD2054" w:rsidRDefault="00F5145E">
      <w:pPr>
        <w:pStyle w:val="Zkladntext"/>
        <w:spacing w:after="0"/>
        <w:ind w:left="567"/>
        <w:rPr>
          <w:rStyle w:val="iadne"/>
          <w:rFonts w:ascii="Calibri" w:eastAsia="Calibri" w:hAnsi="Calibri" w:cs="Calibri"/>
          <w:sz w:val="20"/>
          <w:szCs w:val="20"/>
        </w:rPr>
      </w:pPr>
      <w:r w:rsidRPr="00FD2054">
        <w:rPr>
          <w:rStyle w:val="iadne"/>
          <w:rFonts w:ascii="Calibri" w:eastAsia="Calibri" w:hAnsi="Calibri" w:cs="Calibri"/>
          <w:sz w:val="20"/>
          <w:szCs w:val="20"/>
        </w:rPr>
        <w:t>Meno a priezvisko:.........................................................</w:t>
      </w:r>
    </w:p>
    <w:p w:rsidR="00F1725A" w:rsidRPr="00FD2054" w:rsidRDefault="00F1725A">
      <w:pPr>
        <w:pStyle w:val="Zkladntext"/>
        <w:spacing w:after="0"/>
        <w:ind w:left="567"/>
        <w:rPr>
          <w:rFonts w:ascii="Calibri" w:eastAsia="Calibri" w:hAnsi="Calibri" w:cs="Calibri"/>
          <w:sz w:val="20"/>
          <w:szCs w:val="20"/>
        </w:rPr>
      </w:pPr>
    </w:p>
    <w:p w:rsidR="00F1725A" w:rsidRPr="00FD2054" w:rsidRDefault="00F5145E">
      <w:pPr>
        <w:pStyle w:val="Zkladntext"/>
        <w:spacing w:after="0"/>
        <w:ind w:left="567"/>
        <w:rPr>
          <w:rStyle w:val="iadne"/>
          <w:rFonts w:ascii="Calibri" w:eastAsia="Calibri" w:hAnsi="Calibri" w:cs="Calibri"/>
          <w:sz w:val="20"/>
          <w:szCs w:val="20"/>
        </w:rPr>
      </w:pPr>
      <w:r w:rsidRPr="00FD2054">
        <w:rPr>
          <w:rStyle w:val="iadne"/>
          <w:rFonts w:ascii="Calibri" w:eastAsia="Calibri" w:hAnsi="Calibri" w:cs="Calibri"/>
          <w:sz w:val="20"/>
          <w:szCs w:val="20"/>
        </w:rPr>
        <w:t>Podpis:</w:t>
      </w:r>
    </w:p>
    <w:p w:rsidR="00F1725A" w:rsidRPr="00FD2054" w:rsidRDefault="00F5145E" w:rsidP="009A2C49">
      <w:pPr>
        <w:pStyle w:val="Zkladntext"/>
        <w:spacing w:after="0"/>
        <w:ind w:left="567"/>
        <w:jc w:val="both"/>
        <w:rPr>
          <w:rFonts w:ascii="Calibri" w:eastAsia="Calibri" w:hAnsi="Calibri" w:cs="Calibri"/>
          <w:b/>
          <w:bCs/>
          <w:sz w:val="22"/>
          <w:szCs w:val="22"/>
        </w:rPr>
      </w:pPr>
      <w:r w:rsidRPr="00FD2054">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r w:rsidRPr="00FD2054">
        <w:rPr>
          <w:rStyle w:val="iadne"/>
          <w:rFonts w:ascii="Calibri" w:eastAsia="Calibri" w:hAnsi="Calibri" w:cs="Calibri"/>
          <w:b/>
          <w:bCs/>
          <w:sz w:val="22"/>
          <w:szCs w:val="22"/>
        </w:rPr>
        <w:br w:type="page"/>
      </w:r>
    </w:p>
    <w:p w:rsidR="00F1725A" w:rsidRPr="00FD2054" w:rsidRDefault="00F5145E">
      <w:pPr>
        <w:pStyle w:val="Default"/>
        <w:jc w:val="center"/>
        <w:rPr>
          <w:rStyle w:val="iadne"/>
          <w:rFonts w:ascii="Calibri" w:eastAsia="Calibri" w:hAnsi="Calibri" w:cs="Calibri"/>
          <w:b/>
          <w:bCs/>
        </w:rPr>
      </w:pPr>
      <w:r w:rsidRPr="00FD2054">
        <w:rPr>
          <w:rStyle w:val="iadne"/>
          <w:rFonts w:ascii="Calibri" w:eastAsia="Calibri" w:hAnsi="Calibri" w:cs="Calibri"/>
          <w:b/>
          <w:bCs/>
        </w:rPr>
        <w:lastRenderedPageBreak/>
        <w:t>Čestné vyhlásenie o nezávislom stanovení ponuky</w:t>
      </w:r>
    </w:p>
    <w:p w:rsidR="00F1725A" w:rsidRPr="00FD2054" w:rsidRDefault="00F1725A">
      <w:pPr>
        <w:pStyle w:val="Default"/>
        <w:jc w:val="center"/>
        <w:rPr>
          <w:rFonts w:ascii="Calibri" w:eastAsia="Calibri" w:hAnsi="Calibri" w:cs="Calibri"/>
          <w:sz w:val="22"/>
          <w:szCs w:val="22"/>
        </w:rPr>
      </w:pPr>
    </w:p>
    <w:p w:rsidR="00F1725A" w:rsidRPr="00FD2054" w:rsidRDefault="00F5145E">
      <w:pPr>
        <w:pStyle w:val="Default"/>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Dolu podpísaný, </w:t>
      </w:r>
    </w:p>
    <w:p w:rsidR="00F1725A" w:rsidRPr="00FD2054" w:rsidRDefault="00F5145E">
      <w:pPr>
        <w:pStyle w:val="Default"/>
        <w:jc w:val="both"/>
        <w:rPr>
          <w:rStyle w:val="iadne"/>
          <w:rFonts w:ascii="Calibri" w:eastAsia="Calibri" w:hAnsi="Calibri" w:cs="Calibri"/>
          <w:sz w:val="22"/>
          <w:szCs w:val="22"/>
        </w:rPr>
      </w:pPr>
      <w:r w:rsidRPr="00FD2054">
        <w:rPr>
          <w:rStyle w:val="iadne"/>
          <w:rFonts w:ascii="Calibri" w:eastAsia="Calibri" w:hAnsi="Calibri" w:cs="Calibri"/>
          <w:sz w:val="22"/>
          <w:szCs w:val="22"/>
        </w:rPr>
        <w:t>.......................................................................... &lt;</w:t>
      </w:r>
      <w:r w:rsidRPr="00FD2054">
        <w:rPr>
          <w:rStyle w:val="iadne"/>
          <w:rFonts w:ascii="Calibri" w:eastAsia="Calibri" w:hAnsi="Calibri" w:cs="Calibri"/>
          <w:i/>
          <w:iCs/>
          <w:sz w:val="22"/>
          <w:szCs w:val="22"/>
        </w:rPr>
        <w:t xml:space="preserve">meno </w:t>
      </w:r>
      <w:r w:rsidR="0043192A" w:rsidRPr="00FD2054">
        <w:rPr>
          <w:rStyle w:val="iadne"/>
          <w:rFonts w:ascii="Calibri" w:eastAsia="Calibri" w:hAnsi="Calibri" w:cs="Calibri"/>
          <w:i/>
          <w:iCs/>
          <w:sz w:val="22"/>
          <w:szCs w:val="22"/>
        </w:rPr>
        <w:t xml:space="preserve">oprávneného </w:t>
      </w:r>
      <w:r w:rsidRPr="00FD2054">
        <w:rPr>
          <w:rStyle w:val="iadne"/>
          <w:rFonts w:ascii="Calibri" w:eastAsia="Calibri" w:hAnsi="Calibri" w:cs="Calibri"/>
          <w:i/>
          <w:iCs/>
          <w:sz w:val="22"/>
          <w:szCs w:val="22"/>
        </w:rPr>
        <w:t xml:space="preserve">zástupcu uchádzača, identifikačné údaje&gt;, </w:t>
      </w:r>
      <w:r w:rsidRPr="00FD2054">
        <w:rPr>
          <w:rStyle w:val="iadne"/>
          <w:rFonts w:ascii="Calibri" w:eastAsia="Calibri" w:hAnsi="Calibri" w:cs="Calibri"/>
          <w:sz w:val="22"/>
          <w:szCs w:val="22"/>
        </w:rPr>
        <w:t>ako zástupca uchádzača ........................................................... &lt;</w:t>
      </w:r>
      <w:r w:rsidRPr="00FD2054">
        <w:rPr>
          <w:rStyle w:val="iadne"/>
          <w:rFonts w:ascii="Calibri" w:eastAsia="Calibri" w:hAnsi="Calibri" w:cs="Calibri"/>
          <w:i/>
          <w:iCs/>
          <w:sz w:val="22"/>
          <w:szCs w:val="22"/>
        </w:rPr>
        <w:t xml:space="preserve">obchodné meno/názov uchádzača/skupiny, identifikačné údaje&gt; </w:t>
      </w:r>
      <w:r w:rsidRPr="00FD2054">
        <w:rPr>
          <w:rStyle w:val="iadne"/>
          <w:rFonts w:ascii="Calibri" w:eastAsia="Calibri" w:hAnsi="Calibri" w:cs="Calibri"/>
          <w:sz w:val="22"/>
          <w:szCs w:val="22"/>
        </w:rPr>
        <w:t xml:space="preserve">oprávnený konať v jeho mene, ktorý predkladá ponuku (ďalej len „predkladateľ ponuky“) na zákazku </w:t>
      </w:r>
      <w:r w:rsidR="00377C9C" w:rsidRPr="00377C9C">
        <w:rPr>
          <w:rStyle w:val="iadne"/>
          <w:rFonts w:ascii="Calibri" w:eastAsia="Calibri" w:hAnsi="Calibri" w:cs="Calibri"/>
          <w:b/>
          <w:sz w:val="22"/>
          <w:szCs w:val="22"/>
        </w:rPr>
        <w:t>„Opravy a overenia vodomerov“</w:t>
      </w:r>
      <w:r w:rsidR="00377C9C" w:rsidRPr="00377C9C">
        <w:rPr>
          <w:rStyle w:val="iadne"/>
          <w:rFonts w:ascii="Calibri" w:eastAsia="Calibri" w:hAnsi="Calibri" w:cs="Calibri"/>
          <w:sz w:val="22"/>
          <w:szCs w:val="22"/>
        </w:rPr>
        <w:t xml:space="preserve"> </w:t>
      </w:r>
      <w:r w:rsidRPr="00FD2054">
        <w:rPr>
          <w:rStyle w:val="iadne"/>
          <w:rFonts w:ascii="Calibri" w:eastAsia="Calibri" w:hAnsi="Calibri" w:cs="Calibri"/>
          <w:sz w:val="22"/>
          <w:szCs w:val="22"/>
        </w:rPr>
        <w:t xml:space="preserve"> (ďalej len „predmetné verejné obstarávanie“) ako odpoveď na oznámenie o vyhlásení verejného obstarávania obstarávateľa </w:t>
      </w:r>
      <w:r w:rsidRPr="00FD2054">
        <w:rPr>
          <w:rStyle w:val="iadne"/>
          <w:rFonts w:ascii="Calibri" w:eastAsia="Calibri" w:hAnsi="Calibri" w:cs="Calibri"/>
          <w:b/>
          <w:bCs/>
          <w:sz w:val="22"/>
          <w:szCs w:val="22"/>
        </w:rPr>
        <w:t>Východoslovenská vodárenská spoločnosť, a.s., Komenského 50, 042 48 Košice</w:t>
      </w:r>
      <w:r w:rsidRPr="00FD2054">
        <w:rPr>
          <w:rStyle w:val="iadne"/>
          <w:rFonts w:ascii="Calibri" w:eastAsia="Calibri" w:hAnsi="Calibri" w:cs="Calibri"/>
          <w:sz w:val="22"/>
          <w:szCs w:val="22"/>
        </w:rPr>
        <w:t xml:space="preserve"> týmto </w:t>
      </w:r>
    </w:p>
    <w:p w:rsidR="00F1725A" w:rsidRPr="00FD2054" w:rsidRDefault="00F1725A">
      <w:pPr>
        <w:pStyle w:val="Default"/>
        <w:rPr>
          <w:rFonts w:ascii="Calibri" w:eastAsia="Calibri" w:hAnsi="Calibri" w:cs="Calibri"/>
          <w:sz w:val="22"/>
          <w:szCs w:val="22"/>
        </w:rPr>
      </w:pPr>
    </w:p>
    <w:p w:rsidR="00F1725A" w:rsidRPr="00FD2054" w:rsidRDefault="00F5145E">
      <w:pPr>
        <w:pStyle w:val="Default"/>
        <w:rPr>
          <w:rStyle w:val="iadne"/>
          <w:rFonts w:ascii="Calibri" w:eastAsia="Calibri" w:hAnsi="Calibri" w:cs="Calibri"/>
          <w:sz w:val="22"/>
          <w:szCs w:val="22"/>
        </w:rPr>
      </w:pPr>
      <w:r w:rsidRPr="00FD2054">
        <w:rPr>
          <w:rStyle w:val="iadne"/>
          <w:rFonts w:ascii="Calibri" w:eastAsia="Calibri" w:hAnsi="Calibri" w:cs="Calibri"/>
          <w:b/>
          <w:bCs/>
          <w:sz w:val="22"/>
          <w:szCs w:val="22"/>
        </w:rPr>
        <w:t xml:space="preserve">čestne vyhlasujem, </w:t>
      </w:r>
    </w:p>
    <w:p w:rsidR="00F1725A" w:rsidRPr="00FD2054" w:rsidRDefault="00F5145E">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1. </w:t>
      </w:r>
      <w:r w:rsidRPr="00FD2054">
        <w:rPr>
          <w:rStyle w:val="iadne"/>
          <w:rFonts w:ascii="Calibri" w:eastAsia="Calibri" w:hAnsi="Calibri" w:cs="Calibri"/>
          <w:sz w:val="22"/>
          <w:szCs w:val="22"/>
        </w:rPr>
        <w:tab/>
        <w:t>že predkladateľ ponuky sa nedohodol na ponukách s inými konkurentmi v predmetnom verejnom obstarávaní; konkurentom na účely tohto čestného vyhlásenia sa pritom rozumie každý podnikateľ, okrem predkladateľa ponuky, ktorý (i) je uchádzačom v predmetnom verejnom obstarávaní,</w:t>
      </w:r>
      <w:r w:rsidR="0043192A" w:rsidRPr="00FD2054">
        <w:rPr>
          <w:rStyle w:val="iadne"/>
          <w:rFonts w:ascii="Calibri" w:eastAsia="Calibri" w:hAnsi="Calibri" w:cs="Calibri"/>
          <w:sz w:val="22"/>
          <w:szCs w:val="22"/>
        </w:rPr>
        <w:t xml:space="preserve"> a</w:t>
      </w:r>
      <w:r w:rsidRPr="00FD2054">
        <w:rPr>
          <w:rStyle w:val="iadne"/>
          <w:rFonts w:ascii="Calibri" w:eastAsia="Calibri" w:hAnsi="Calibri" w:cs="Calibri"/>
          <w:sz w:val="22"/>
          <w:szCs w:val="22"/>
        </w:rPr>
        <w:t xml:space="preserve"> (ii) </w:t>
      </w:r>
      <w:r w:rsidR="0043192A" w:rsidRPr="00FD2054">
        <w:rPr>
          <w:rStyle w:val="iadne"/>
          <w:rFonts w:ascii="Calibri" w:eastAsia="Calibri" w:hAnsi="Calibri" w:cs="Calibri"/>
          <w:sz w:val="22"/>
          <w:szCs w:val="22"/>
        </w:rPr>
        <w:t xml:space="preserve">mohol </w:t>
      </w:r>
      <w:r w:rsidRPr="00FD2054">
        <w:rPr>
          <w:rStyle w:val="iadne"/>
          <w:rFonts w:ascii="Calibri" w:eastAsia="Calibri" w:hAnsi="Calibri" w:cs="Calibri"/>
          <w:sz w:val="22"/>
          <w:szCs w:val="22"/>
        </w:rPr>
        <w:t xml:space="preserve">by len potenciálne predložiť ponuku v predmetnom verejnom obstarávaní a to s ohľadom na svoju kvalifikáciu, schopnosti, alebo skúsenosti; </w:t>
      </w:r>
    </w:p>
    <w:p w:rsidR="00F1725A" w:rsidRPr="00FD2054" w:rsidRDefault="00F5145E">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2. </w:t>
      </w:r>
      <w:r w:rsidRPr="00FD2054">
        <w:rPr>
          <w:rStyle w:val="iadne"/>
          <w:rFonts w:ascii="Calibri" w:eastAsia="Calibri" w:hAnsi="Calibri" w:cs="Calibri"/>
          <w:sz w:val="22"/>
          <w:szCs w:val="22"/>
        </w:rPr>
        <w:tab/>
        <w:t xml:space="preserve">že ceny, ako aj iné podmienky predkladanej ponuky predkladateľ ponuky nesprístupnil iným konkurentom a že ich priamo ani nepriamo nezverejnil; </w:t>
      </w:r>
    </w:p>
    <w:p w:rsidR="00F1725A" w:rsidRPr="00FD2054" w:rsidRDefault="00F5145E">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3. </w:t>
      </w:r>
      <w:r w:rsidRPr="00FD2054">
        <w:rPr>
          <w:rStyle w:val="iadne"/>
          <w:rFonts w:ascii="Calibri" w:eastAsia="Calibri" w:hAnsi="Calibri" w:cs="Calibri"/>
          <w:sz w:val="22"/>
          <w:szCs w:val="22"/>
        </w:rPr>
        <w:tab/>
        <w:t xml:space="preserve">že ceny, ako aj iné podmienky predkladanej ponuky, boli predkladateľom ponuky určené nezávisle od iných konkurentov bez akejkoľvek dohody, konzultácie, komunikácie s týmito konkurentmi, ktorá by sa týkala (i) cien, (ii) zámeru predložiť ponuku, (iii) metód alebo faktorov určených na výpočet cien alebo (iv) predloženia cenovej ponuky, ktorá by nespĺňala podmienky súťažných podkladov na dané verejné obstarávanie; </w:t>
      </w:r>
    </w:p>
    <w:p w:rsidR="00F1725A" w:rsidRPr="00FD2054" w:rsidRDefault="00F5145E">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4. </w:t>
      </w:r>
      <w:r w:rsidRPr="00FD2054">
        <w:rPr>
          <w:rStyle w:val="iadne"/>
          <w:rFonts w:ascii="Calibri" w:eastAsia="Calibri" w:hAnsi="Calibri" w:cs="Calibri"/>
          <w:sz w:val="22"/>
          <w:szCs w:val="22"/>
        </w:rPr>
        <w:tab/>
        <w:t xml:space="preserve">že predkladateľ ponuky nepodnikne žiadne kroky smerom ku konaniu uvedenému v bodoch 1. až 3. </w:t>
      </w:r>
      <w:r w:rsidR="0043192A" w:rsidRPr="00FD2054">
        <w:rPr>
          <w:rStyle w:val="iadne"/>
          <w:rFonts w:ascii="Calibri" w:eastAsia="Calibri" w:hAnsi="Calibri" w:cs="Calibri"/>
          <w:sz w:val="22"/>
          <w:szCs w:val="22"/>
        </w:rPr>
        <w:t xml:space="preserve">Tohto čestného vyhlásenia </w:t>
      </w:r>
      <w:r w:rsidRPr="00FD2054">
        <w:rPr>
          <w:rStyle w:val="iadne"/>
          <w:rFonts w:ascii="Calibri" w:eastAsia="Calibri" w:hAnsi="Calibri" w:cs="Calibri"/>
          <w:sz w:val="22"/>
          <w:szCs w:val="22"/>
        </w:rPr>
        <w:t xml:space="preserve">a ani sa nepokúsi žiadneho iného konkurenta naviesť na </w:t>
      </w:r>
      <w:proofErr w:type="spellStart"/>
      <w:r w:rsidRPr="00FD2054">
        <w:rPr>
          <w:rStyle w:val="iadne"/>
          <w:rFonts w:ascii="Calibri" w:eastAsia="Calibri" w:hAnsi="Calibri" w:cs="Calibri"/>
          <w:sz w:val="22"/>
          <w:szCs w:val="22"/>
        </w:rPr>
        <w:t>kolúziu</w:t>
      </w:r>
      <w:proofErr w:type="spellEnd"/>
      <w:r w:rsidRPr="00FD2054">
        <w:rPr>
          <w:rStyle w:val="iadne"/>
          <w:rFonts w:ascii="Calibri" w:eastAsia="Calibri" w:hAnsi="Calibri" w:cs="Calibri"/>
          <w:sz w:val="22"/>
          <w:szCs w:val="22"/>
        </w:rPr>
        <w:t xml:space="preserve"> v predmetnom verejnom obstarávaní; </w:t>
      </w:r>
    </w:p>
    <w:p w:rsidR="00F1725A" w:rsidRPr="00FD2054" w:rsidRDefault="00F5145E">
      <w:pPr>
        <w:pStyle w:val="Default"/>
        <w:spacing w:after="133"/>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5.</w:t>
      </w:r>
      <w:r w:rsidRPr="00FD2054">
        <w:rPr>
          <w:rStyle w:val="iadne"/>
          <w:rFonts w:ascii="Calibri" w:eastAsia="Calibri" w:hAnsi="Calibri" w:cs="Calibri"/>
          <w:sz w:val="22"/>
          <w:szCs w:val="22"/>
        </w:rPr>
        <w:tab/>
        <w:t xml:space="preserve">že od obstarávateľa sme nevyžadovali ani </w:t>
      </w:r>
      <w:r w:rsidR="00526FC0" w:rsidRPr="00FD2054">
        <w:rPr>
          <w:rStyle w:val="iadne"/>
          <w:rFonts w:ascii="Calibri" w:eastAsia="Calibri" w:hAnsi="Calibri" w:cs="Calibri"/>
          <w:sz w:val="22"/>
          <w:szCs w:val="22"/>
        </w:rPr>
        <w:t>neobdŕžali</w:t>
      </w:r>
      <w:r w:rsidRPr="00FD2054">
        <w:rPr>
          <w:rStyle w:val="iadne"/>
          <w:rFonts w:ascii="Calibri" w:eastAsia="Calibri" w:hAnsi="Calibri" w:cs="Calibri"/>
          <w:sz w:val="22"/>
          <w:szCs w:val="22"/>
        </w:rPr>
        <w:t xml:space="preserve"> inak neprístupné informácie o tomto verejnom obstarávaní; a</w:t>
      </w:r>
    </w:p>
    <w:p w:rsidR="00F1725A" w:rsidRPr="00FD2054" w:rsidRDefault="00F5145E">
      <w:pPr>
        <w:pStyle w:val="Default"/>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6.</w:t>
      </w:r>
      <w:r w:rsidRPr="00FD2054">
        <w:rPr>
          <w:rStyle w:val="iadne"/>
          <w:rFonts w:ascii="Calibri" w:eastAsia="Calibri" w:hAnsi="Calibri" w:cs="Calibri"/>
          <w:sz w:val="22"/>
          <w:szCs w:val="22"/>
        </w:rPr>
        <w:tab/>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tohto čestného vyhlásenia; </w:t>
      </w:r>
    </w:p>
    <w:p w:rsidR="00F1725A" w:rsidRPr="00FD2054" w:rsidRDefault="00F1725A">
      <w:pPr>
        <w:pStyle w:val="Default"/>
        <w:rPr>
          <w:rFonts w:ascii="Calibri" w:eastAsia="Calibri" w:hAnsi="Calibri" w:cs="Calibri"/>
          <w:sz w:val="22"/>
          <w:szCs w:val="22"/>
        </w:rPr>
      </w:pPr>
    </w:p>
    <w:p w:rsidR="00F1725A" w:rsidRPr="00FD2054" w:rsidRDefault="00F5145E">
      <w:pPr>
        <w:pStyle w:val="Default"/>
        <w:ind w:left="567" w:hanging="283"/>
        <w:rPr>
          <w:rStyle w:val="iadne"/>
          <w:rFonts w:ascii="Calibri" w:eastAsia="Calibri" w:hAnsi="Calibri" w:cs="Calibri"/>
          <w:sz w:val="22"/>
          <w:szCs w:val="22"/>
        </w:rPr>
      </w:pPr>
      <w:r w:rsidRPr="00FD2054">
        <w:rPr>
          <w:rStyle w:val="iadne"/>
          <w:rFonts w:ascii="Calibri" w:eastAsia="Calibri" w:hAnsi="Calibri" w:cs="Calibri"/>
          <w:sz w:val="22"/>
          <w:szCs w:val="22"/>
        </w:rPr>
        <w:t>*</w:t>
      </w:r>
      <w:r w:rsidRPr="00FD2054">
        <w:rPr>
          <w:rStyle w:val="iadne"/>
          <w:rFonts w:ascii="Calibri" w:eastAsia="Calibri" w:hAnsi="Calibri" w:cs="Calibri"/>
          <w:sz w:val="22"/>
          <w:szCs w:val="22"/>
        </w:rPr>
        <w:tab/>
        <w:t xml:space="preserve">............................................................................................................ </w:t>
      </w:r>
    </w:p>
    <w:p w:rsidR="00F1725A" w:rsidRPr="00FD2054" w:rsidRDefault="00F5145E">
      <w:pPr>
        <w:pStyle w:val="Default"/>
        <w:ind w:left="567"/>
        <w:rPr>
          <w:rStyle w:val="iadne"/>
          <w:rFonts w:ascii="Calibri" w:eastAsia="Calibri" w:hAnsi="Calibri" w:cs="Calibri"/>
          <w:sz w:val="22"/>
          <w:szCs w:val="22"/>
        </w:rPr>
      </w:pPr>
      <w:r w:rsidRPr="00FD2054">
        <w:rPr>
          <w:rStyle w:val="iadne"/>
          <w:rFonts w:ascii="Calibri" w:eastAsia="Calibri" w:hAnsi="Calibri" w:cs="Calibri"/>
          <w:sz w:val="22"/>
          <w:szCs w:val="22"/>
        </w:rPr>
        <w:t xml:space="preserve">............................................................................................................ </w:t>
      </w:r>
    </w:p>
    <w:p w:rsidR="00F1725A" w:rsidRPr="00FD2054" w:rsidRDefault="009A2C49">
      <w:pPr>
        <w:pStyle w:val="Default"/>
        <w:ind w:left="284"/>
        <w:rPr>
          <w:rStyle w:val="iadne"/>
          <w:rFonts w:ascii="Calibri" w:eastAsia="Calibri" w:hAnsi="Calibri" w:cs="Calibri"/>
          <w:sz w:val="22"/>
          <w:szCs w:val="22"/>
        </w:rPr>
      </w:pPr>
      <w:r w:rsidRPr="00FD2054">
        <w:rPr>
          <w:rStyle w:val="iadne"/>
          <w:rFonts w:ascii="Calibri" w:eastAsia="Calibri" w:hAnsi="Calibri" w:cs="Calibri"/>
          <w:sz w:val="22"/>
          <w:szCs w:val="22"/>
        </w:rPr>
        <w:t xml:space="preserve"> </w:t>
      </w:r>
      <w:r w:rsidR="00F5145E" w:rsidRPr="00FD2054">
        <w:rPr>
          <w:rStyle w:val="iadne"/>
          <w:rFonts w:ascii="Calibri" w:eastAsia="Calibri" w:hAnsi="Calibri" w:cs="Calibri"/>
          <w:sz w:val="22"/>
          <w:szCs w:val="22"/>
        </w:rPr>
        <w:t>(</w:t>
      </w:r>
      <w:r w:rsidR="00F5145E" w:rsidRPr="00FD2054">
        <w:rPr>
          <w:rStyle w:val="iadne"/>
          <w:rFonts w:ascii="Calibri" w:eastAsia="Calibri" w:hAnsi="Calibri" w:cs="Calibri"/>
          <w:i/>
          <w:iCs/>
          <w:sz w:val="22"/>
          <w:szCs w:val="22"/>
        </w:rPr>
        <w:t xml:space="preserve">*uchádzač vyplní, len ak nastali skutočnosti uvedené v bode 6. tohto vyhlásenia, inak uvedie „neuplatňuje sa“ </w:t>
      </w:r>
      <w:r w:rsidR="00F5145E" w:rsidRPr="00FD2054">
        <w:rPr>
          <w:rStyle w:val="iadne"/>
          <w:rFonts w:ascii="Calibri" w:eastAsia="Calibri" w:hAnsi="Calibri" w:cs="Calibri"/>
          <w:sz w:val="22"/>
          <w:szCs w:val="22"/>
        </w:rPr>
        <w:t xml:space="preserve">) </w:t>
      </w:r>
    </w:p>
    <w:p w:rsidR="00F1725A" w:rsidRPr="00FD2054" w:rsidRDefault="00F1725A">
      <w:pPr>
        <w:pStyle w:val="Default"/>
        <w:rPr>
          <w:rFonts w:ascii="Calibri" w:eastAsia="Calibri" w:hAnsi="Calibri" w:cs="Calibri"/>
          <w:sz w:val="16"/>
          <w:szCs w:val="16"/>
        </w:rPr>
      </w:pPr>
    </w:p>
    <w:p w:rsidR="00F1725A" w:rsidRPr="00FD2054" w:rsidRDefault="00F5145E">
      <w:pPr>
        <w:pStyle w:val="Default"/>
        <w:rPr>
          <w:rStyle w:val="iadne"/>
          <w:rFonts w:ascii="Calibri" w:eastAsia="Calibri" w:hAnsi="Calibri" w:cs="Calibri"/>
          <w:b/>
          <w:bCs/>
          <w:sz w:val="22"/>
          <w:szCs w:val="22"/>
        </w:rPr>
      </w:pPr>
      <w:r w:rsidRPr="00FD2054">
        <w:rPr>
          <w:rStyle w:val="iadne"/>
          <w:rFonts w:ascii="Calibri" w:eastAsia="Calibri" w:hAnsi="Calibri" w:cs="Calibri"/>
          <w:sz w:val="22"/>
          <w:szCs w:val="22"/>
        </w:rPr>
        <w:t xml:space="preserve">ďalej </w:t>
      </w:r>
      <w:r w:rsidRPr="00FD2054">
        <w:rPr>
          <w:rStyle w:val="iadne"/>
          <w:rFonts w:ascii="Calibri" w:eastAsia="Calibri" w:hAnsi="Calibri" w:cs="Calibri"/>
          <w:b/>
          <w:bCs/>
          <w:sz w:val="22"/>
          <w:szCs w:val="22"/>
        </w:rPr>
        <w:t xml:space="preserve">vyhlasujem, že </w:t>
      </w:r>
    </w:p>
    <w:p w:rsidR="00F1725A" w:rsidRPr="00FD2054" w:rsidRDefault="00F5145E">
      <w:pPr>
        <w:pStyle w:val="Default"/>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1. všetky informácie a údaje predložené v ponuke, ako aj tomto čestnom vyhlásení sú pravdivé, neskreslené a úplné, </w:t>
      </w:r>
    </w:p>
    <w:p w:rsidR="00F1725A" w:rsidRPr="00FD2054" w:rsidRDefault="00F5145E">
      <w:pPr>
        <w:pStyle w:val="Default"/>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2. som si prečítal a porozumel som obsahu tohto vyhlásenia, </w:t>
      </w:r>
    </w:p>
    <w:p w:rsidR="00F1725A" w:rsidRPr="00FD2054" w:rsidRDefault="00F5145E">
      <w:pPr>
        <w:pStyle w:val="Default"/>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3. som si vedomý právnych následkov potvrdenia nepravdivých informácií v tomto vyhlásení. </w:t>
      </w:r>
    </w:p>
    <w:p w:rsidR="00F1725A" w:rsidRPr="00FD2054" w:rsidRDefault="00F1725A">
      <w:pPr>
        <w:pStyle w:val="Default"/>
        <w:rPr>
          <w:rFonts w:ascii="Calibri" w:eastAsia="Calibri" w:hAnsi="Calibri" w:cs="Calibri"/>
          <w:sz w:val="16"/>
          <w:szCs w:val="16"/>
        </w:rPr>
      </w:pPr>
    </w:p>
    <w:p w:rsidR="00F1725A" w:rsidRPr="00FD2054" w:rsidRDefault="00F5145E">
      <w:pPr>
        <w:pStyle w:val="Default"/>
        <w:rPr>
          <w:rStyle w:val="iadne"/>
          <w:rFonts w:ascii="Calibri" w:eastAsia="Calibri" w:hAnsi="Calibri" w:cs="Calibri"/>
          <w:sz w:val="22"/>
          <w:szCs w:val="22"/>
        </w:rPr>
      </w:pPr>
      <w:r w:rsidRPr="00FD2054">
        <w:rPr>
          <w:rStyle w:val="iadne"/>
          <w:rFonts w:ascii="Calibri" w:eastAsia="Calibri" w:hAnsi="Calibri" w:cs="Calibri"/>
          <w:sz w:val="22"/>
          <w:szCs w:val="22"/>
        </w:rPr>
        <w:t xml:space="preserve">V ................... dňa .......... </w:t>
      </w:r>
    </w:p>
    <w:p w:rsidR="00F1725A" w:rsidRPr="00FD2054" w:rsidRDefault="00F1725A">
      <w:pPr>
        <w:pStyle w:val="Default"/>
        <w:rPr>
          <w:rFonts w:ascii="Calibri" w:eastAsia="Calibri" w:hAnsi="Calibri" w:cs="Calibri"/>
          <w:sz w:val="22"/>
          <w:szCs w:val="22"/>
        </w:rPr>
      </w:pPr>
    </w:p>
    <w:p w:rsidR="00F1725A" w:rsidRPr="00FD2054" w:rsidRDefault="00F5145E">
      <w:pPr>
        <w:pStyle w:val="Default"/>
        <w:rPr>
          <w:rStyle w:val="iadne"/>
          <w:rFonts w:ascii="Calibri" w:eastAsia="Calibri" w:hAnsi="Calibri" w:cs="Calibri"/>
          <w:sz w:val="22"/>
          <w:szCs w:val="22"/>
        </w:rPr>
      </w:pPr>
      <w:r w:rsidRPr="00FD2054">
        <w:rPr>
          <w:rStyle w:val="iadne"/>
          <w:rFonts w:ascii="Calibri" w:eastAsia="Calibri" w:hAnsi="Calibri" w:cs="Calibri"/>
          <w:sz w:val="22"/>
          <w:szCs w:val="22"/>
        </w:rPr>
        <w:t xml:space="preserve">............................................................... </w:t>
      </w: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Podpis:</w:t>
      </w:r>
    </w:p>
    <w:p w:rsidR="00F1725A" w:rsidRPr="00FD2054" w:rsidRDefault="00F5145E">
      <w:pPr>
        <w:rPr>
          <w:rFonts w:ascii="Calibri" w:hAnsi="Calibri" w:cs="Calibri"/>
        </w:rPr>
      </w:pPr>
      <w:r w:rsidRPr="00FD2054">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r w:rsidRPr="00FD2054">
        <w:rPr>
          <w:rStyle w:val="iadne"/>
          <w:rFonts w:ascii="Calibri" w:eastAsia="Calibri" w:hAnsi="Calibri" w:cs="Calibri"/>
          <w:i/>
          <w:iCs/>
          <w:sz w:val="18"/>
          <w:szCs w:val="18"/>
        </w:rPr>
        <w:br w:type="page"/>
      </w:r>
    </w:p>
    <w:p w:rsidR="00F1725A" w:rsidRPr="00FD2054" w:rsidRDefault="00F5145E">
      <w:pPr>
        <w:jc w:val="center"/>
        <w:rPr>
          <w:rStyle w:val="iadne"/>
          <w:rFonts w:ascii="Calibri" w:eastAsia="Calibri" w:hAnsi="Calibri" w:cs="Calibri"/>
          <w:b/>
          <w:bCs/>
          <w:caps/>
          <w:sz w:val="22"/>
          <w:szCs w:val="22"/>
        </w:rPr>
      </w:pPr>
      <w:r w:rsidRPr="00FD2054">
        <w:rPr>
          <w:rStyle w:val="iadne"/>
          <w:rFonts w:ascii="Calibri" w:eastAsia="Calibri" w:hAnsi="Calibri" w:cs="Calibri"/>
          <w:b/>
          <w:bCs/>
          <w:caps/>
          <w:sz w:val="22"/>
          <w:szCs w:val="22"/>
        </w:rPr>
        <w:lastRenderedPageBreak/>
        <w:t>SPLNOMOCNENIE</w:t>
      </w:r>
    </w:p>
    <w:p w:rsidR="00F1725A" w:rsidRPr="00FD2054" w:rsidRDefault="005F4251">
      <w:pPr>
        <w:jc w:val="center"/>
        <w:rPr>
          <w:rStyle w:val="iadne"/>
          <w:rFonts w:ascii="Calibri" w:eastAsia="Calibri" w:hAnsi="Calibri" w:cs="Calibri"/>
          <w:b/>
          <w:bCs/>
          <w:caps/>
          <w:sz w:val="22"/>
          <w:szCs w:val="22"/>
        </w:rPr>
      </w:pPr>
      <w:r w:rsidRPr="00FD2054">
        <w:rPr>
          <w:rStyle w:val="iadne"/>
          <w:rFonts w:ascii="Calibri" w:eastAsia="Calibri" w:hAnsi="Calibri" w:cs="Calibri"/>
          <w:b/>
          <w:bCs/>
          <w:i/>
          <w:iCs/>
          <w:color w:val="FF0000"/>
          <w:sz w:val="18"/>
          <w:szCs w:val="18"/>
          <w:u w:color="FF0000"/>
        </w:rPr>
        <w:t>(Formulár sa predkladá v ponuke)</w:t>
      </w:r>
    </w:p>
    <w:p w:rsidR="00F1725A" w:rsidRPr="00FD2054" w:rsidRDefault="00F1725A">
      <w:pPr>
        <w:rPr>
          <w:rStyle w:val="iadne"/>
          <w:rFonts w:ascii="Calibri" w:eastAsia="Calibri" w:hAnsi="Calibri" w:cs="Calibri"/>
          <w:b/>
          <w:bCs/>
          <w:i/>
          <w:iCs/>
          <w:color w:val="auto"/>
          <w:sz w:val="18"/>
          <w:szCs w:val="18"/>
          <w:u w:color="00B050"/>
        </w:rPr>
      </w:pPr>
    </w:p>
    <w:p w:rsidR="00F1725A" w:rsidRPr="00FD2054" w:rsidRDefault="00F1725A">
      <w:pPr>
        <w:jc w:val="both"/>
        <w:rPr>
          <w:rStyle w:val="iadne"/>
          <w:rFonts w:ascii="Calibri" w:eastAsia="Calibri" w:hAnsi="Calibri" w:cs="Calibri"/>
          <w:b/>
          <w:bCs/>
          <w:i/>
          <w:iCs/>
          <w:color w:val="auto"/>
          <w:sz w:val="18"/>
          <w:szCs w:val="18"/>
          <w:u w:color="FF0000"/>
        </w:rPr>
      </w:pPr>
    </w:p>
    <w:p w:rsidR="00F1725A" w:rsidRPr="00FD2054" w:rsidRDefault="00F1725A">
      <w:pPr>
        <w:tabs>
          <w:tab w:val="left" w:pos="1980"/>
        </w:tabs>
        <w:rPr>
          <w:rStyle w:val="iadne"/>
          <w:rFonts w:ascii="Calibri" w:eastAsia="Calibri" w:hAnsi="Calibri" w:cs="Calibri"/>
          <w:b/>
          <w:bCs/>
          <w:caps/>
          <w:color w:val="auto"/>
        </w:rPr>
      </w:pPr>
    </w:p>
    <w:p w:rsidR="00F1725A" w:rsidRPr="00FD2054" w:rsidRDefault="00F5145E">
      <w:pPr>
        <w:tabs>
          <w:tab w:val="left" w:pos="1980"/>
        </w:tabs>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V prípade potreby priložte </w:t>
      </w:r>
      <w:r w:rsidRPr="00FD2054">
        <w:rPr>
          <w:rStyle w:val="iadne"/>
          <w:rFonts w:ascii="Calibri" w:eastAsia="Calibri" w:hAnsi="Calibri" w:cs="Calibri"/>
          <w:b/>
          <w:bCs/>
          <w:sz w:val="22"/>
          <w:szCs w:val="22"/>
        </w:rPr>
        <w:t>splnomocnenie</w:t>
      </w:r>
      <w:r w:rsidRPr="00FD2054">
        <w:rPr>
          <w:rStyle w:val="iadne"/>
          <w:rFonts w:ascii="Calibri" w:eastAsia="Calibri" w:hAnsi="Calibri" w:cs="Calibri"/>
          <w:sz w:val="22"/>
          <w:szCs w:val="22"/>
        </w:rPr>
        <w:t>, oprávňujúce podpísanie tejto ponuky a všetkých formulárov a ostatnej súvisiacej dokumentácie k tomuto verejnému obstarávaniu tak, aby právne zaväzovalo uchádzača.</w:t>
      </w:r>
    </w:p>
    <w:p w:rsidR="00F1725A" w:rsidRPr="00FD2054" w:rsidRDefault="00F5145E">
      <w:pPr>
        <w:tabs>
          <w:tab w:val="left" w:pos="1980"/>
        </w:tabs>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 </w:t>
      </w:r>
    </w:p>
    <w:p w:rsidR="00F1725A" w:rsidRPr="00FD2054" w:rsidRDefault="00F1725A">
      <w:pPr>
        <w:tabs>
          <w:tab w:val="left" w:pos="1980"/>
        </w:tabs>
        <w:jc w:val="both"/>
        <w:rPr>
          <w:rFonts w:ascii="Calibri" w:eastAsia="Calibri" w:hAnsi="Calibri" w:cs="Calibri"/>
          <w:sz w:val="22"/>
          <w:szCs w:val="22"/>
        </w:rPr>
      </w:pPr>
    </w:p>
    <w:p w:rsidR="00F1725A" w:rsidRPr="00FD2054" w:rsidRDefault="00F5145E">
      <w:pPr>
        <w:tabs>
          <w:tab w:val="left" w:pos="1980"/>
        </w:tabs>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a) V prípade, že ponuku predkladá samostatný uchádzač - plná moc bude vystavená osobou /osobami/ oprávnenými konať v mene uchádzača v súlade s výpisom z obchodného registra alebo iného úradného registra, v ktorom je uchádzač zapísaný.</w:t>
      </w:r>
    </w:p>
    <w:p w:rsidR="00F1725A" w:rsidRPr="00FD2054" w:rsidRDefault="00F1725A">
      <w:pPr>
        <w:tabs>
          <w:tab w:val="left" w:pos="1980"/>
        </w:tabs>
        <w:jc w:val="both"/>
        <w:rPr>
          <w:rFonts w:ascii="Calibri" w:eastAsia="Calibri" w:hAnsi="Calibri" w:cs="Calibri"/>
          <w:sz w:val="22"/>
          <w:szCs w:val="22"/>
        </w:rPr>
      </w:pPr>
    </w:p>
    <w:p w:rsidR="00F1725A" w:rsidRPr="00FD2054" w:rsidRDefault="00F5145E">
      <w:pPr>
        <w:tabs>
          <w:tab w:val="left" w:pos="1980"/>
        </w:tabs>
        <w:ind w:left="284" w:hanging="284"/>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b) </w:t>
      </w:r>
      <w:r w:rsidRPr="00FD2054">
        <w:rPr>
          <w:rStyle w:val="iadne"/>
          <w:rFonts w:ascii="Calibri" w:eastAsia="Calibri" w:hAnsi="Calibri" w:cs="Calibri"/>
          <w:sz w:val="22"/>
          <w:szCs w:val="22"/>
        </w:rPr>
        <w:tab/>
        <w:t>V prípade, že uchádzačom bude skupina - plná moc pre vedúceho člena skupiny bude za každého člena skupiny vystavená osobou/osobami oprávnenými konať v mene člena skupiny v súlade s výpisom z obchodného registra alebo iného úradného registra, v ktorom je člen skupiny zapísaný. Za vedúceho člena skupiny bude plná moc v zmysle vyššie uvedeného vystavená v podľa bodu a) tohto splnomocnenia.</w:t>
      </w: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22"/>
          <w:szCs w:val="22"/>
        </w:rPr>
      </w:pPr>
    </w:p>
    <w:p w:rsidR="00F1725A" w:rsidRPr="00FD2054" w:rsidRDefault="00F1725A">
      <w:pPr>
        <w:tabs>
          <w:tab w:val="left" w:pos="1980"/>
        </w:tabs>
        <w:rPr>
          <w:rFonts w:ascii="Calibri" w:eastAsia="Calibri" w:hAnsi="Calibri" w:cs="Calibri"/>
          <w:sz w:val="18"/>
          <w:szCs w:val="18"/>
        </w:rPr>
      </w:pPr>
    </w:p>
    <w:p w:rsidR="00F1725A" w:rsidRPr="00FD2054" w:rsidRDefault="00F5145E">
      <w:pPr>
        <w:keepNext/>
        <w:outlineLvl w:val="2"/>
        <w:rPr>
          <w:rFonts w:ascii="Calibri" w:hAnsi="Calibri" w:cs="Calibri"/>
        </w:rPr>
      </w:pPr>
      <w:r w:rsidRPr="00FD2054">
        <w:rPr>
          <w:rStyle w:val="iadne"/>
          <w:rFonts w:ascii="Calibri" w:eastAsia="Calibri" w:hAnsi="Calibri" w:cs="Calibri"/>
          <w:b/>
          <w:bCs/>
          <w:sz w:val="28"/>
          <w:szCs w:val="28"/>
        </w:rPr>
        <w:br w:type="page"/>
      </w:r>
    </w:p>
    <w:p w:rsidR="00F1725A" w:rsidRPr="00FD2054" w:rsidRDefault="00F5145E">
      <w:pPr>
        <w:spacing w:line="276" w:lineRule="auto"/>
        <w:jc w:val="center"/>
        <w:rPr>
          <w:rStyle w:val="iadne"/>
          <w:rFonts w:ascii="Calibri" w:eastAsia="Calibri" w:hAnsi="Calibri" w:cs="Calibri"/>
          <w:b/>
          <w:bCs/>
          <w:sz w:val="22"/>
          <w:szCs w:val="22"/>
        </w:rPr>
      </w:pPr>
      <w:r w:rsidRPr="00FD2054">
        <w:rPr>
          <w:rStyle w:val="iadne"/>
          <w:rFonts w:ascii="Calibri" w:eastAsia="Calibri" w:hAnsi="Calibri" w:cs="Calibri"/>
          <w:b/>
          <w:bCs/>
          <w:sz w:val="22"/>
          <w:szCs w:val="22"/>
        </w:rPr>
        <w:lastRenderedPageBreak/>
        <w:t xml:space="preserve">Príloha č. 1 </w:t>
      </w:r>
      <w:r w:rsidRPr="00FD2054">
        <w:rPr>
          <w:rStyle w:val="iadne"/>
          <w:rFonts w:ascii="Calibri" w:eastAsia="Calibri" w:hAnsi="Calibri" w:cs="Calibri"/>
          <w:b/>
          <w:bCs/>
          <w:sz w:val="22"/>
          <w:szCs w:val="22"/>
        </w:rPr>
        <w:br/>
        <w:t xml:space="preserve"> VŠEOBECNÉ INFORMÁCIE O UCHÁDZAČOVI</w:t>
      </w:r>
    </w:p>
    <w:p w:rsidR="00F1725A" w:rsidRPr="00FD2054" w:rsidRDefault="00F1725A">
      <w:pPr>
        <w:tabs>
          <w:tab w:val="left" w:pos="1980"/>
        </w:tabs>
        <w:jc w:val="center"/>
        <w:rPr>
          <w:rStyle w:val="iadne"/>
          <w:rFonts w:ascii="Calibri" w:eastAsia="Calibri" w:hAnsi="Calibri" w:cs="Calibri"/>
          <w:b/>
          <w:bCs/>
          <w:i/>
          <w:iCs/>
          <w:color w:val="FF0000"/>
          <w:sz w:val="18"/>
          <w:szCs w:val="18"/>
          <w:u w:color="FF0000"/>
        </w:rPr>
      </w:pPr>
    </w:p>
    <w:p w:rsidR="00F1725A" w:rsidRPr="00FD2054" w:rsidRDefault="00F5145E">
      <w:pPr>
        <w:jc w:val="center"/>
        <w:rPr>
          <w:rStyle w:val="iadne"/>
          <w:rFonts w:ascii="Calibri" w:eastAsia="Calibri" w:hAnsi="Calibri" w:cs="Calibri"/>
          <w:b/>
          <w:bCs/>
          <w:sz w:val="22"/>
          <w:szCs w:val="22"/>
        </w:rPr>
      </w:pPr>
      <w:r w:rsidRPr="00FD2054">
        <w:rPr>
          <w:rStyle w:val="iadne"/>
          <w:rFonts w:ascii="Calibri" w:eastAsia="Calibri" w:hAnsi="Calibri" w:cs="Calibri"/>
          <w:b/>
          <w:bCs/>
          <w:i/>
          <w:iCs/>
          <w:color w:val="FF0000"/>
          <w:sz w:val="18"/>
          <w:szCs w:val="18"/>
          <w:u w:color="FF0000"/>
        </w:rPr>
        <w:t>(</w:t>
      </w:r>
      <w:r w:rsidR="005F4251" w:rsidRPr="00FD2054">
        <w:rPr>
          <w:rStyle w:val="iadne"/>
          <w:rFonts w:ascii="Calibri" w:eastAsia="Calibri" w:hAnsi="Calibri" w:cs="Calibri"/>
          <w:b/>
          <w:bCs/>
          <w:i/>
          <w:iCs/>
          <w:color w:val="FF0000"/>
          <w:sz w:val="18"/>
          <w:szCs w:val="18"/>
          <w:u w:color="FF0000"/>
        </w:rPr>
        <w:t xml:space="preserve">Formulár sa predkladá v ponuke. </w:t>
      </w:r>
      <w:r w:rsidRPr="00FD2054">
        <w:rPr>
          <w:rStyle w:val="iadne"/>
          <w:rFonts w:ascii="Calibri" w:eastAsia="Calibri" w:hAnsi="Calibri" w:cs="Calibri"/>
          <w:b/>
          <w:bCs/>
          <w:i/>
          <w:iCs/>
          <w:color w:val="FF0000"/>
          <w:sz w:val="18"/>
          <w:szCs w:val="18"/>
          <w:u w:color="FF0000"/>
        </w:rPr>
        <w:t>Formulár sa v prípade skupiny dodávateľov predkladá za každého čl</w:t>
      </w:r>
      <w:r w:rsidR="0076091D" w:rsidRPr="00FD2054">
        <w:rPr>
          <w:rStyle w:val="iadne"/>
          <w:rFonts w:ascii="Calibri" w:eastAsia="Calibri" w:hAnsi="Calibri" w:cs="Calibri"/>
          <w:b/>
          <w:bCs/>
          <w:i/>
          <w:iCs/>
          <w:color w:val="FF0000"/>
          <w:sz w:val="18"/>
          <w:szCs w:val="18"/>
          <w:u w:color="FF0000"/>
        </w:rPr>
        <w:t>e</w:t>
      </w:r>
      <w:r w:rsidRPr="00FD2054">
        <w:rPr>
          <w:rStyle w:val="iadne"/>
          <w:rFonts w:ascii="Calibri" w:eastAsia="Calibri" w:hAnsi="Calibri" w:cs="Calibri"/>
          <w:b/>
          <w:bCs/>
          <w:i/>
          <w:iCs/>
          <w:color w:val="FF0000"/>
          <w:sz w:val="18"/>
          <w:szCs w:val="18"/>
          <w:u w:color="FF0000"/>
        </w:rPr>
        <w:t>na skupiny samostatne)</w:t>
      </w:r>
    </w:p>
    <w:p w:rsidR="00F1725A" w:rsidRPr="00FD2054" w:rsidRDefault="00F1725A">
      <w:pPr>
        <w:tabs>
          <w:tab w:val="left" w:pos="540"/>
        </w:tabs>
        <w:ind w:left="737"/>
        <w:jc w:val="center"/>
        <w:rPr>
          <w:rFonts w:ascii="Calibri" w:eastAsia="Calibri" w:hAnsi="Calibri" w:cs="Calibri"/>
          <w:b/>
          <w:bCs/>
          <w:sz w:val="22"/>
          <w:szCs w:val="22"/>
        </w:rPr>
      </w:pPr>
    </w:p>
    <w:p w:rsidR="005F4251" w:rsidRPr="00FD2054" w:rsidRDefault="005F4251">
      <w:pPr>
        <w:tabs>
          <w:tab w:val="left" w:pos="540"/>
        </w:tabs>
        <w:ind w:left="737"/>
        <w:jc w:val="center"/>
        <w:rPr>
          <w:rFonts w:ascii="Calibri" w:eastAsia="Calibri" w:hAnsi="Calibri" w:cs="Calibri"/>
          <w:b/>
          <w:bCs/>
          <w:sz w:val="22"/>
          <w:szCs w:val="22"/>
        </w:rPr>
      </w:pPr>
    </w:p>
    <w:p w:rsidR="00F1725A" w:rsidRPr="00FD2054" w:rsidRDefault="00F1725A">
      <w:pPr>
        <w:tabs>
          <w:tab w:val="left" w:pos="540"/>
        </w:tabs>
        <w:ind w:left="737"/>
        <w:jc w:val="center"/>
        <w:rPr>
          <w:rFonts w:ascii="Calibri" w:eastAsia="Calibri" w:hAnsi="Calibri" w:cs="Calibri"/>
          <w:b/>
          <w:bCs/>
          <w:sz w:val="22"/>
          <w:szCs w:val="22"/>
        </w:rPr>
      </w:pPr>
    </w:p>
    <w:p w:rsidR="00F1725A" w:rsidRPr="00FD2054" w:rsidRDefault="00F5145E">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 xml:space="preserve">1. </w:t>
      </w:r>
      <w:r w:rsidRPr="00FD2054">
        <w:rPr>
          <w:rStyle w:val="iadne"/>
          <w:rFonts w:ascii="Calibri" w:eastAsia="Calibri" w:hAnsi="Calibri" w:cs="Calibri"/>
          <w:sz w:val="22"/>
          <w:szCs w:val="22"/>
        </w:rPr>
        <w:tab/>
        <w:t>Obchodné meno alebo názov spoločnosti</w:t>
      </w:r>
    </w:p>
    <w:p w:rsidR="00F1725A" w:rsidRPr="00FD2054" w:rsidRDefault="00F5145E">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br/>
        <w:t>...............................................................................................................................</w:t>
      </w:r>
    </w:p>
    <w:p w:rsidR="00F1725A" w:rsidRPr="00FD2054" w:rsidRDefault="00F1725A">
      <w:pPr>
        <w:ind w:left="426" w:hanging="426"/>
        <w:rPr>
          <w:rFonts w:ascii="Calibri" w:eastAsia="Calibri" w:hAnsi="Calibri" w:cs="Calibri"/>
          <w:sz w:val="22"/>
          <w:szCs w:val="22"/>
        </w:rPr>
      </w:pPr>
    </w:p>
    <w:p w:rsidR="00F1725A" w:rsidRPr="00FD2054" w:rsidRDefault="00F5145E">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 xml:space="preserve">2. </w:t>
      </w:r>
      <w:r w:rsidRPr="00FD2054">
        <w:rPr>
          <w:rStyle w:val="iadne"/>
          <w:rFonts w:ascii="Calibri" w:eastAsia="Calibri" w:hAnsi="Calibri" w:cs="Calibri"/>
          <w:sz w:val="22"/>
          <w:szCs w:val="22"/>
        </w:rPr>
        <w:tab/>
        <w:t>Sídlo alebo miesto podnikania</w:t>
      </w:r>
    </w:p>
    <w:p w:rsidR="00F1725A" w:rsidRPr="00FD2054" w:rsidRDefault="00F5145E">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 xml:space="preserve"> </w:t>
      </w:r>
      <w:r w:rsidRPr="00FD2054">
        <w:rPr>
          <w:rStyle w:val="iadne"/>
          <w:rFonts w:ascii="Calibri" w:eastAsia="Calibri" w:hAnsi="Calibri" w:cs="Calibri"/>
          <w:sz w:val="22"/>
          <w:szCs w:val="22"/>
        </w:rPr>
        <w:br/>
        <w:t>...............................................................................................................................</w:t>
      </w:r>
    </w:p>
    <w:p w:rsidR="00F1725A" w:rsidRPr="00FD2054" w:rsidRDefault="00F1725A">
      <w:pPr>
        <w:tabs>
          <w:tab w:val="left" w:pos="1980"/>
        </w:tabs>
        <w:ind w:left="426" w:hanging="426"/>
        <w:rPr>
          <w:rFonts w:ascii="Calibri" w:eastAsia="Calibri" w:hAnsi="Calibri" w:cs="Calibri"/>
          <w:sz w:val="22"/>
          <w:szCs w:val="22"/>
        </w:rPr>
      </w:pPr>
    </w:p>
    <w:p w:rsidR="00F1725A" w:rsidRPr="00FD2054" w:rsidRDefault="00F5145E">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 xml:space="preserve">3. </w:t>
      </w:r>
      <w:r w:rsidRPr="00FD2054">
        <w:rPr>
          <w:rStyle w:val="iadne"/>
          <w:rFonts w:ascii="Calibri" w:eastAsia="Calibri" w:hAnsi="Calibri" w:cs="Calibri"/>
          <w:sz w:val="22"/>
          <w:szCs w:val="22"/>
        </w:rPr>
        <w:tab/>
        <w:t>Mená a priezviská všetkých členov štatutárneho orgánu</w:t>
      </w:r>
    </w:p>
    <w:p w:rsidR="00F1725A" w:rsidRPr="00FD2054" w:rsidRDefault="00F5145E">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 xml:space="preserve"> </w:t>
      </w:r>
    </w:p>
    <w:p w:rsidR="00F1725A" w:rsidRPr="00FD2054" w:rsidRDefault="00F5145E">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ab/>
        <w:t>...............................................................................................................................</w:t>
      </w:r>
    </w:p>
    <w:p w:rsidR="00F1725A" w:rsidRPr="00FD2054" w:rsidRDefault="00F1725A">
      <w:pPr>
        <w:tabs>
          <w:tab w:val="left" w:pos="1980"/>
        </w:tabs>
        <w:ind w:left="426" w:hanging="426"/>
        <w:rPr>
          <w:rFonts w:ascii="Calibri" w:eastAsia="Calibri" w:hAnsi="Calibri" w:cs="Calibri"/>
          <w:sz w:val="22"/>
          <w:szCs w:val="22"/>
        </w:rPr>
      </w:pPr>
    </w:p>
    <w:p w:rsidR="00F1725A" w:rsidRPr="00FD2054" w:rsidRDefault="00F5145E">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ab/>
        <w:t xml:space="preserve">............................................................................................................................... </w:t>
      </w:r>
    </w:p>
    <w:p w:rsidR="00F1725A" w:rsidRPr="00FD2054" w:rsidRDefault="00F1725A">
      <w:pPr>
        <w:tabs>
          <w:tab w:val="left" w:pos="1980"/>
        </w:tabs>
        <w:ind w:left="426" w:hanging="426"/>
        <w:rPr>
          <w:rFonts w:ascii="Calibri" w:eastAsia="Calibri" w:hAnsi="Calibri" w:cs="Calibri"/>
          <w:sz w:val="22"/>
          <w:szCs w:val="22"/>
        </w:rPr>
      </w:pPr>
    </w:p>
    <w:p w:rsidR="00C34F28" w:rsidRPr="00FD2054" w:rsidRDefault="00C34F28" w:rsidP="00C34F28">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 xml:space="preserve">4. </w:t>
      </w:r>
      <w:r w:rsidRPr="00FD2054">
        <w:rPr>
          <w:rStyle w:val="iadne"/>
          <w:rFonts w:ascii="Calibri" w:eastAsia="Calibri" w:hAnsi="Calibri" w:cs="Calibri"/>
          <w:sz w:val="22"/>
          <w:szCs w:val="22"/>
        </w:rPr>
        <w:tab/>
        <w:t>IČO</w:t>
      </w:r>
    </w:p>
    <w:p w:rsidR="00856264" w:rsidRPr="00FD2054" w:rsidRDefault="00856264" w:rsidP="00C34F28">
      <w:pPr>
        <w:tabs>
          <w:tab w:val="left" w:pos="1980"/>
        </w:tabs>
        <w:ind w:left="426" w:hanging="426"/>
        <w:rPr>
          <w:rStyle w:val="iadne"/>
          <w:rFonts w:ascii="Calibri" w:hAnsi="Calibri" w:cs="Calibri"/>
        </w:rPr>
      </w:pPr>
    </w:p>
    <w:p w:rsidR="00C34F28" w:rsidRPr="00FD2054" w:rsidRDefault="00C34F28" w:rsidP="00C34F28">
      <w:pPr>
        <w:tabs>
          <w:tab w:val="left" w:pos="1980"/>
        </w:tabs>
        <w:ind w:left="426"/>
        <w:rPr>
          <w:rStyle w:val="iadne"/>
          <w:rFonts w:ascii="Calibri" w:eastAsia="Calibri" w:hAnsi="Calibri" w:cs="Calibri"/>
          <w:sz w:val="22"/>
          <w:szCs w:val="22"/>
        </w:rPr>
      </w:pPr>
      <w:r w:rsidRPr="00FD2054">
        <w:rPr>
          <w:rStyle w:val="iadne"/>
          <w:rFonts w:ascii="Calibri" w:eastAsia="Calibri" w:hAnsi="Calibri" w:cs="Calibri"/>
          <w:sz w:val="22"/>
          <w:szCs w:val="22"/>
        </w:rPr>
        <w:t>.................................</w:t>
      </w:r>
    </w:p>
    <w:p w:rsidR="00C34F28" w:rsidRPr="00FD2054" w:rsidRDefault="00C34F28" w:rsidP="00C34F28">
      <w:pPr>
        <w:tabs>
          <w:tab w:val="left" w:pos="1980"/>
        </w:tabs>
        <w:ind w:left="426" w:hanging="426"/>
        <w:rPr>
          <w:rStyle w:val="iadne"/>
          <w:rFonts w:ascii="Calibri" w:eastAsia="Calibri" w:hAnsi="Calibri" w:cs="Calibri"/>
          <w:sz w:val="22"/>
          <w:szCs w:val="22"/>
        </w:rPr>
      </w:pPr>
    </w:p>
    <w:p w:rsidR="00C34F28" w:rsidRPr="00FD2054" w:rsidRDefault="00C34F28" w:rsidP="00C34F28">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5.</w:t>
      </w:r>
      <w:r w:rsidRPr="00FD2054">
        <w:rPr>
          <w:rStyle w:val="iadne"/>
          <w:rFonts w:ascii="Calibri" w:eastAsia="Calibri" w:hAnsi="Calibri" w:cs="Calibri"/>
          <w:sz w:val="22"/>
          <w:szCs w:val="22"/>
        </w:rPr>
        <w:tab/>
        <w:t>DIČ</w:t>
      </w:r>
    </w:p>
    <w:p w:rsidR="00856264" w:rsidRPr="00FD2054" w:rsidRDefault="00856264" w:rsidP="00C34F28">
      <w:pPr>
        <w:tabs>
          <w:tab w:val="left" w:pos="1980"/>
        </w:tabs>
        <w:ind w:left="426" w:hanging="426"/>
        <w:rPr>
          <w:rStyle w:val="iadne"/>
          <w:rFonts w:ascii="Calibri" w:eastAsia="Calibri" w:hAnsi="Calibri" w:cs="Calibri"/>
          <w:sz w:val="22"/>
          <w:szCs w:val="22"/>
        </w:rPr>
      </w:pPr>
    </w:p>
    <w:p w:rsidR="00C34F28" w:rsidRPr="00FD2054" w:rsidRDefault="00C34F28" w:rsidP="00C34F28">
      <w:pPr>
        <w:tabs>
          <w:tab w:val="left" w:pos="1980"/>
        </w:tabs>
        <w:ind w:left="426"/>
        <w:rPr>
          <w:rFonts w:ascii="Calibri" w:hAnsi="Calibri" w:cs="Calibri"/>
        </w:rPr>
      </w:pPr>
      <w:r w:rsidRPr="00FD2054">
        <w:rPr>
          <w:rStyle w:val="iadne"/>
          <w:rFonts w:ascii="Calibri" w:eastAsia="Calibri" w:hAnsi="Calibri" w:cs="Calibri"/>
          <w:sz w:val="22"/>
          <w:szCs w:val="22"/>
        </w:rPr>
        <w:t>.................................</w:t>
      </w:r>
    </w:p>
    <w:p w:rsidR="00C34F28" w:rsidRPr="00FD2054" w:rsidRDefault="00C34F28" w:rsidP="00C34F28">
      <w:pPr>
        <w:tabs>
          <w:tab w:val="left" w:pos="1980"/>
        </w:tabs>
        <w:ind w:left="426" w:hanging="426"/>
        <w:rPr>
          <w:rFonts w:ascii="Calibri" w:eastAsia="Calibri" w:hAnsi="Calibri" w:cs="Calibri"/>
          <w:sz w:val="22"/>
          <w:szCs w:val="22"/>
        </w:rPr>
      </w:pPr>
    </w:p>
    <w:p w:rsidR="00856264" w:rsidRPr="00FD2054" w:rsidRDefault="00C34F28" w:rsidP="00C34F28">
      <w:pPr>
        <w:ind w:left="426" w:hanging="426"/>
        <w:jc w:val="both"/>
        <w:rPr>
          <w:rStyle w:val="iadne"/>
          <w:rFonts w:ascii="Calibri" w:eastAsia="Calibri" w:hAnsi="Calibri" w:cs="Calibri"/>
          <w:sz w:val="22"/>
          <w:szCs w:val="22"/>
        </w:rPr>
      </w:pPr>
      <w:r w:rsidRPr="00FD2054">
        <w:rPr>
          <w:rStyle w:val="iadne"/>
          <w:rFonts w:ascii="Calibri" w:eastAsia="Calibri" w:hAnsi="Calibri" w:cs="Calibri"/>
          <w:sz w:val="22"/>
          <w:szCs w:val="22"/>
        </w:rPr>
        <w:t>6.</w:t>
      </w:r>
      <w:r w:rsidR="00856264" w:rsidRPr="00FD2054">
        <w:rPr>
          <w:rStyle w:val="iadne"/>
          <w:rFonts w:ascii="Calibri" w:eastAsia="Calibri" w:hAnsi="Calibri" w:cs="Calibri"/>
          <w:sz w:val="22"/>
          <w:szCs w:val="22"/>
        </w:rPr>
        <w:tab/>
      </w:r>
      <w:r w:rsidR="00856264" w:rsidRPr="00FD2054">
        <w:rPr>
          <w:rStyle w:val="iadne"/>
          <w:rFonts w:ascii="Calibri" w:eastAsia="Calibri" w:hAnsi="Calibri" w:cs="Calibri"/>
          <w:color w:val="auto"/>
          <w:sz w:val="22"/>
          <w:szCs w:val="22"/>
        </w:rPr>
        <w:t>Uchádzač je malým alebo stredným podnikom (MSP)</w:t>
      </w:r>
      <w:r w:rsidR="00856264" w:rsidRPr="00FD2054">
        <w:rPr>
          <w:rStyle w:val="Odkaznapoznmkupodiarou"/>
          <w:rFonts w:ascii="Calibri" w:eastAsia="Calibri" w:hAnsi="Calibri" w:cs="Calibri"/>
          <w:color w:val="auto"/>
          <w:sz w:val="22"/>
          <w:szCs w:val="22"/>
        </w:rPr>
        <w:footnoteReference w:id="2"/>
      </w:r>
      <w:r w:rsidR="00856264" w:rsidRPr="00FD2054">
        <w:rPr>
          <w:rStyle w:val="iadne"/>
          <w:rFonts w:ascii="Calibri" w:eastAsia="Calibri" w:hAnsi="Calibri" w:cs="Calibri"/>
          <w:color w:val="auto"/>
          <w:sz w:val="22"/>
          <w:szCs w:val="22"/>
        </w:rPr>
        <w:t>: áno/nie</w:t>
      </w:r>
      <w:r w:rsidRPr="00FD2054">
        <w:rPr>
          <w:rStyle w:val="iadne"/>
          <w:rFonts w:ascii="Calibri" w:eastAsia="Calibri" w:hAnsi="Calibri" w:cs="Calibri"/>
          <w:sz w:val="22"/>
          <w:szCs w:val="22"/>
        </w:rPr>
        <w:tab/>
      </w:r>
    </w:p>
    <w:p w:rsidR="00856264" w:rsidRPr="00FD2054" w:rsidRDefault="00856264" w:rsidP="00C34F28">
      <w:pPr>
        <w:ind w:left="426" w:hanging="426"/>
        <w:jc w:val="both"/>
        <w:rPr>
          <w:rStyle w:val="iadne"/>
          <w:rFonts w:ascii="Calibri" w:eastAsia="Calibri" w:hAnsi="Calibri" w:cs="Calibri"/>
          <w:sz w:val="22"/>
          <w:szCs w:val="22"/>
        </w:rPr>
      </w:pPr>
    </w:p>
    <w:p w:rsidR="00C34F28" w:rsidRPr="00FD2054" w:rsidRDefault="00856264" w:rsidP="00C34F28">
      <w:pPr>
        <w:ind w:left="426" w:hanging="426"/>
        <w:jc w:val="both"/>
        <w:rPr>
          <w:rStyle w:val="iadne"/>
          <w:rFonts w:ascii="Calibri" w:hAnsi="Calibri" w:cs="Calibri"/>
        </w:rPr>
      </w:pPr>
      <w:r w:rsidRPr="00FD2054">
        <w:rPr>
          <w:rStyle w:val="iadne"/>
          <w:rFonts w:ascii="Calibri" w:eastAsia="Calibri" w:hAnsi="Calibri" w:cs="Calibri"/>
          <w:sz w:val="22"/>
          <w:szCs w:val="22"/>
        </w:rPr>
        <w:t>7.</w:t>
      </w:r>
      <w:r w:rsidRPr="00FD2054">
        <w:rPr>
          <w:rStyle w:val="iadne"/>
          <w:rFonts w:ascii="Calibri" w:eastAsia="Calibri" w:hAnsi="Calibri" w:cs="Calibri"/>
          <w:sz w:val="22"/>
          <w:szCs w:val="22"/>
        </w:rPr>
        <w:tab/>
      </w:r>
      <w:r w:rsidR="00C34F28" w:rsidRPr="00FD2054">
        <w:rPr>
          <w:rStyle w:val="iadne"/>
          <w:rFonts w:ascii="Calibri" w:eastAsia="Calibri" w:hAnsi="Calibri" w:cs="Calibri"/>
          <w:sz w:val="22"/>
          <w:szCs w:val="22"/>
        </w:rPr>
        <w:t>Kontaktná osoba pre účely verejného obstarávania:</w:t>
      </w:r>
    </w:p>
    <w:p w:rsidR="00C34F28" w:rsidRPr="00FD2054" w:rsidRDefault="00C34F28" w:rsidP="00C34F28">
      <w:pPr>
        <w:ind w:left="426"/>
        <w:jc w:val="both"/>
        <w:rPr>
          <w:rStyle w:val="iadne"/>
          <w:rFonts w:ascii="Calibri" w:eastAsia="Calibri" w:hAnsi="Calibri" w:cs="Calibri"/>
          <w:sz w:val="22"/>
          <w:szCs w:val="22"/>
        </w:rPr>
      </w:pPr>
      <w:r w:rsidRPr="00FD2054">
        <w:rPr>
          <w:rStyle w:val="iadne"/>
          <w:rFonts w:ascii="Calibri" w:eastAsia="Calibri" w:hAnsi="Calibri" w:cs="Calibri"/>
          <w:sz w:val="22"/>
          <w:szCs w:val="22"/>
        </w:rPr>
        <w:t>Meno a priezvisko</w:t>
      </w:r>
    </w:p>
    <w:p w:rsidR="00C34F28" w:rsidRPr="00FD2054" w:rsidRDefault="00C34F28" w:rsidP="00C34F28">
      <w:pPr>
        <w:ind w:left="426" w:hanging="426"/>
        <w:jc w:val="both"/>
        <w:rPr>
          <w:rFonts w:ascii="Calibri" w:hAnsi="Calibri" w:cs="Calibri"/>
        </w:rPr>
      </w:pPr>
    </w:p>
    <w:p w:rsidR="00C34F28" w:rsidRPr="00FD2054" w:rsidRDefault="00C34F28" w:rsidP="00C34F28">
      <w:pPr>
        <w:tabs>
          <w:tab w:val="left" w:pos="1980"/>
        </w:tabs>
        <w:ind w:left="426" w:hanging="426"/>
        <w:rPr>
          <w:rStyle w:val="iadne"/>
          <w:rFonts w:ascii="Calibri" w:hAnsi="Calibri" w:cs="Calibri"/>
        </w:rPr>
      </w:pPr>
      <w:r w:rsidRPr="00FD2054">
        <w:rPr>
          <w:rStyle w:val="iadne"/>
          <w:rFonts w:ascii="Calibri" w:eastAsia="Calibri" w:hAnsi="Calibri" w:cs="Calibri"/>
          <w:sz w:val="22"/>
          <w:szCs w:val="22"/>
        </w:rPr>
        <w:tab/>
        <w:t>...............................................................................................................................</w:t>
      </w:r>
    </w:p>
    <w:p w:rsidR="00C34F28" w:rsidRPr="00FD2054" w:rsidRDefault="00C34F28" w:rsidP="00C34F28">
      <w:pPr>
        <w:tabs>
          <w:tab w:val="left" w:pos="1980"/>
        </w:tabs>
        <w:ind w:left="426" w:hanging="426"/>
        <w:rPr>
          <w:rFonts w:ascii="Calibri" w:hAnsi="Calibri" w:cs="Calibri"/>
        </w:rPr>
      </w:pPr>
    </w:p>
    <w:p w:rsidR="00C34F28" w:rsidRPr="00FD2054" w:rsidRDefault="00C34F28" w:rsidP="00C34F28">
      <w:pPr>
        <w:tabs>
          <w:tab w:val="left" w:pos="1980"/>
        </w:tabs>
        <w:ind w:left="426" w:hanging="426"/>
        <w:jc w:val="both"/>
        <w:rPr>
          <w:rStyle w:val="iadne"/>
          <w:rFonts w:ascii="Calibri" w:hAnsi="Calibri" w:cs="Calibri"/>
        </w:rPr>
      </w:pPr>
      <w:r w:rsidRPr="00FD2054">
        <w:rPr>
          <w:rStyle w:val="iadne"/>
          <w:rFonts w:ascii="Calibri" w:eastAsia="Calibri" w:hAnsi="Calibri" w:cs="Calibri"/>
          <w:sz w:val="22"/>
          <w:szCs w:val="22"/>
        </w:rPr>
        <w:tab/>
        <w:t xml:space="preserve">Tel. č. kontaktnej osoby/mailová adresa </w:t>
      </w:r>
    </w:p>
    <w:p w:rsidR="00C34F28" w:rsidRPr="00FD2054" w:rsidRDefault="00C34F28" w:rsidP="00C34F28">
      <w:pPr>
        <w:tabs>
          <w:tab w:val="left" w:pos="1980"/>
        </w:tabs>
        <w:ind w:left="426" w:hanging="426"/>
        <w:rPr>
          <w:rFonts w:ascii="Calibri" w:hAnsi="Calibri" w:cs="Calibri"/>
        </w:rPr>
      </w:pPr>
    </w:p>
    <w:p w:rsidR="00F1725A" w:rsidRPr="00FD2054" w:rsidRDefault="00C34F28" w:rsidP="00C34F28">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ab/>
        <w:t>...............................................................................................................................</w:t>
      </w:r>
    </w:p>
    <w:p w:rsidR="00F1725A" w:rsidRPr="00FD2054" w:rsidRDefault="00F1725A">
      <w:pPr>
        <w:tabs>
          <w:tab w:val="left" w:pos="1980"/>
        </w:tabs>
        <w:ind w:left="426" w:hanging="426"/>
        <w:rPr>
          <w:rFonts w:ascii="Calibri" w:eastAsia="Calibri" w:hAnsi="Calibri" w:cs="Calibri"/>
          <w:sz w:val="22"/>
          <w:szCs w:val="22"/>
        </w:rPr>
      </w:pPr>
    </w:p>
    <w:p w:rsidR="00F1725A" w:rsidRPr="00FD2054" w:rsidRDefault="00F1725A">
      <w:pPr>
        <w:jc w:val="both"/>
        <w:rPr>
          <w:rFonts w:ascii="Calibri" w:eastAsia="Calibri" w:hAnsi="Calibri" w:cs="Calibri"/>
          <w:sz w:val="18"/>
          <w:szCs w:val="18"/>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Miesto a dátum: .........................................</w:t>
      </w: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Meno a priezvisko:.........................................................</w:t>
      </w:r>
    </w:p>
    <w:p w:rsidR="00F1725A" w:rsidRPr="00FD2054" w:rsidRDefault="00F1725A">
      <w:pPr>
        <w:pStyle w:val="Zkladntext"/>
        <w:spacing w:after="0"/>
        <w:rPr>
          <w:rFonts w:ascii="Calibri" w:eastAsia="Calibri" w:hAnsi="Calibri" w:cs="Calibri"/>
          <w:sz w:val="20"/>
          <w:szCs w:val="20"/>
        </w:rPr>
      </w:pP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Podpis:</w:t>
      </w:r>
    </w:p>
    <w:p w:rsidR="005F4251" w:rsidRPr="00FD2054" w:rsidRDefault="00F5145E" w:rsidP="00C34F28">
      <w:pPr>
        <w:spacing w:before="120"/>
        <w:jc w:val="both"/>
        <w:rPr>
          <w:rStyle w:val="iadne"/>
          <w:rFonts w:ascii="Calibri" w:eastAsia="Calibri" w:hAnsi="Calibri" w:cs="Calibri"/>
          <w:b/>
          <w:bCs/>
          <w:sz w:val="22"/>
          <w:szCs w:val="22"/>
        </w:rPr>
      </w:pPr>
      <w:r w:rsidRPr="00FD2054">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r w:rsidR="005F4251" w:rsidRPr="00FD2054">
        <w:rPr>
          <w:rStyle w:val="iadne"/>
          <w:rFonts w:ascii="Calibri" w:eastAsia="Calibri" w:hAnsi="Calibri" w:cs="Calibri"/>
          <w:b/>
          <w:bCs/>
          <w:sz w:val="22"/>
          <w:szCs w:val="22"/>
        </w:rPr>
        <w:br w:type="page"/>
      </w:r>
    </w:p>
    <w:p w:rsidR="00F1725A" w:rsidRPr="00FD2054" w:rsidRDefault="00F5145E">
      <w:pPr>
        <w:jc w:val="center"/>
        <w:rPr>
          <w:rStyle w:val="iadne"/>
          <w:rFonts w:ascii="Calibri" w:eastAsia="Calibri" w:hAnsi="Calibri" w:cs="Calibri"/>
          <w:b/>
          <w:bCs/>
          <w:caps/>
          <w:sz w:val="22"/>
          <w:szCs w:val="22"/>
        </w:rPr>
      </w:pPr>
      <w:r w:rsidRPr="00FD2054">
        <w:rPr>
          <w:rStyle w:val="iadne"/>
          <w:rFonts w:ascii="Calibri" w:eastAsia="Calibri" w:hAnsi="Calibri" w:cs="Calibri"/>
          <w:b/>
          <w:bCs/>
          <w:sz w:val="22"/>
          <w:szCs w:val="22"/>
        </w:rPr>
        <w:lastRenderedPageBreak/>
        <w:t xml:space="preserve">Príloha č. 2 </w:t>
      </w:r>
    </w:p>
    <w:p w:rsidR="00F1725A" w:rsidRPr="00FD2054" w:rsidRDefault="00F5145E">
      <w:pPr>
        <w:jc w:val="center"/>
        <w:rPr>
          <w:rStyle w:val="iadne"/>
          <w:rFonts w:ascii="Calibri" w:eastAsia="Calibri" w:hAnsi="Calibri" w:cs="Calibri"/>
          <w:b/>
          <w:bCs/>
          <w:caps/>
          <w:sz w:val="22"/>
          <w:szCs w:val="22"/>
        </w:rPr>
      </w:pPr>
      <w:r w:rsidRPr="00FD2054">
        <w:rPr>
          <w:rStyle w:val="iadne"/>
          <w:rFonts w:ascii="Calibri" w:eastAsia="Calibri" w:hAnsi="Calibri" w:cs="Calibri"/>
          <w:b/>
          <w:bCs/>
          <w:caps/>
          <w:sz w:val="22"/>
          <w:szCs w:val="22"/>
        </w:rPr>
        <w:t>údaje o skupine</w:t>
      </w:r>
    </w:p>
    <w:p w:rsidR="00F1725A" w:rsidRPr="00FD2054" w:rsidRDefault="00F1725A">
      <w:pPr>
        <w:jc w:val="center"/>
        <w:rPr>
          <w:rStyle w:val="iadne"/>
          <w:rFonts w:ascii="Calibri" w:eastAsia="Calibri" w:hAnsi="Calibri" w:cs="Calibri"/>
          <w:b/>
          <w:bCs/>
          <w:i/>
          <w:iCs/>
          <w:color w:val="FF0000"/>
          <w:sz w:val="18"/>
          <w:szCs w:val="18"/>
          <w:u w:color="FF0000"/>
        </w:rPr>
      </w:pPr>
    </w:p>
    <w:p w:rsidR="00F1725A" w:rsidRPr="00FD2054" w:rsidRDefault="005F4251">
      <w:pPr>
        <w:jc w:val="center"/>
        <w:rPr>
          <w:rStyle w:val="iadne"/>
          <w:rFonts w:ascii="Calibri" w:eastAsia="Calibri" w:hAnsi="Calibri" w:cs="Calibri"/>
          <w:b/>
          <w:bCs/>
          <w:caps/>
        </w:rPr>
      </w:pPr>
      <w:r w:rsidRPr="00FD2054">
        <w:rPr>
          <w:rStyle w:val="iadne"/>
          <w:rFonts w:ascii="Calibri" w:eastAsia="Calibri" w:hAnsi="Calibri" w:cs="Calibri"/>
          <w:b/>
          <w:bCs/>
          <w:i/>
          <w:iCs/>
          <w:color w:val="FF0000"/>
          <w:sz w:val="18"/>
          <w:szCs w:val="18"/>
          <w:u w:color="FF0000"/>
        </w:rPr>
        <w:t>(Formulár sa predkladá v ponuke. V</w:t>
      </w:r>
      <w:r w:rsidR="00F5145E" w:rsidRPr="00FD2054">
        <w:rPr>
          <w:rStyle w:val="iadne"/>
          <w:rFonts w:ascii="Calibri" w:eastAsia="Calibri" w:hAnsi="Calibri" w:cs="Calibri"/>
          <w:b/>
          <w:bCs/>
          <w:i/>
          <w:iCs/>
          <w:color w:val="FF0000"/>
          <w:sz w:val="18"/>
          <w:szCs w:val="18"/>
          <w:u w:color="FF0000"/>
        </w:rPr>
        <w:t> prípade uchádzača, ktorý nie je skupinou dodávateľov sa formulár nepredkladá)</w:t>
      </w:r>
    </w:p>
    <w:p w:rsidR="00F1725A" w:rsidRPr="00FD2054" w:rsidRDefault="00F1725A">
      <w:pPr>
        <w:rPr>
          <w:rStyle w:val="iadne"/>
          <w:rFonts w:ascii="Calibri" w:eastAsia="Calibri" w:hAnsi="Calibri" w:cs="Calibri"/>
          <w:b/>
          <w:bCs/>
          <w:caps/>
        </w:rPr>
      </w:pPr>
    </w:p>
    <w:p w:rsidR="00F1725A" w:rsidRPr="00FD2054" w:rsidRDefault="0076091D">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1</w:t>
      </w:r>
      <w:r w:rsidR="003F2292" w:rsidRPr="00FD2054">
        <w:rPr>
          <w:rStyle w:val="iadne"/>
          <w:rFonts w:ascii="Calibri" w:eastAsia="Calibri" w:hAnsi="Calibri" w:cs="Calibri"/>
          <w:sz w:val="22"/>
          <w:szCs w:val="22"/>
        </w:rPr>
        <w:t>.</w:t>
      </w:r>
      <w:r w:rsidR="00F5145E" w:rsidRPr="00FD2054">
        <w:rPr>
          <w:rStyle w:val="iadne"/>
          <w:rFonts w:ascii="Calibri" w:eastAsia="Calibri" w:hAnsi="Calibri" w:cs="Calibri"/>
          <w:sz w:val="22"/>
          <w:szCs w:val="22"/>
        </w:rPr>
        <w:tab/>
        <w:t>Názov skupiny:</w:t>
      </w:r>
    </w:p>
    <w:p w:rsidR="00F1725A" w:rsidRPr="00FD2054" w:rsidRDefault="00F1725A">
      <w:pPr>
        <w:ind w:left="426" w:hanging="426"/>
        <w:rPr>
          <w:rFonts w:ascii="Calibri" w:eastAsia="Calibri" w:hAnsi="Calibri" w:cs="Calibri"/>
          <w:sz w:val="22"/>
          <w:szCs w:val="22"/>
        </w:rPr>
      </w:pPr>
    </w:p>
    <w:p w:rsidR="00F1725A" w:rsidRPr="00FD2054" w:rsidRDefault="00F5145E">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ab/>
        <w:t>...............................................................................................................................</w:t>
      </w:r>
    </w:p>
    <w:p w:rsidR="00F1725A" w:rsidRPr="00FD2054" w:rsidRDefault="00F1725A">
      <w:pPr>
        <w:ind w:left="426" w:hanging="426"/>
        <w:rPr>
          <w:rFonts w:ascii="Calibri" w:eastAsia="Calibri" w:hAnsi="Calibri" w:cs="Calibri"/>
          <w:sz w:val="22"/>
          <w:szCs w:val="22"/>
        </w:rPr>
      </w:pPr>
    </w:p>
    <w:p w:rsidR="00F1725A" w:rsidRPr="00FD2054" w:rsidRDefault="00F5145E">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2.</w:t>
      </w:r>
      <w:r w:rsidRPr="00FD2054">
        <w:rPr>
          <w:rStyle w:val="iadne"/>
          <w:rFonts w:ascii="Calibri" w:eastAsia="Calibri" w:hAnsi="Calibri" w:cs="Calibri"/>
          <w:sz w:val="22"/>
          <w:szCs w:val="22"/>
        </w:rPr>
        <w:tab/>
        <w:t>Adresa pre zasielanie písomností:</w:t>
      </w:r>
    </w:p>
    <w:p w:rsidR="00F1725A" w:rsidRPr="00FD2054" w:rsidRDefault="00F1725A">
      <w:pPr>
        <w:ind w:left="426" w:hanging="426"/>
        <w:rPr>
          <w:rFonts w:ascii="Calibri" w:eastAsia="Calibri" w:hAnsi="Calibri" w:cs="Calibri"/>
          <w:sz w:val="22"/>
          <w:szCs w:val="22"/>
        </w:rPr>
      </w:pPr>
    </w:p>
    <w:p w:rsidR="00F1725A" w:rsidRPr="00FD2054" w:rsidRDefault="00F5145E">
      <w:pPr>
        <w:tabs>
          <w:tab w:val="left" w:pos="1980"/>
        </w:tabs>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ab/>
        <w:t>...............................................................................................................................</w:t>
      </w:r>
    </w:p>
    <w:p w:rsidR="00F1725A" w:rsidRPr="00FD2054" w:rsidRDefault="00F1725A">
      <w:pPr>
        <w:ind w:left="426" w:hanging="426"/>
        <w:rPr>
          <w:rFonts w:ascii="Calibri" w:eastAsia="Calibri" w:hAnsi="Calibri" w:cs="Calibri"/>
          <w:sz w:val="22"/>
          <w:szCs w:val="22"/>
        </w:rPr>
      </w:pPr>
    </w:p>
    <w:p w:rsidR="00F1725A" w:rsidRPr="00FD2054" w:rsidRDefault="00F5145E">
      <w:pPr>
        <w:ind w:left="426"/>
        <w:rPr>
          <w:rStyle w:val="iadne"/>
          <w:rFonts w:ascii="Calibri" w:eastAsia="Calibri" w:hAnsi="Calibri" w:cs="Calibri"/>
          <w:sz w:val="22"/>
          <w:szCs w:val="22"/>
        </w:rPr>
      </w:pPr>
      <w:r w:rsidRPr="00FD2054">
        <w:rPr>
          <w:rStyle w:val="iadne"/>
          <w:rFonts w:ascii="Calibri" w:eastAsia="Calibri" w:hAnsi="Calibri" w:cs="Calibri"/>
          <w:sz w:val="22"/>
          <w:szCs w:val="22"/>
        </w:rPr>
        <w:t>Telefón………………….. E-mail……………..</w:t>
      </w:r>
    </w:p>
    <w:p w:rsidR="00F1725A" w:rsidRPr="00FD2054" w:rsidRDefault="00F1725A">
      <w:pPr>
        <w:ind w:left="426" w:hanging="426"/>
        <w:rPr>
          <w:rFonts w:ascii="Calibri" w:eastAsia="Calibri" w:hAnsi="Calibri" w:cs="Calibri"/>
          <w:sz w:val="22"/>
          <w:szCs w:val="22"/>
        </w:rPr>
      </w:pPr>
    </w:p>
    <w:p w:rsidR="00F1725A" w:rsidRPr="00FD2054" w:rsidRDefault="00F1725A">
      <w:pPr>
        <w:ind w:left="426" w:hanging="426"/>
        <w:rPr>
          <w:rFonts w:ascii="Calibri" w:eastAsia="Calibri" w:hAnsi="Calibri" w:cs="Calibri"/>
          <w:sz w:val="22"/>
          <w:szCs w:val="22"/>
        </w:rPr>
      </w:pPr>
    </w:p>
    <w:p w:rsidR="00F1725A" w:rsidRPr="00FD2054" w:rsidRDefault="00F5145E">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3.</w:t>
      </w:r>
      <w:r w:rsidRPr="00FD2054">
        <w:rPr>
          <w:rStyle w:val="iadne"/>
          <w:rFonts w:ascii="Calibri" w:eastAsia="Calibri" w:hAnsi="Calibri" w:cs="Calibri"/>
          <w:sz w:val="22"/>
          <w:szCs w:val="22"/>
        </w:rPr>
        <w:tab/>
        <w:t>obchodné mená/Názvy členov v skupine:</w:t>
      </w:r>
    </w:p>
    <w:p w:rsidR="00F1725A" w:rsidRPr="00FD2054" w:rsidRDefault="00F5145E">
      <w:pPr>
        <w:ind w:left="426"/>
        <w:rPr>
          <w:rStyle w:val="iadne"/>
          <w:rFonts w:ascii="Calibri" w:eastAsia="Calibri" w:hAnsi="Calibri" w:cs="Calibri"/>
          <w:sz w:val="22"/>
          <w:szCs w:val="22"/>
        </w:rPr>
      </w:pPr>
      <w:r w:rsidRPr="00FD2054">
        <w:rPr>
          <w:rStyle w:val="iadne"/>
          <w:rFonts w:ascii="Calibri" w:eastAsia="Calibri" w:hAnsi="Calibri" w:cs="Calibri"/>
          <w:sz w:val="22"/>
          <w:szCs w:val="22"/>
        </w:rPr>
        <w:t>i) ……………………………………………………………………………</w:t>
      </w:r>
    </w:p>
    <w:p w:rsidR="00F1725A" w:rsidRPr="00FD2054" w:rsidRDefault="00F5145E">
      <w:pPr>
        <w:ind w:left="426"/>
        <w:rPr>
          <w:rStyle w:val="iadne"/>
          <w:rFonts w:ascii="Calibri" w:eastAsia="Calibri" w:hAnsi="Calibri" w:cs="Calibri"/>
          <w:sz w:val="22"/>
          <w:szCs w:val="22"/>
        </w:rPr>
      </w:pPr>
      <w:r w:rsidRPr="00FD2054">
        <w:rPr>
          <w:rStyle w:val="iadne"/>
          <w:rFonts w:ascii="Calibri" w:eastAsia="Calibri" w:hAnsi="Calibri" w:cs="Calibri"/>
          <w:sz w:val="22"/>
          <w:szCs w:val="22"/>
        </w:rPr>
        <w:t>ii) ……………..…………………………………………………………….</w:t>
      </w:r>
    </w:p>
    <w:p w:rsidR="00F1725A" w:rsidRPr="00FD2054" w:rsidRDefault="00F5145E">
      <w:pPr>
        <w:ind w:left="426"/>
        <w:rPr>
          <w:rStyle w:val="iadne"/>
          <w:rFonts w:ascii="Calibri" w:eastAsia="Calibri" w:hAnsi="Calibri" w:cs="Calibri"/>
          <w:sz w:val="22"/>
          <w:szCs w:val="22"/>
        </w:rPr>
      </w:pPr>
      <w:r w:rsidRPr="00FD2054">
        <w:rPr>
          <w:rStyle w:val="iadne"/>
          <w:rFonts w:ascii="Calibri" w:eastAsia="Calibri" w:hAnsi="Calibri" w:cs="Calibri"/>
          <w:sz w:val="22"/>
          <w:szCs w:val="22"/>
        </w:rPr>
        <w:t>iii)…………..……………………………………………………………….</w:t>
      </w:r>
    </w:p>
    <w:p w:rsidR="00F1725A" w:rsidRPr="00FD2054" w:rsidRDefault="00F1725A">
      <w:pPr>
        <w:ind w:left="567"/>
        <w:rPr>
          <w:rFonts w:ascii="Calibri" w:eastAsia="Calibri" w:hAnsi="Calibri" w:cs="Calibri"/>
          <w:sz w:val="18"/>
          <w:szCs w:val="18"/>
        </w:rPr>
      </w:pPr>
    </w:p>
    <w:p w:rsidR="00F1725A" w:rsidRPr="00FD2054" w:rsidRDefault="00F5145E">
      <w:pPr>
        <w:ind w:left="426"/>
        <w:rPr>
          <w:rStyle w:val="iadne"/>
          <w:rFonts w:ascii="Calibri" w:eastAsia="Calibri" w:hAnsi="Calibri" w:cs="Calibri"/>
          <w:i/>
          <w:iCs/>
          <w:sz w:val="18"/>
          <w:szCs w:val="18"/>
        </w:rPr>
      </w:pPr>
      <w:r w:rsidRPr="00FD2054">
        <w:rPr>
          <w:rStyle w:val="iadne"/>
          <w:rFonts w:ascii="Calibri" w:eastAsia="Calibri" w:hAnsi="Calibri" w:cs="Calibri"/>
          <w:i/>
          <w:iCs/>
          <w:sz w:val="18"/>
          <w:szCs w:val="18"/>
        </w:rPr>
        <w:t>(*V prípade potreby doplňte riadky)</w:t>
      </w:r>
    </w:p>
    <w:p w:rsidR="00F1725A" w:rsidRPr="00FD2054" w:rsidRDefault="00F1725A">
      <w:pPr>
        <w:rPr>
          <w:rFonts w:ascii="Calibri" w:eastAsia="Calibri" w:hAnsi="Calibri" w:cs="Calibri"/>
          <w:sz w:val="22"/>
          <w:szCs w:val="22"/>
        </w:rPr>
      </w:pPr>
    </w:p>
    <w:p w:rsidR="00F1725A" w:rsidRPr="00FD2054" w:rsidRDefault="00F1725A">
      <w:pPr>
        <w:rPr>
          <w:rFonts w:ascii="Calibri" w:eastAsia="Calibri" w:hAnsi="Calibri" w:cs="Calibri"/>
          <w:sz w:val="22"/>
          <w:szCs w:val="22"/>
        </w:rPr>
      </w:pPr>
    </w:p>
    <w:p w:rsidR="00F1725A" w:rsidRPr="00FD2054" w:rsidRDefault="00F5145E">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4.</w:t>
      </w:r>
      <w:r w:rsidRPr="00FD2054">
        <w:rPr>
          <w:rStyle w:val="iadne"/>
          <w:rFonts w:ascii="Calibri" w:eastAsia="Calibri" w:hAnsi="Calibri" w:cs="Calibri"/>
          <w:sz w:val="22"/>
          <w:szCs w:val="22"/>
        </w:rPr>
        <w:tab/>
        <w:t>Názov vedúceho člena</w:t>
      </w:r>
    </w:p>
    <w:p w:rsidR="00F1725A" w:rsidRPr="00FD2054" w:rsidRDefault="00F1725A">
      <w:pPr>
        <w:ind w:left="720"/>
        <w:rPr>
          <w:rFonts w:ascii="Calibri" w:eastAsia="Calibri" w:hAnsi="Calibri" w:cs="Calibri"/>
          <w:sz w:val="22"/>
          <w:szCs w:val="22"/>
        </w:rPr>
      </w:pPr>
    </w:p>
    <w:p w:rsidR="00F1725A" w:rsidRPr="00FD2054" w:rsidRDefault="00F5145E">
      <w:pPr>
        <w:tabs>
          <w:tab w:val="left" w:pos="1980"/>
        </w:tabs>
        <w:ind w:left="426"/>
        <w:rPr>
          <w:rStyle w:val="iadne"/>
          <w:rFonts w:ascii="Calibri" w:eastAsia="Calibri" w:hAnsi="Calibri" w:cs="Calibri"/>
          <w:sz w:val="22"/>
          <w:szCs w:val="22"/>
        </w:rPr>
      </w:pPr>
      <w:r w:rsidRPr="00FD2054">
        <w:rPr>
          <w:rStyle w:val="iadne"/>
          <w:rFonts w:ascii="Calibri" w:eastAsia="Calibri" w:hAnsi="Calibri" w:cs="Calibri"/>
          <w:sz w:val="22"/>
          <w:szCs w:val="22"/>
        </w:rPr>
        <w:t>...............................................................................................................................</w:t>
      </w:r>
    </w:p>
    <w:p w:rsidR="00F1725A" w:rsidRPr="00FD2054" w:rsidRDefault="00F1725A">
      <w:pPr>
        <w:ind w:left="1134"/>
        <w:rPr>
          <w:rFonts w:ascii="Calibri" w:eastAsia="Calibri" w:hAnsi="Calibri" w:cs="Calibri"/>
          <w:sz w:val="22"/>
          <w:szCs w:val="22"/>
        </w:rPr>
      </w:pPr>
    </w:p>
    <w:p w:rsidR="00F1725A" w:rsidRPr="00253098" w:rsidRDefault="00F5145E">
      <w:pPr>
        <w:ind w:left="426" w:hanging="426"/>
        <w:rPr>
          <w:rStyle w:val="iadne"/>
          <w:rFonts w:ascii="Calibri" w:eastAsia="Calibri" w:hAnsi="Calibri" w:cs="Calibri"/>
          <w:sz w:val="22"/>
          <w:szCs w:val="22"/>
        </w:rPr>
      </w:pPr>
      <w:r w:rsidRPr="00FD2054">
        <w:rPr>
          <w:rStyle w:val="iadne"/>
          <w:rFonts w:ascii="Calibri" w:eastAsia="Calibri" w:hAnsi="Calibri" w:cs="Calibri"/>
          <w:sz w:val="22"/>
          <w:szCs w:val="22"/>
        </w:rPr>
        <w:t>5.</w:t>
      </w:r>
      <w:r w:rsidRPr="00FD2054">
        <w:rPr>
          <w:rStyle w:val="iadne"/>
          <w:rFonts w:ascii="Calibri" w:eastAsia="Calibri" w:hAnsi="Calibri" w:cs="Calibri"/>
          <w:sz w:val="22"/>
          <w:szCs w:val="22"/>
        </w:rPr>
        <w:tab/>
      </w:r>
      <w:r w:rsidRPr="00253098">
        <w:rPr>
          <w:rStyle w:val="iadne"/>
          <w:rFonts w:ascii="Calibri" w:eastAsia="Calibri" w:hAnsi="Calibri" w:cs="Calibri"/>
          <w:sz w:val="22"/>
          <w:szCs w:val="22"/>
        </w:rPr>
        <w:t>Podiel každého člena v</w:t>
      </w:r>
      <w:r w:rsidR="00253098" w:rsidRPr="00253098">
        <w:rPr>
          <w:rStyle w:val="iadne"/>
          <w:rFonts w:ascii="Calibri" w:eastAsia="Calibri" w:hAnsi="Calibri" w:cs="Calibri"/>
          <w:sz w:val="22"/>
          <w:szCs w:val="22"/>
        </w:rPr>
        <w:t> </w:t>
      </w:r>
      <w:r w:rsidRPr="00253098">
        <w:rPr>
          <w:rStyle w:val="iadne"/>
          <w:rFonts w:ascii="Calibri" w:eastAsia="Calibri" w:hAnsi="Calibri" w:cs="Calibri"/>
          <w:sz w:val="22"/>
          <w:szCs w:val="22"/>
        </w:rPr>
        <w:t>skup</w:t>
      </w:r>
      <w:r w:rsidR="00253098" w:rsidRPr="00253098">
        <w:rPr>
          <w:rStyle w:val="iadne"/>
          <w:rFonts w:ascii="Calibri" w:eastAsia="Calibri" w:hAnsi="Calibri" w:cs="Calibri"/>
          <w:sz w:val="22"/>
          <w:szCs w:val="22"/>
        </w:rPr>
        <w:t xml:space="preserve">ine, ak je v tomto momente známy </w:t>
      </w:r>
      <w:r w:rsidR="002D6571" w:rsidRPr="00253098">
        <w:rPr>
          <w:rStyle w:val="iadne"/>
          <w:rFonts w:ascii="Calibri" w:eastAsia="Calibri" w:hAnsi="Calibri" w:cs="Calibri"/>
          <w:sz w:val="22"/>
          <w:szCs w:val="22"/>
        </w:rPr>
        <w:t xml:space="preserve">(v %) s označením druhu </w:t>
      </w:r>
      <w:r w:rsidR="0061581B" w:rsidRPr="00253098">
        <w:rPr>
          <w:rStyle w:val="iadne"/>
          <w:rFonts w:ascii="Calibri" w:eastAsia="Calibri" w:hAnsi="Calibri" w:cs="Calibri"/>
          <w:sz w:val="22"/>
          <w:szCs w:val="22"/>
        </w:rPr>
        <w:t>plnenia</w:t>
      </w:r>
      <w:r w:rsidRPr="00253098">
        <w:rPr>
          <w:rStyle w:val="iadne"/>
          <w:rFonts w:ascii="Calibri" w:eastAsia="Calibri" w:hAnsi="Calibri" w:cs="Calibri"/>
          <w:sz w:val="22"/>
          <w:szCs w:val="22"/>
        </w:rPr>
        <w:t>, ktoré bude každý člen realizovať.</w:t>
      </w:r>
    </w:p>
    <w:p w:rsidR="00F1725A" w:rsidRPr="00253098" w:rsidRDefault="00F1725A">
      <w:pPr>
        <w:ind w:left="720"/>
        <w:rPr>
          <w:rFonts w:ascii="Calibri" w:eastAsia="Calibri" w:hAnsi="Calibri" w:cs="Calibri"/>
          <w:sz w:val="22"/>
          <w:szCs w:val="22"/>
        </w:rPr>
      </w:pPr>
    </w:p>
    <w:p w:rsidR="00F1725A" w:rsidRPr="00253098" w:rsidRDefault="00F5145E">
      <w:pPr>
        <w:tabs>
          <w:tab w:val="left" w:pos="1980"/>
        </w:tabs>
        <w:ind w:left="426"/>
        <w:rPr>
          <w:rStyle w:val="iadne"/>
          <w:rFonts w:ascii="Calibri" w:eastAsia="Calibri" w:hAnsi="Calibri" w:cs="Calibri"/>
          <w:sz w:val="22"/>
          <w:szCs w:val="22"/>
        </w:rPr>
      </w:pPr>
      <w:r w:rsidRPr="00253098">
        <w:rPr>
          <w:rStyle w:val="iadne"/>
          <w:rFonts w:ascii="Calibri" w:eastAsia="Calibri" w:hAnsi="Calibri" w:cs="Calibri"/>
          <w:sz w:val="22"/>
          <w:szCs w:val="22"/>
        </w:rPr>
        <w:t>...............................................................................................................................</w:t>
      </w:r>
    </w:p>
    <w:p w:rsidR="00F1725A" w:rsidRPr="00253098" w:rsidRDefault="00F5145E">
      <w:pPr>
        <w:ind w:left="426"/>
        <w:rPr>
          <w:rStyle w:val="iadne"/>
          <w:rFonts w:ascii="Calibri" w:eastAsia="Calibri" w:hAnsi="Calibri" w:cs="Calibri"/>
          <w:sz w:val="22"/>
          <w:szCs w:val="22"/>
        </w:rPr>
      </w:pPr>
      <w:r w:rsidRPr="00253098">
        <w:rPr>
          <w:rStyle w:val="iadne"/>
          <w:rFonts w:ascii="Calibri" w:eastAsia="Calibri" w:hAnsi="Calibri" w:cs="Calibri"/>
          <w:sz w:val="22"/>
          <w:szCs w:val="22"/>
        </w:rPr>
        <w:t>...............................................................................................................................</w:t>
      </w:r>
    </w:p>
    <w:p w:rsidR="00F1725A" w:rsidRPr="00253098" w:rsidRDefault="00F5145E">
      <w:pPr>
        <w:tabs>
          <w:tab w:val="left" w:pos="1980"/>
        </w:tabs>
        <w:ind w:left="426"/>
        <w:rPr>
          <w:rStyle w:val="iadne"/>
          <w:rFonts w:ascii="Calibri" w:eastAsia="Calibri" w:hAnsi="Calibri" w:cs="Calibri"/>
          <w:sz w:val="22"/>
          <w:szCs w:val="22"/>
        </w:rPr>
      </w:pPr>
      <w:r w:rsidRPr="00253098">
        <w:rPr>
          <w:rStyle w:val="iadne"/>
          <w:rFonts w:ascii="Calibri" w:eastAsia="Calibri" w:hAnsi="Calibri" w:cs="Calibri"/>
          <w:sz w:val="22"/>
          <w:szCs w:val="22"/>
        </w:rPr>
        <w:t>...............................................................................................................................</w:t>
      </w:r>
    </w:p>
    <w:p w:rsidR="00F1725A" w:rsidRPr="00253098" w:rsidRDefault="00F1725A">
      <w:pPr>
        <w:jc w:val="both"/>
        <w:rPr>
          <w:rStyle w:val="iadne"/>
          <w:rFonts w:ascii="Calibri" w:eastAsia="Calibri" w:hAnsi="Calibri" w:cs="Calibri"/>
          <w:b/>
          <w:bCs/>
          <w:i/>
          <w:iCs/>
          <w:color w:val="FF0000"/>
          <w:sz w:val="18"/>
          <w:szCs w:val="18"/>
          <w:u w:color="FF0000"/>
        </w:rPr>
      </w:pPr>
    </w:p>
    <w:p w:rsidR="00F1725A" w:rsidRPr="00FD2054" w:rsidRDefault="00F5145E">
      <w:pPr>
        <w:ind w:left="426"/>
        <w:rPr>
          <w:rStyle w:val="iadne"/>
          <w:rFonts w:ascii="Calibri" w:eastAsia="Calibri" w:hAnsi="Calibri" w:cs="Calibri"/>
          <w:i/>
          <w:iCs/>
          <w:sz w:val="18"/>
          <w:szCs w:val="18"/>
        </w:rPr>
      </w:pPr>
      <w:r w:rsidRPr="00253098">
        <w:rPr>
          <w:rStyle w:val="iadne"/>
          <w:rFonts w:ascii="Calibri" w:eastAsia="Calibri" w:hAnsi="Calibri" w:cs="Calibri"/>
          <w:i/>
          <w:iCs/>
          <w:sz w:val="18"/>
          <w:szCs w:val="18"/>
        </w:rPr>
        <w:t>(*V prípade potreby doplňte riadky)</w:t>
      </w:r>
    </w:p>
    <w:p w:rsidR="00F1725A" w:rsidRPr="00FD2054" w:rsidRDefault="00F1725A">
      <w:pPr>
        <w:rPr>
          <w:rFonts w:ascii="Calibri" w:eastAsia="Calibri" w:hAnsi="Calibri" w:cs="Calibri"/>
          <w:sz w:val="22"/>
          <w:szCs w:val="22"/>
        </w:rPr>
      </w:pPr>
    </w:p>
    <w:p w:rsidR="00F1725A" w:rsidRPr="00FD2054" w:rsidRDefault="00F1725A">
      <w:pPr>
        <w:rPr>
          <w:rFonts w:ascii="Calibri" w:eastAsia="Calibri" w:hAnsi="Calibri" w:cs="Calibri"/>
          <w:sz w:val="22"/>
          <w:szCs w:val="22"/>
        </w:rPr>
      </w:pPr>
    </w:p>
    <w:p w:rsidR="00F1725A" w:rsidRPr="00FD2054" w:rsidRDefault="00F1725A">
      <w:pPr>
        <w:rPr>
          <w:rFonts w:ascii="Calibri" w:eastAsia="Calibri" w:hAnsi="Calibri" w:cs="Calibri"/>
          <w:sz w:val="22"/>
          <w:szCs w:val="22"/>
        </w:rPr>
      </w:pPr>
    </w:p>
    <w:p w:rsidR="00087556" w:rsidRPr="00FD2054" w:rsidRDefault="00087556">
      <w:pPr>
        <w:pStyle w:val="Zkladntext"/>
        <w:spacing w:after="0"/>
        <w:rPr>
          <w:rStyle w:val="iadne"/>
          <w:rFonts w:ascii="Calibri" w:eastAsia="Calibri" w:hAnsi="Calibri" w:cs="Calibri"/>
          <w:sz w:val="20"/>
          <w:szCs w:val="20"/>
        </w:rPr>
      </w:pPr>
    </w:p>
    <w:p w:rsidR="00087556" w:rsidRPr="00FD2054" w:rsidRDefault="00087556">
      <w:pPr>
        <w:pStyle w:val="Zkladntext"/>
        <w:spacing w:after="0"/>
        <w:rPr>
          <w:rStyle w:val="iadne"/>
          <w:rFonts w:ascii="Calibri" w:eastAsia="Calibri" w:hAnsi="Calibri" w:cs="Calibri"/>
          <w:sz w:val="20"/>
          <w:szCs w:val="20"/>
        </w:rPr>
      </w:pPr>
    </w:p>
    <w:p w:rsidR="00087556" w:rsidRPr="00FD2054" w:rsidRDefault="00087556">
      <w:pPr>
        <w:pStyle w:val="Zkladntext"/>
        <w:spacing w:after="0"/>
        <w:rPr>
          <w:rStyle w:val="iadne"/>
          <w:rFonts w:ascii="Calibri" w:eastAsia="Calibri" w:hAnsi="Calibri" w:cs="Calibri"/>
          <w:sz w:val="20"/>
          <w:szCs w:val="20"/>
        </w:rPr>
      </w:pPr>
    </w:p>
    <w:p w:rsidR="00087556" w:rsidRPr="00FD2054" w:rsidRDefault="00087556">
      <w:pPr>
        <w:pStyle w:val="Zkladntext"/>
        <w:spacing w:after="0"/>
        <w:rPr>
          <w:rStyle w:val="iadne"/>
          <w:rFonts w:ascii="Calibri" w:eastAsia="Calibri" w:hAnsi="Calibri" w:cs="Calibri"/>
          <w:sz w:val="20"/>
          <w:szCs w:val="20"/>
        </w:rPr>
      </w:pPr>
    </w:p>
    <w:p w:rsidR="00087556" w:rsidRPr="00FD2054" w:rsidRDefault="00087556">
      <w:pPr>
        <w:pStyle w:val="Zkladntext"/>
        <w:spacing w:after="0"/>
        <w:rPr>
          <w:rStyle w:val="iadne"/>
          <w:rFonts w:ascii="Calibri" w:eastAsia="Calibri" w:hAnsi="Calibri" w:cs="Calibri"/>
          <w:sz w:val="20"/>
          <w:szCs w:val="20"/>
        </w:rPr>
      </w:pPr>
    </w:p>
    <w:p w:rsidR="00087556" w:rsidRPr="00FD2054" w:rsidRDefault="00087556">
      <w:pPr>
        <w:pStyle w:val="Zkladntext"/>
        <w:spacing w:after="0"/>
        <w:rPr>
          <w:rStyle w:val="iadne"/>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Miesto a dátum: .........................................</w:t>
      </w: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Meno a priezvisko:.........................................................</w:t>
      </w:r>
    </w:p>
    <w:p w:rsidR="00F1725A" w:rsidRPr="00FD2054" w:rsidRDefault="00F1725A">
      <w:pPr>
        <w:pStyle w:val="Zkladntext"/>
        <w:spacing w:after="0"/>
        <w:rPr>
          <w:rFonts w:ascii="Calibri" w:eastAsia="Calibri" w:hAnsi="Calibri" w:cs="Calibri"/>
          <w:sz w:val="20"/>
          <w:szCs w:val="20"/>
        </w:rPr>
      </w:pP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Podpis:</w:t>
      </w:r>
    </w:p>
    <w:p w:rsidR="00F1725A" w:rsidRPr="00FD2054" w:rsidRDefault="00F5145E">
      <w:pPr>
        <w:spacing w:before="120"/>
        <w:jc w:val="both"/>
        <w:rPr>
          <w:rFonts w:ascii="Calibri" w:eastAsia="Calibri" w:hAnsi="Calibri" w:cs="Calibri"/>
          <w:sz w:val="18"/>
          <w:szCs w:val="18"/>
        </w:rPr>
      </w:pPr>
      <w:r w:rsidRPr="00FD2054">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F1725A" w:rsidRPr="00FD2054" w:rsidRDefault="00F5145E">
      <w:pPr>
        <w:spacing w:after="200" w:line="276" w:lineRule="auto"/>
        <w:rPr>
          <w:rFonts w:ascii="Calibri" w:hAnsi="Calibri" w:cs="Calibri"/>
        </w:rPr>
      </w:pPr>
      <w:r w:rsidRPr="00FD2054">
        <w:rPr>
          <w:rStyle w:val="iadne"/>
          <w:rFonts w:ascii="Calibri" w:eastAsia="Calibri" w:hAnsi="Calibri" w:cs="Calibri"/>
          <w:b/>
          <w:bCs/>
          <w:sz w:val="22"/>
          <w:szCs w:val="22"/>
        </w:rPr>
        <w:br w:type="page"/>
      </w:r>
    </w:p>
    <w:p w:rsidR="00F1725A" w:rsidRPr="00FD2054" w:rsidRDefault="00F5145E">
      <w:pPr>
        <w:jc w:val="center"/>
        <w:rPr>
          <w:rStyle w:val="iadne"/>
          <w:rFonts w:ascii="Calibri" w:eastAsia="Calibri" w:hAnsi="Calibri" w:cs="Calibri"/>
          <w:b/>
          <w:bCs/>
          <w:caps/>
          <w:sz w:val="22"/>
          <w:szCs w:val="22"/>
        </w:rPr>
      </w:pPr>
      <w:r w:rsidRPr="00FD2054">
        <w:rPr>
          <w:rStyle w:val="iadne"/>
          <w:rFonts w:ascii="Calibri" w:eastAsia="Calibri" w:hAnsi="Calibri" w:cs="Calibri"/>
          <w:b/>
          <w:bCs/>
          <w:sz w:val="22"/>
          <w:szCs w:val="22"/>
        </w:rPr>
        <w:lastRenderedPageBreak/>
        <w:t xml:space="preserve">Príloha č. 3 </w:t>
      </w:r>
    </w:p>
    <w:p w:rsidR="00F1725A" w:rsidRPr="00FD2054" w:rsidRDefault="00F5145E">
      <w:pPr>
        <w:jc w:val="center"/>
        <w:rPr>
          <w:rStyle w:val="iadne"/>
          <w:rFonts w:ascii="Calibri" w:eastAsia="Calibri" w:hAnsi="Calibri" w:cs="Calibri"/>
          <w:b/>
          <w:bCs/>
          <w:caps/>
          <w:sz w:val="22"/>
          <w:szCs w:val="22"/>
        </w:rPr>
      </w:pPr>
      <w:r w:rsidRPr="00FD2054">
        <w:rPr>
          <w:rStyle w:val="iadne"/>
          <w:rFonts w:ascii="Calibri" w:eastAsia="Calibri" w:hAnsi="Calibri" w:cs="Calibri"/>
          <w:b/>
          <w:bCs/>
          <w:caps/>
          <w:sz w:val="22"/>
          <w:szCs w:val="22"/>
        </w:rPr>
        <w:t xml:space="preserve">Prehlásenie o subdodávateľoch </w:t>
      </w:r>
    </w:p>
    <w:p w:rsidR="00F1725A" w:rsidRPr="00FD2054" w:rsidRDefault="00F1725A">
      <w:pPr>
        <w:jc w:val="center"/>
        <w:rPr>
          <w:rStyle w:val="iadne"/>
          <w:rFonts w:ascii="Calibri" w:eastAsia="Calibri" w:hAnsi="Calibri" w:cs="Calibri"/>
          <w:b/>
          <w:bCs/>
          <w:caps/>
          <w:sz w:val="22"/>
          <w:szCs w:val="22"/>
        </w:rPr>
      </w:pPr>
    </w:p>
    <w:p w:rsidR="00F1725A" w:rsidRPr="00FD2054" w:rsidRDefault="00F5145E">
      <w:pPr>
        <w:jc w:val="center"/>
        <w:rPr>
          <w:rStyle w:val="iadne"/>
          <w:rFonts w:ascii="Calibri" w:eastAsia="Calibri" w:hAnsi="Calibri" w:cs="Calibri"/>
          <w:b/>
          <w:bCs/>
          <w:i/>
          <w:iCs/>
          <w:color w:val="FF0000"/>
          <w:sz w:val="18"/>
          <w:szCs w:val="18"/>
          <w:u w:color="FF0000"/>
        </w:rPr>
      </w:pPr>
      <w:r w:rsidRPr="00FD2054">
        <w:rPr>
          <w:rStyle w:val="iadne"/>
          <w:rFonts w:ascii="Calibri" w:eastAsia="Calibri" w:hAnsi="Calibri" w:cs="Calibri"/>
          <w:b/>
          <w:bCs/>
          <w:i/>
          <w:iCs/>
          <w:color w:val="FF0000"/>
          <w:sz w:val="18"/>
          <w:szCs w:val="18"/>
          <w:u w:color="FF0000"/>
        </w:rPr>
        <w:t>(</w:t>
      </w:r>
      <w:r w:rsidR="005F4251" w:rsidRPr="00FD2054">
        <w:rPr>
          <w:rStyle w:val="iadne"/>
          <w:rFonts w:ascii="Calibri" w:eastAsia="Calibri" w:hAnsi="Calibri" w:cs="Calibri"/>
          <w:b/>
          <w:bCs/>
          <w:i/>
          <w:iCs/>
          <w:color w:val="FF0000"/>
          <w:sz w:val="18"/>
          <w:szCs w:val="18"/>
          <w:u w:color="FF0000"/>
        </w:rPr>
        <w:t xml:space="preserve">Formulár sa predkladá v ponuke. </w:t>
      </w:r>
      <w:r w:rsidRPr="00FD2054">
        <w:rPr>
          <w:rStyle w:val="iadne"/>
          <w:rFonts w:ascii="Calibri" w:eastAsia="Calibri" w:hAnsi="Calibri" w:cs="Calibri"/>
          <w:b/>
          <w:bCs/>
          <w:i/>
          <w:iCs/>
          <w:color w:val="FF0000"/>
          <w:sz w:val="18"/>
          <w:szCs w:val="18"/>
          <w:u w:color="FF0000"/>
        </w:rPr>
        <w:t>Formulár sa v prípade skupiny dodávateľov predkladá za každého čl</w:t>
      </w:r>
      <w:r w:rsidR="005A66A3" w:rsidRPr="00FD2054">
        <w:rPr>
          <w:rStyle w:val="iadne"/>
          <w:rFonts w:ascii="Calibri" w:eastAsia="Calibri" w:hAnsi="Calibri" w:cs="Calibri"/>
          <w:b/>
          <w:bCs/>
          <w:i/>
          <w:iCs/>
          <w:color w:val="FF0000"/>
          <w:sz w:val="18"/>
          <w:szCs w:val="18"/>
          <w:u w:color="FF0000"/>
        </w:rPr>
        <w:t>e</w:t>
      </w:r>
      <w:r w:rsidRPr="00FD2054">
        <w:rPr>
          <w:rStyle w:val="iadne"/>
          <w:rFonts w:ascii="Calibri" w:eastAsia="Calibri" w:hAnsi="Calibri" w:cs="Calibri"/>
          <w:b/>
          <w:bCs/>
          <w:i/>
          <w:iCs/>
          <w:color w:val="FF0000"/>
          <w:sz w:val="18"/>
          <w:szCs w:val="18"/>
          <w:u w:color="FF0000"/>
        </w:rPr>
        <w:t>na skupiny samostatne.)</w:t>
      </w:r>
    </w:p>
    <w:p w:rsidR="00F1725A" w:rsidRPr="00FD2054" w:rsidRDefault="00F1725A">
      <w:pPr>
        <w:jc w:val="center"/>
        <w:rPr>
          <w:rStyle w:val="iadne"/>
          <w:rFonts w:ascii="Calibri" w:eastAsia="Calibri" w:hAnsi="Calibri" w:cs="Calibri"/>
          <w:b/>
          <w:bCs/>
          <w:i/>
          <w:iCs/>
          <w:color w:val="FF0000"/>
          <w:sz w:val="18"/>
          <w:szCs w:val="18"/>
          <w:u w:color="FF0000"/>
        </w:rPr>
      </w:pPr>
    </w:p>
    <w:p w:rsidR="00F1725A" w:rsidRPr="00FD2054" w:rsidRDefault="00F1725A">
      <w:pPr>
        <w:jc w:val="center"/>
        <w:rPr>
          <w:rStyle w:val="iadne"/>
          <w:rFonts w:ascii="Calibri" w:eastAsia="Calibri" w:hAnsi="Calibri" w:cs="Calibri"/>
          <w:b/>
          <w:bCs/>
          <w:caps/>
          <w:sz w:val="22"/>
          <w:szCs w:val="22"/>
        </w:rPr>
      </w:pPr>
    </w:p>
    <w:p w:rsidR="00F1725A" w:rsidRPr="00FD2054" w:rsidRDefault="00F5145E" w:rsidP="00176015">
      <w:pPr>
        <w:pStyle w:val="Odsekzoznamu"/>
        <w:numPr>
          <w:ilvl w:val="1"/>
          <w:numId w:val="68"/>
        </w:numPr>
        <w:spacing w:after="200" w:line="276" w:lineRule="auto"/>
        <w:rPr>
          <w:rFonts w:ascii="Calibri" w:eastAsia="Calibri" w:hAnsi="Calibri" w:cs="Calibri"/>
          <w:sz w:val="22"/>
          <w:szCs w:val="22"/>
        </w:rPr>
      </w:pPr>
      <w:r w:rsidRPr="00FD2054">
        <w:rPr>
          <w:rFonts w:ascii="Calibri" w:eastAsia="Calibri" w:hAnsi="Calibri" w:cs="Calibri"/>
          <w:sz w:val="22"/>
          <w:szCs w:val="22"/>
        </w:rPr>
        <w:t>Názov a adresa uchádzača/člena skupiny: ………………………………………………………………...</w:t>
      </w:r>
    </w:p>
    <w:p w:rsidR="00F1725A" w:rsidRPr="00FD2054" w:rsidRDefault="00F5145E" w:rsidP="00176015">
      <w:pPr>
        <w:pStyle w:val="Odsekzoznamu"/>
        <w:numPr>
          <w:ilvl w:val="1"/>
          <w:numId w:val="68"/>
        </w:numPr>
        <w:spacing w:after="200" w:line="276" w:lineRule="auto"/>
        <w:rPr>
          <w:rFonts w:ascii="Calibri" w:eastAsia="Calibri" w:hAnsi="Calibri" w:cs="Calibri"/>
          <w:sz w:val="22"/>
          <w:szCs w:val="22"/>
        </w:rPr>
      </w:pPr>
      <w:r w:rsidRPr="00FD2054">
        <w:rPr>
          <w:rFonts w:ascii="Calibri" w:eastAsia="Calibri" w:hAnsi="Calibri" w:cs="Calibri"/>
          <w:sz w:val="22"/>
          <w:szCs w:val="22"/>
        </w:rPr>
        <w:t>Uveďte všetkých známych subdodávateľov (podľa definície subdodávateľa v zmysle ZVO)</w:t>
      </w:r>
    </w:p>
    <w:tbl>
      <w:tblPr>
        <w:tblStyle w:val="TableNormal"/>
        <w:tblW w:w="871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9"/>
        <w:gridCol w:w="1983"/>
        <w:gridCol w:w="3260"/>
      </w:tblGrid>
      <w:tr w:rsidR="00F1725A" w:rsidRPr="00FD2054">
        <w:trPr>
          <w:trHeight w:val="1110"/>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25A" w:rsidRPr="00FD2054" w:rsidRDefault="00F5145E">
            <w:pPr>
              <w:jc w:val="center"/>
              <w:rPr>
                <w:rFonts w:ascii="Calibri" w:hAnsi="Calibri" w:cs="Calibri"/>
              </w:rPr>
            </w:pPr>
            <w:r w:rsidRPr="00FD2054">
              <w:rPr>
                <w:rStyle w:val="iadne"/>
                <w:rFonts w:ascii="Calibri" w:eastAsia="Calibri" w:hAnsi="Calibri" w:cs="Calibri"/>
                <w:sz w:val="22"/>
                <w:szCs w:val="22"/>
              </w:rPr>
              <w:t>Názov subdodávateľa</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25A" w:rsidRPr="00FD2054" w:rsidRDefault="00F5145E" w:rsidP="002661E5">
            <w:pPr>
              <w:jc w:val="center"/>
              <w:rPr>
                <w:rFonts w:ascii="Calibri" w:hAnsi="Calibri" w:cs="Calibri"/>
              </w:rPr>
            </w:pPr>
            <w:r w:rsidRPr="00FD2054">
              <w:rPr>
                <w:rStyle w:val="iadne"/>
                <w:rFonts w:ascii="Calibri" w:eastAsia="Calibri" w:hAnsi="Calibri" w:cs="Calibri"/>
                <w:sz w:val="20"/>
                <w:szCs w:val="20"/>
              </w:rPr>
              <w:t>Rozsah subdodávky z celkového množstva zákazk</w:t>
            </w:r>
            <w:r w:rsidR="002661E5" w:rsidRPr="00FD2054">
              <w:rPr>
                <w:rStyle w:val="iadne"/>
                <w:rFonts w:ascii="Calibri" w:eastAsia="Calibri" w:hAnsi="Calibri" w:cs="Calibri"/>
                <w:sz w:val="20"/>
                <w:szCs w:val="20"/>
              </w:rPr>
              <w:t>y</w:t>
            </w:r>
            <w:r w:rsidRPr="00FD2054">
              <w:rPr>
                <w:rStyle w:val="iadne"/>
                <w:rFonts w:ascii="Calibri" w:eastAsia="Calibri" w:hAnsi="Calibri" w:cs="Calibri"/>
                <w:sz w:val="20"/>
                <w:szCs w:val="20"/>
              </w:rPr>
              <w:t xml:space="preserve"> (uviesť v %</w:t>
            </w:r>
            <w:r w:rsidR="00E35060" w:rsidRPr="00FD2054">
              <w:rPr>
                <w:rStyle w:val="iadne"/>
                <w:rFonts w:ascii="Calibri" w:eastAsia="Calibri" w:hAnsi="Calibri" w:cs="Calibri"/>
                <w:color w:val="auto"/>
                <w:sz w:val="20"/>
                <w:szCs w:val="20"/>
              </w:rPr>
              <w:t xml:space="preserve"> a v hodnote eur bez DPH</w:t>
            </w:r>
            <w:r w:rsidRPr="00FD2054">
              <w:rPr>
                <w:rStyle w:val="iadne"/>
                <w:rFonts w:ascii="Calibri" w:eastAsia="Calibri" w:hAnsi="Calibri" w:cs="Calibri"/>
                <w:sz w:val="20"/>
                <w:szCs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25A" w:rsidRPr="00FD2054" w:rsidRDefault="00F5145E">
            <w:pPr>
              <w:jc w:val="center"/>
              <w:rPr>
                <w:rFonts w:ascii="Calibri" w:hAnsi="Calibri" w:cs="Calibri"/>
              </w:rPr>
            </w:pPr>
            <w:r w:rsidRPr="00FD2054">
              <w:rPr>
                <w:rStyle w:val="iadne"/>
                <w:rFonts w:ascii="Calibri" w:eastAsia="Calibri" w:hAnsi="Calibri" w:cs="Calibri"/>
                <w:sz w:val="22"/>
                <w:szCs w:val="22"/>
              </w:rPr>
              <w:t>Predmet subdodávky</w:t>
            </w:r>
          </w:p>
        </w:tc>
      </w:tr>
      <w:tr w:rsidR="00F1725A" w:rsidRPr="00FD2054">
        <w:trPr>
          <w:trHeight w:val="570"/>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r w:rsidR="00F1725A" w:rsidRPr="00FD2054">
        <w:trPr>
          <w:trHeight w:val="570"/>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r w:rsidR="00F1725A" w:rsidRPr="00FD2054">
        <w:trPr>
          <w:trHeight w:val="570"/>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r>
    </w:tbl>
    <w:p w:rsidR="00F1725A" w:rsidRPr="00FD2054" w:rsidRDefault="00F1725A">
      <w:pPr>
        <w:rPr>
          <w:rFonts w:ascii="Calibri" w:eastAsia="Calibri" w:hAnsi="Calibri" w:cs="Calibri"/>
          <w:sz w:val="22"/>
          <w:szCs w:val="22"/>
        </w:rPr>
      </w:pPr>
    </w:p>
    <w:p w:rsidR="00F1725A" w:rsidRPr="00FD2054" w:rsidRDefault="00F5145E">
      <w:pPr>
        <w:ind w:left="426"/>
        <w:rPr>
          <w:rStyle w:val="iadne"/>
          <w:rFonts w:ascii="Calibri" w:eastAsia="Calibri" w:hAnsi="Calibri" w:cs="Calibri"/>
          <w:i/>
          <w:iCs/>
          <w:sz w:val="22"/>
          <w:szCs w:val="22"/>
        </w:rPr>
      </w:pPr>
      <w:r w:rsidRPr="00FD2054">
        <w:rPr>
          <w:rStyle w:val="iadne"/>
          <w:rFonts w:ascii="Calibri" w:eastAsia="Calibri" w:hAnsi="Calibri" w:cs="Calibri"/>
          <w:i/>
          <w:iCs/>
          <w:sz w:val="18"/>
          <w:szCs w:val="18"/>
        </w:rPr>
        <w:t>(*V prípade potreby doplňte riadky)</w:t>
      </w:r>
    </w:p>
    <w:p w:rsidR="00F1725A" w:rsidRPr="00FD2054" w:rsidRDefault="00F1725A">
      <w:pPr>
        <w:jc w:val="both"/>
        <w:rPr>
          <w:rStyle w:val="iadne"/>
          <w:rFonts w:ascii="Calibri" w:eastAsia="Calibri" w:hAnsi="Calibri" w:cs="Calibri"/>
          <w:b/>
          <w:bCs/>
          <w:i/>
          <w:iCs/>
          <w:color w:val="FF0000"/>
          <w:sz w:val="18"/>
          <w:szCs w:val="18"/>
          <w:u w:color="FF0000"/>
        </w:rPr>
      </w:pPr>
    </w:p>
    <w:p w:rsidR="00F1725A" w:rsidRPr="0061581B" w:rsidRDefault="00526FC0">
      <w:pPr>
        <w:jc w:val="both"/>
        <w:rPr>
          <w:rStyle w:val="iadne"/>
          <w:rFonts w:ascii="Calibri" w:eastAsia="Calibri" w:hAnsi="Calibri" w:cs="Calibri"/>
          <w:b/>
          <w:bCs/>
          <w:i/>
          <w:iCs/>
          <w:color w:val="FF0000"/>
          <w:sz w:val="18"/>
          <w:szCs w:val="18"/>
          <w:u w:color="FF0000"/>
        </w:rPr>
      </w:pPr>
      <w:r w:rsidRPr="0061581B">
        <w:rPr>
          <w:rStyle w:val="iadne"/>
          <w:rFonts w:ascii="Calibri" w:eastAsia="Calibri" w:hAnsi="Calibri" w:cs="Calibri"/>
          <w:b/>
          <w:bCs/>
          <w:i/>
          <w:iCs/>
          <w:color w:val="FF0000"/>
          <w:sz w:val="18"/>
          <w:szCs w:val="18"/>
          <w:u w:color="FF0000"/>
        </w:rPr>
        <w:t>Svojím podpisom čestne prehlasujem, že:</w:t>
      </w:r>
    </w:p>
    <w:p w:rsidR="00526FC0" w:rsidRPr="0061581B" w:rsidRDefault="00526FC0">
      <w:pPr>
        <w:jc w:val="both"/>
        <w:rPr>
          <w:rStyle w:val="iadne"/>
          <w:rFonts w:ascii="Calibri" w:eastAsia="Calibri" w:hAnsi="Calibri" w:cs="Calibri"/>
          <w:b/>
          <w:bCs/>
          <w:i/>
          <w:iCs/>
          <w:color w:val="FF0000"/>
          <w:sz w:val="18"/>
          <w:szCs w:val="18"/>
          <w:u w:color="FF0000"/>
        </w:rPr>
      </w:pPr>
    </w:p>
    <w:p w:rsidR="00526FC0" w:rsidRPr="0061581B" w:rsidRDefault="00526FC0" w:rsidP="000440AC">
      <w:pPr>
        <w:pStyle w:val="Odsekzoznamu"/>
        <w:numPr>
          <w:ilvl w:val="0"/>
          <w:numId w:val="96"/>
        </w:numPr>
        <w:jc w:val="both"/>
        <w:rPr>
          <w:rFonts w:ascii="Calibri" w:eastAsia="Calibri" w:hAnsi="Calibri" w:cs="Calibri"/>
          <w:bCs/>
          <w:sz w:val="18"/>
          <w:szCs w:val="22"/>
        </w:rPr>
      </w:pPr>
      <w:r w:rsidRPr="0061581B">
        <w:rPr>
          <w:rFonts w:ascii="Calibri" w:eastAsia="Calibri" w:hAnsi="Calibri" w:cs="Calibri"/>
          <w:b/>
          <w:bCs/>
          <w:sz w:val="18"/>
          <w:szCs w:val="22"/>
        </w:rPr>
        <w:t xml:space="preserve">pri navrhovaných subdodávateľoch a ich </w:t>
      </w:r>
      <w:proofErr w:type="spellStart"/>
      <w:r w:rsidRPr="0061581B">
        <w:rPr>
          <w:rFonts w:ascii="Calibri" w:eastAsia="Calibri" w:hAnsi="Calibri" w:cs="Calibri"/>
          <w:b/>
          <w:bCs/>
          <w:sz w:val="18"/>
          <w:szCs w:val="22"/>
        </w:rPr>
        <w:t>podsubdodávateľoch</w:t>
      </w:r>
      <w:proofErr w:type="spellEnd"/>
      <w:r w:rsidRPr="0061581B">
        <w:rPr>
          <w:rFonts w:ascii="Calibri" w:eastAsia="Calibri" w:hAnsi="Calibri" w:cs="Calibri"/>
          <w:b/>
          <w:bCs/>
          <w:sz w:val="18"/>
          <w:szCs w:val="22"/>
        </w:rPr>
        <w:t xml:space="preserve"> </w:t>
      </w:r>
      <w:r w:rsidRPr="0061581B">
        <w:rPr>
          <w:rFonts w:ascii="Calibri" w:eastAsia="Calibri" w:hAnsi="Calibri" w:cs="Calibri"/>
          <w:bCs/>
          <w:sz w:val="18"/>
          <w:szCs w:val="22"/>
        </w:rPr>
        <w:t>(dodávateľský reťazec</w:t>
      </w:r>
      <w:r w:rsidRPr="0061581B">
        <w:rPr>
          <w:rStyle w:val="Odkaznapoznmkupodiarou"/>
          <w:rFonts w:ascii="Calibri" w:eastAsia="Calibri" w:hAnsi="Calibri" w:cs="Calibri"/>
          <w:bCs/>
          <w:sz w:val="18"/>
          <w:szCs w:val="22"/>
        </w:rPr>
        <w:footnoteReference w:id="3"/>
      </w:r>
      <w:r w:rsidRPr="0061581B">
        <w:rPr>
          <w:rFonts w:ascii="Calibri" w:eastAsia="Calibri" w:hAnsi="Calibri" w:cs="Calibri"/>
          <w:bCs/>
          <w:sz w:val="18"/>
          <w:szCs w:val="22"/>
        </w:rPr>
        <w:t xml:space="preserve">) </w:t>
      </w:r>
      <w:r w:rsidRPr="0061581B">
        <w:rPr>
          <w:rFonts w:ascii="Calibri" w:eastAsia="Calibri" w:hAnsi="Calibri" w:cs="Calibri"/>
          <w:b/>
          <w:bCs/>
          <w:sz w:val="18"/>
          <w:szCs w:val="22"/>
        </w:rPr>
        <w:t>sme</w:t>
      </w:r>
      <w:r w:rsidRPr="0061581B">
        <w:rPr>
          <w:rFonts w:ascii="Calibri" w:eastAsia="Calibri" w:hAnsi="Calibri" w:cs="Calibri"/>
          <w:bCs/>
          <w:sz w:val="18"/>
          <w:szCs w:val="22"/>
        </w:rPr>
        <w:t xml:space="preserve"> </w:t>
      </w:r>
      <w:r w:rsidRPr="0061581B">
        <w:rPr>
          <w:rFonts w:ascii="Calibri" w:eastAsia="Calibri" w:hAnsi="Calibri" w:cs="Calibri"/>
          <w:b/>
          <w:bCs/>
          <w:sz w:val="18"/>
          <w:szCs w:val="22"/>
        </w:rPr>
        <w:t>overili  neexistenciu skutočností podľa článku 5k Nariadenia Rady (EÚ) č. 833/2014 z 31. júla 2014 o reštriktívnych opatreniach s ohľadom na konanie Ruska</w:t>
      </w:r>
      <w:r w:rsidRPr="0061581B">
        <w:rPr>
          <w:rFonts w:ascii="Calibri" w:eastAsia="Calibri" w:hAnsi="Calibri" w:cs="Calibri"/>
          <w:bCs/>
          <w:sz w:val="18"/>
          <w:szCs w:val="22"/>
        </w:rPr>
        <w:t xml:space="preserve">, ktorým destabilizuje situáciu na Ukrajine v znení neskorších nariadení, najmä </w:t>
      </w:r>
      <w:r w:rsidRPr="0061581B">
        <w:rPr>
          <w:rFonts w:ascii="Calibri" w:eastAsia="Calibri" w:hAnsi="Calibri" w:cs="Calibri"/>
          <w:b/>
          <w:bCs/>
          <w:sz w:val="18"/>
          <w:szCs w:val="22"/>
        </w:rPr>
        <w:t>v znení  Nariadenia Rady EÚ č. 2022/578 z 08. apríla 2022, ktoré zakazuje zadávanie zákaziek a využívanie subdodávateľov</w:t>
      </w:r>
      <w:r w:rsidRPr="0061581B">
        <w:rPr>
          <w:rFonts w:ascii="Calibri" w:eastAsia="Calibri" w:hAnsi="Calibri" w:cs="Calibri"/>
          <w:bCs/>
          <w:sz w:val="18"/>
          <w:szCs w:val="22"/>
        </w:rPr>
        <w:t xml:space="preserve"> (v celom dodávateľskom reťazci) na plnenie viac ako 10 % z hodnoty zákazky: </w:t>
      </w:r>
    </w:p>
    <w:p w:rsidR="00526FC0" w:rsidRPr="0061581B" w:rsidRDefault="00526FC0" w:rsidP="00DE3EB1">
      <w:pPr>
        <w:numPr>
          <w:ilvl w:val="2"/>
          <w:numId w:val="97"/>
        </w:numPr>
        <w:ind w:left="993" w:hanging="284"/>
        <w:jc w:val="both"/>
        <w:rPr>
          <w:rFonts w:ascii="Calibri" w:eastAsia="Calibri" w:hAnsi="Calibri" w:cs="Calibri"/>
          <w:bCs/>
          <w:sz w:val="18"/>
          <w:szCs w:val="22"/>
        </w:rPr>
      </w:pPr>
      <w:r w:rsidRPr="0061581B">
        <w:rPr>
          <w:rFonts w:ascii="Calibri" w:eastAsia="Calibri" w:hAnsi="Calibri" w:cs="Calibri"/>
          <w:bCs/>
          <w:sz w:val="18"/>
          <w:szCs w:val="22"/>
        </w:rPr>
        <w:t xml:space="preserve">ruským občanom, spoločnostiam, subjektom alebo orgánom sídliacim v Rusku, </w:t>
      </w:r>
    </w:p>
    <w:p w:rsidR="00526FC0" w:rsidRPr="0061581B" w:rsidRDefault="00526FC0" w:rsidP="00DE3EB1">
      <w:pPr>
        <w:numPr>
          <w:ilvl w:val="2"/>
          <w:numId w:val="97"/>
        </w:numPr>
        <w:ind w:left="993" w:hanging="284"/>
        <w:jc w:val="both"/>
        <w:rPr>
          <w:rFonts w:ascii="Calibri" w:eastAsia="Calibri" w:hAnsi="Calibri" w:cs="Calibri"/>
          <w:bCs/>
          <w:sz w:val="18"/>
          <w:szCs w:val="22"/>
        </w:rPr>
      </w:pPr>
      <w:r w:rsidRPr="0061581B">
        <w:rPr>
          <w:rFonts w:ascii="Calibri" w:eastAsia="Calibri" w:hAnsi="Calibri" w:cs="Calibri"/>
          <w:bCs/>
          <w:sz w:val="18"/>
          <w:szCs w:val="22"/>
        </w:rPr>
        <w:t xml:space="preserve">spoločnostiam alebo subjektom, ktoré sú priamo alebo nepriamo akýmkoľvek spôsobom vlastnené z viac ako 50 % ruskými občanmi, spoločnosťami, subjektami alebo orgánmi sídliacimi v Rusku a </w:t>
      </w:r>
    </w:p>
    <w:p w:rsidR="00526FC0" w:rsidRPr="0061581B" w:rsidRDefault="00526FC0" w:rsidP="00DE3EB1">
      <w:pPr>
        <w:numPr>
          <w:ilvl w:val="2"/>
          <w:numId w:val="97"/>
        </w:numPr>
        <w:ind w:left="993" w:hanging="284"/>
        <w:jc w:val="both"/>
        <w:rPr>
          <w:rFonts w:ascii="Calibri" w:eastAsia="Calibri" w:hAnsi="Calibri" w:cs="Calibri"/>
          <w:bCs/>
          <w:sz w:val="18"/>
          <w:szCs w:val="22"/>
        </w:rPr>
      </w:pPr>
      <w:r w:rsidRPr="0061581B">
        <w:rPr>
          <w:rFonts w:ascii="Calibri" w:eastAsia="Calibri" w:hAnsi="Calibri" w:cs="Calibri"/>
          <w:bCs/>
          <w:sz w:val="18"/>
          <w:szCs w:val="22"/>
        </w:rPr>
        <w:t>osobám, ktoré v ich mene alebo na základe ich pokynov predkladajú ponuku alebo plnia zákazku.</w:t>
      </w:r>
    </w:p>
    <w:p w:rsidR="00526FC0" w:rsidRPr="0061581B" w:rsidRDefault="00526FC0" w:rsidP="000440AC">
      <w:pPr>
        <w:pStyle w:val="Odsekzoznamu"/>
        <w:numPr>
          <w:ilvl w:val="0"/>
          <w:numId w:val="96"/>
        </w:numPr>
        <w:jc w:val="both"/>
        <w:rPr>
          <w:rFonts w:ascii="Calibri" w:eastAsia="Calibri" w:hAnsi="Calibri" w:cs="Calibri"/>
          <w:bCs/>
          <w:sz w:val="22"/>
          <w:szCs w:val="22"/>
        </w:rPr>
      </w:pPr>
      <w:r w:rsidRPr="0061581B">
        <w:rPr>
          <w:rFonts w:ascii="Calibri" w:eastAsia="Calibri" w:hAnsi="Calibri" w:cs="Calibri"/>
          <w:bCs/>
          <w:sz w:val="18"/>
          <w:szCs w:val="22"/>
        </w:rPr>
        <w:t>nám nie sú známe skutočností brániace podpisu kúpnej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w:t>
      </w:r>
    </w:p>
    <w:p w:rsidR="00F1725A" w:rsidRPr="00FD2054" w:rsidRDefault="00F1725A">
      <w:pPr>
        <w:jc w:val="both"/>
        <w:rPr>
          <w:rStyle w:val="iadne"/>
          <w:rFonts w:ascii="Calibri" w:eastAsia="Calibri" w:hAnsi="Calibri" w:cs="Calibri"/>
          <w:b/>
          <w:bCs/>
          <w:i/>
          <w:iCs/>
          <w:color w:val="FF0000"/>
          <w:sz w:val="18"/>
          <w:szCs w:val="18"/>
          <w:u w:color="FF000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Miesto a dátum: .........................................</w:t>
      </w: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Meno a priezvisko:.........................................................</w:t>
      </w: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Podpis:</w:t>
      </w:r>
    </w:p>
    <w:p w:rsidR="00F1725A" w:rsidRPr="00FD2054" w:rsidRDefault="00F5145E" w:rsidP="00087556">
      <w:pPr>
        <w:spacing w:before="120"/>
        <w:jc w:val="both"/>
        <w:rPr>
          <w:rFonts w:ascii="Calibri" w:hAnsi="Calibri" w:cs="Calibri"/>
        </w:rPr>
      </w:pPr>
      <w:r w:rsidRPr="00FD2054">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r w:rsidRPr="00FD2054">
        <w:rPr>
          <w:rStyle w:val="iadne"/>
          <w:rFonts w:ascii="Calibri" w:eastAsia="Calibri" w:hAnsi="Calibri" w:cs="Calibri"/>
          <w:b/>
          <w:bCs/>
          <w:sz w:val="22"/>
          <w:szCs w:val="22"/>
        </w:rPr>
        <w:br w:type="page"/>
      </w:r>
    </w:p>
    <w:p w:rsidR="00F1725A" w:rsidRPr="00FD2054" w:rsidRDefault="00F5145E">
      <w:pPr>
        <w:jc w:val="center"/>
        <w:rPr>
          <w:rStyle w:val="iadne"/>
          <w:rFonts w:ascii="Calibri" w:eastAsia="Calibri" w:hAnsi="Calibri" w:cs="Calibri"/>
          <w:b/>
          <w:bCs/>
          <w:caps/>
          <w:sz w:val="22"/>
          <w:szCs w:val="22"/>
        </w:rPr>
      </w:pPr>
      <w:r w:rsidRPr="00FD2054">
        <w:rPr>
          <w:rStyle w:val="iadne"/>
          <w:rFonts w:ascii="Calibri" w:eastAsia="Calibri" w:hAnsi="Calibri" w:cs="Calibri"/>
          <w:b/>
          <w:bCs/>
          <w:sz w:val="22"/>
          <w:szCs w:val="22"/>
        </w:rPr>
        <w:lastRenderedPageBreak/>
        <w:t xml:space="preserve">Príloha č.4 </w:t>
      </w:r>
      <w:r w:rsidRPr="00FD2054">
        <w:rPr>
          <w:rStyle w:val="iadne"/>
          <w:rFonts w:ascii="Calibri" w:eastAsia="Calibri" w:hAnsi="Calibri" w:cs="Calibri"/>
          <w:b/>
          <w:bCs/>
          <w:caps/>
          <w:sz w:val="22"/>
          <w:szCs w:val="22"/>
        </w:rPr>
        <w:br/>
        <w:t>BANKOVÉ SPOJENIE</w:t>
      </w:r>
    </w:p>
    <w:p w:rsidR="00F1725A" w:rsidRPr="00FD2054" w:rsidRDefault="00F1725A">
      <w:pPr>
        <w:jc w:val="center"/>
        <w:rPr>
          <w:rStyle w:val="iadne"/>
          <w:rFonts w:ascii="Calibri" w:eastAsia="Calibri" w:hAnsi="Calibri" w:cs="Calibri"/>
          <w:b/>
          <w:bCs/>
          <w:caps/>
          <w:sz w:val="22"/>
          <w:szCs w:val="22"/>
        </w:rPr>
      </w:pPr>
    </w:p>
    <w:p w:rsidR="00F1725A" w:rsidRPr="00FD2054" w:rsidRDefault="00F5145E">
      <w:pPr>
        <w:tabs>
          <w:tab w:val="right" w:leader="underscore" w:pos="9046"/>
        </w:tabs>
        <w:jc w:val="center"/>
        <w:rPr>
          <w:rStyle w:val="iadne"/>
          <w:rFonts w:ascii="Calibri" w:eastAsia="Calibri" w:hAnsi="Calibri" w:cs="Calibri"/>
          <w:b/>
          <w:bCs/>
          <w:i/>
          <w:iCs/>
          <w:color w:val="FF0000"/>
          <w:sz w:val="18"/>
          <w:szCs w:val="18"/>
          <w:u w:color="FF0000"/>
        </w:rPr>
      </w:pPr>
      <w:r w:rsidRPr="00FD2054">
        <w:rPr>
          <w:rStyle w:val="iadne"/>
          <w:rFonts w:ascii="Calibri" w:eastAsia="Calibri" w:hAnsi="Calibri" w:cs="Calibri"/>
          <w:b/>
          <w:bCs/>
          <w:i/>
          <w:iCs/>
          <w:color w:val="FF0000"/>
          <w:sz w:val="18"/>
          <w:szCs w:val="18"/>
          <w:u w:color="FF0000"/>
        </w:rPr>
        <w:t>(</w:t>
      </w:r>
      <w:r w:rsidR="005F4251" w:rsidRPr="00FD2054">
        <w:rPr>
          <w:rStyle w:val="iadne"/>
          <w:rFonts w:ascii="Calibri" w:eastAsia="Calibri" w:hAnsi="Calibri" w:cs="Calibri"/>
          <w:b/>
          <w:bCs/>
          <w:i/>
          <w:iCs/>
          <w:color w:val="FF0000"/>
          <w:sz w:val="18"/>
          <w:szCs w:val="18"/>
          <w:u w:color="FF0000"/>
        </w:rPr>
        <w:t>V</w:t>
      </w:r>
      <w:r w:rsidRPr="00FD2054">
        <w:rPr>
          <w:rStyle w:val="iadne"/>
          <w:rFonts w:ascii="Calibri" w:eastAsia="Calibri" w:hAnsi="Calibri" w:cs="Calibri"/>
          <w:b/>
          <w:bCs/>
          <w:i/>
          <w:iCs/>
          <w:color w:val="FF0000"/>
          <w:sz w:val="18"/>
          <w:szCs w:val="18"/>
          <w:u w:color="FF0000"/>
        </w:rPr>
        <w:t>yplnený formulár predkladá úspešn</w:t>
      </w:r>
      <w:r w:rsidR="005F4251" w:rsidRPr="00FD2054">
        <w:rPr>
          <w:rStyle w:val="iadne"/>
          <w:rFonts w:ascii="Calibri" w:eastAsia="Calibri" w:hAnsi="Calibri" w:cs="Calibri"/>
          <w:b/>
          <w:bCs/>
          <w:i/>
          <w:iCs/>
          <w:color w:val="FF0000"/>
          <w:sz w:val="18"/>
          <w:szCs w:val="18"/>
          <w:u w:color="FF0000"/>
        </w:rPr>
        <w:t>ý uchádzač pred podpisom zmluvy</w:t>
      </w:r>
      <w:r w:rsidRPr="00FD2054">
        <w:rPr>
          <w:rStyle w:val="iadne"/>
          <w:rFonts w:ascii="Calibri" w:eastAsia="Calibri" w:hAnsi="Calibri" w:cs="Calibri"/>
          <w:b/>
          <w:bCs/>
          <w:i/>
          <w:iCs/>
          <w:color w:val="FF0000"/>
          <w:sz w:val="18"/>
          <w:szCs w:val="18"/>
          <w:u w:color="FF0000"/>
        </w:rPr>
        <w:t>)</w:t>
      </w:r>
    </w:p>
    <w:p w:rsidR="00F1725A" w:rsidRPr="00FD2054" w:rsidRDefault="00F1725A">
      <w:pPr>
        <w:rPr>
          <w:rFonts w:ascii="Calibri" w:eastAsia="Calibri" w:hAnsi="Calibri" w:cs="Calibri"/>
          <w:b/>
          <w:bCs/>
          <w:sz w:val="22"/>
          <w:szCs w:val="22"/>
        </w:rPr>
      </w:pPr>
    </w:p>
    <w:p w:rsidR="00F1725A" w:rsidRPr="00FD2054" w:rsidRDefault="00F1725A">
      <w:pPr>
        <w:rPr>
          <w:rFonts w:ascii="Calibri" w:eastAsia="Calibri" w:hAnsi="Calibri" w:cs="Calibri"/>
          <w:b/>
          <w:bCs/>
          <w:sz w:val="22"/>
          <w:szCs w:val="22"/>
        </w:rPr>
      </w:pP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b/>
          <w:bCs/>
          <w:caps/>
          <w:sz w:val="22"/>
          <w:szCs w:val="22"/>
        </w:rPr>
      </w:pPr>
      <w:r w:rsidRPr="00FD2054">
        <w:rPr>
          <w:rStyle w:val="iadne"/>
          <w:rFonts w:ascii="Calibri" w:eastAsia="Calibri" w:hAnsi="Calibri" w:cs="Calibri"/>
          <w:b/>
          <w:bCs/>
          <w:caps/>
          <w:sz w:val="22"/>
          <w:szCs w:val="22"/>
        </w:rPr>
        <w:t>Majiteľ účtu</w:t>
      </w:r>
    </w:p>
    <w:p w:rsidR="00F1725A" w:rsidRPr="00FD2054" w:rsidRDefault="00F1725A">
      <w:pPr>
        <w:pBdr>
          <w:top w:val="single" w:sz="4" w:space="0" w:color="000000"/>
          <w:left w:val="single" w:sz="4" w:space="0" w:color="000000"/>
          <w:bottom w:val="single" w:sz="4" w:space="0" w:color="000000"/>
          <w:right w:val="single" w:sz="4" w:space="0" w:color="000000"/>
        </w:pBdr>
        <w:jc w:val="both"/>
        <w:rPr>
          <w:rFonts w:ascii="Calibri" w:eastAsia="Calibri" w:hAnsi="Calibri" w:cs="Calibri"/>
          <w:sz w:val="22"/>
          <w:szCs w:val="22"/>
        </w:rPr>
      </w:pP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Názov:</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Adresa (ulica, mesto, PSČ):</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Kontaktná osoba:</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Telefón.......................... E-mail....................................</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IČO:</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IČ DPH:</w:t>
      </w:r>
    </w:p>
    <w:p w:rsidR="00F1725A" w:rsidRPr="00FD2054" w:rsidRDefault="00F1725A">
      <w:pPr>
        <w:jc w:val="both"/>
        <w:rPr>
          <w:rFonts w:ascii="Calibri" w:eastAsia="Calibri" w:hAnsi="Calibri" w:cs="Calibri"/>
          <w:sz w:val="22"/>
          <w:szCs w:val="22"/>
        </w:rPr>
      </w:pPr>
    </w:p>
    <w:p w:rsidR="00F1725A" w:rsidRPr="00FD2054" w:rsidRDefault="00F1725A">
      <w:pPr>
        <w:jc w:val="both"/>
        <w:rPr>
          <w:rFonts w:ascii="Calibri" w:eastAsia="Calibri" w:hAnsi="Calibri" w:cs="Calibri"/>
          <w:sz w:val="22"/>
          <w:szCs w:val="22"/>
        </w:rPr>
      </w:pP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b/>
          <w:bCs/>
          <w:caps/>
          <w:sz w:val="22"/>
          <w:szCs w:val="22"/>
        </w:rPr>
      </w:pPr>
      <w:r w:rsidRPr="00FD2054">
        <w:rPr>
          <w:rStyle w:val="iadne"/>
          <w:rFonts w:ascii="Calibri" w:eastAsia="Calibri" w:hAnsi="Calibri" w:cs="Calibri"/>
          <w:b/>
          <w:bCs/>
          <w:caps/>
          <w:sz w:val="22"/>
          <w:szCs w:val="22"/>
        </w:rPr>
        <w:t>Údaje o banke</w:t>
      </w:r>
    </w:p>
    <w:p w:rsidR="00F1725A" w:rsidRPr="00FD2054" w:rsidRDefault="00F1725A">
      <w:pPr>
        <w:pBdr>
          <w:top w:val="single" w:sz="4" w:space="0" w:color="000000"/>
          <w:left w:val="single" w:sz="4" w:space="0" w:color="000000"/>
          <w:bottom w:val="single" w:sz="4" w:space="0" w:color="000000"/>
          <w:right w:val="single" w:sz="4" w:space="0" w:color="000000"/>
        </w:pBdr>
        <w:jc w:val="both"/>
        <w:rPr>
          <w:rFonts w:ascii="Calibri" w:eastAsia="Calibri" w:hAnsi="Calibri" w:cs="Calibri"/>
          <w:sz w:val="22"/>
          <w:szCs w:val="22"/>
        </w:rPr>
      </w:pP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Názov banky:</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Adresa (ulica, mesto, PSČ):</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Krajina:</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Kód banky:</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Číslo účtu:</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IBAN kód:</w:t>
      </w:r>
    </w:p>
    <w:p w:rsidR="00F1725A" w:rsidRPr="00FD2054" w:rsidRDefault="00F5145E">
      <w:pPr>
        <w:pBdr>
          <w:top w:val="single" w:sz="4" w:space="0" w:color="000000"/>
          <w:left w:val="single" w:sz="4" w:space="0" w:color="000000"/>
          <w:bottom w:val="single" w:sz="4" w:space="0" w:color="000000"/>
          <w:right w:val="single" w:sz="4" w:space="0" w:color="000000"/>
        </w:pBdr>
        <w:jc w:val="both"/>
        <w:rPr>
          <w:rStyle w:val="iadne"/>
          <w:rFonts w:ascii="Calibri" w:eastAsia="Calibri" w:hAnsi="Calibri" w:cs="Calibri"/>
          <w:sz w:val="22"/>
          <w:szCs w:val="22"/>
        </w:rPr>
      </w:pPr>
      <w:r w:rsidRPr="00FD2054">
        <w:rPr>
          <w:rStyle w:val="iadne"/>
          <w:rFonts w:ascii="Calibri" w:eastAsia="Calibri" w:hAnsi="Calibri" w:cs="Calibri"/>
          <w:sz w:val="22"/>
          <w:szCs w:val="22"/>
        </w:rPr>
        <w:t>SWIFT kód:</w:t>
      </w:r>
    </w:p>
    <w:p w:rsidR="00F1725A" w:rsidRPr="00FD2054" w:rsidRDefault="00F1725A">
      <w:pPr>
        <w:rPr>
          <w:rStyle w:val="iadne"/>
          <w:rFonts w:ascii="Calibri" w:eastAsia="Calibri" w:hAnsi="Calibri" w:cs="Calibri"/>
          <w:b/>
          <w:bCs/>
          <w:sz w:val="22"/>
          <w:szCs w:val="22"/>
          <w:u w:val="single"/>
        </w:rPr>
      </w:pPr>
    </w:p>
    <w:p w:rsidR="00F1725A" w:rsidRPr="00FD2054" w:rsidRDefault="00F5145E">
      <w:pPr>
        <w:rPr>
          <w:rStyle w:val="iadne"/>
          <w:rFonts w:ascii="Calibri" w:eastAsia="Calibri" w:hAnsi="Calibri" w:cs="Calibri"/>
          <w:sz w:val="22"/>
          <w:szCs w:val="22"/>
          <w:u w:val="single"/>
        </w:rPr>
      </w:pPr>
      <w:r w:rsidRPr="00FD2054">
        <w:rPr>
          <w:rStyle w:val="iadne"/>
          <w:rFonts w:ascii="Calibri" w:eastAsia="Calibri" w:hAnsi="Calibri" w:cs="Calibri"/>
          <w:sz w:val="22"/>
          <w:szCs w:val="22"/>
          <w:u w:val="single"/>
        </w:rPr>
        <w:t>POZNÁMKY:</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567"/>
        <w:gridCol w:w="3827"/>
      </w:tblGrid>
      <w:tr w:rsidR="00F1725A" w:rsidRPr="00FD2054">
        <w:trPr>
          <w:trHeight w:val="1060"/>
        </w:trPr>
        <w:tc>
          <w:tcPr>
            <w:tcW w:w="4928" w:type="dxa"/>
            <w:tcBorders>
              <w:top w:val="nil"/>
              <w:left w:val="nil"/>
              <w:bottom w:val="nil"/>
              <w:right w:val="nil"/>
            </w:tcBorders>
            <w:shd w:val="clear" w:color="auto" w:fill="auto"/>
            <w:tcMar>
              <w:top w:w="80" w:type="dxa"/>
              <w:left w:w="80" w:type="dxa"/>
              <w:bottom w:w="80" w:type="dxa"/>
              <w:right w:w="80" w:type="dxa"/>
            </w:tcMar>
          </w:tcPr>
          <w:p w:rsidR="00F1725A" w:rsidRPr="00FD2054" w:rsidRDefault="00F5145E">
            <w:pPr>
              <w:rPr>
                <w:rStyle w:val="iadne"/>
                <w:rFonts w:ascii="Calibri" w:eastAsia="Calibri" w:hAnsi="Calibri" w:cs="Calibri"/>
              </w:rPr>
            </w:pPr>
            <w:r w:rsidRPr="00FD2054">
              <w:rPr>
                <w:rStyle w:val="iadne"/>
                <w:rFonts w:ascii="Calibri" w:eastAsia="Calibri" w:hAnsi="Calibri" w:cs="Calibri"/>
                <w:sz w:val="22"/>
                <w:szCs w:val="22"/>
              </w:rPr>
              <w:t>pečiatka banky + podpis predstaviteľa banky:</w:t>
            </w:r>
          </w:p>
          <w:p w:rsidR="00F1725A" w:rsidRPr="00FD2054" w:rsidRDefault="00F5145E">
            <w:pPr>
              <w:rPr>
                <w:rStyle w:val="iadne"/>
                <w:rFonts w:ascii="Calibri" w:eastAsia="Calibri" w:hAnsi="Calibri" w:cs="Calibri"/>
                <w:b/>
                <w:bCs/>
                <w:u w:val="single"/>
              </w:rPr>
            </w:pPr>
            <w:r w:rsidRPr="00FD2054">
              <w:rPr>
                <w:rStyle w:val="iadne"/>
                <w:rFonts w:ascii="Calibri" w:eastAsia="Calibri" w:hAnsi="Calibri" w:cs="Calibri"/>
                <w:b/>
                <w:bCs/>
                <w:sz w:val="22"/>
                <w:szCs w:val="22"/>
              </w:rPr>
              <w:t>(Oboje povinné)</w:t>
            </w:r>
          </w:p>
          <w:p w:rsidR="00F1725A" w:rsidRPr="00FD2054" w:rsidRDefault="00F1725A">
            <w:pPr>
              <w:rPr>
                <w:rFonts w:ascii="Calibri" w:hAnsi="Calibri" w:cs="Calibri"/>
              </w:rPr>
            </w:pPr>
          </w:p>
        </w:tc>
        <w:tc>
          <w:tcPr>
            <w:tcW w:w="567" w:type="dxa"/>
            <w:tcBorders>
              <w:top w:val="nil"/>
              <w:left w:val="nil"/>
              <w:bottom w:val="nil"/>
              <w:right w:val="nil"/>
            </w:tcBorders>
            <w:shd w:val="clear" w:color="auto" w:fill="auto"/>
            <w:tcMar>
              <w:top w:w="80" w:type="dxa"/>
              <w:left w:w="80" w:type="dxa"/>
              <w:bottom w:w="80" w:type="dxa"/>
              <w:right w:w="80" w:type="dxa"/>
            </w:tcMar>
          </w:tcPr>
          <w:p w:rsidR="00F1725A" w:rsidRPr="00FD2054" w:rsidRDefault="00F1725A">
            <w:pPr>
              <w:rPr>
                <w:rFonts w:ascii="Calibri" w:hAnsi="Calibri" w:cs="Calibri"/>
              </w:rPr>
            </w:pPr>
          </w:p>
        </w:tc>
        <w:tc>
          <w:tcPr>
            <w:tcW w:w="3827" w:type="dxa"/>
            <w:tcBorders>
              <w:top w:val="nil"/>
              <w:left w:val="nil"/>
              <w:bottom w:val="nil"/>
              <w:right w:val="nil"/>
            </w:tcBorders>
            <w:shd w:val="clear" w:color="auto" w:fill="auto"/>
            <w:tcMar>
              <w:top w:w="80" w:type="dxa"/>
              <w:left w:w="80" w:type="dxa"/>
              <w:bottom w:w="80" w:type="dxa"/>
              <w:right w:w="80" w:type="dxa"/>
            </w:tcMar>
          </w:tcPr>
          <w:p w:rsidR="00F1725A" w:rsidRPr="00FD2054" w:rsidRDefault="00F5145E">
            <w:pPr>
              <w:rPr>
                <w:rStyle w:val="iadne"/>
                <w:rFonts w:ascii="Calibri" w:eastAsia="Calibri" w:hAnsi="Calibri" w:cs="Calibri"/>
                <w:b/>
                <w:bCs/>
              </w:rPr>
            </w:pPr>
            <w:r w:rsidRPr="00FD2054">
              <w:rPr>
                <w:rStyle w:val="iadne"/>
                <w:rFonts w:ascii="Calibri" w:eastAsia="Calibri" w:hAnsi="Calibri" w:cs="Calibri"/>
                <w:sz w:val="22"/>
                <w:szCs w:val="22"/>
              </w:rPr>
              <w:t>dátum + podpis majiteľa účtu:</w:t>
            </w:r>
            <w:r w:rsidRPr="00FD2054">
              <w:rPr>
                <w:rStyle w:val="iadne"/>
                <w:rFonts w:ascii="Calibri" w:eastAsia="Calibri" w:hAnsi="Calibri" w:cs="Calibri"/>
                <w:b/>
                <w:bCs/>
                <w:sz w:val="22"/>
                <w:szCs w:val="22"/>
              </w:rPr>
              <w:t xml:space="preserve"> </w:t>
            </w:r>
          </w:p>
          <w:p w:rsidR="00F1725A" w:rsidRPr="00FD2054" w:rsidRDefault="00F5145E">
            <w:pPr>
              <w:rPr>
                <w:rFonts w:ascii="Calibri" w:hAnsi="Calibri" w:cs="Calibri"/>
              </w:rPr>
            </w:pPr>
            <w:r w:rsidRPr="00FD2054">
              <w:rPr>
                <w:rStyle w:val="iadne"/>
                <w:rFonts w:ascii="Calibri" w:eastAsia="Calibri" w:hAnsi="Calibri" w:cs="Calibri"/>
                <w:b/>
                <w:bCs/>
                <w:sz w:val="22"/>
                <w:szCs w:val="22"/>
              </w:rPr>
              <w:t>(Povinné)</w:t>
            </w:r>
          </w:p>
        </w:tc>
      </w:tr>
    </w:tbl>
    <w:p w:rsidR="00F1725A" w:rsidRPr="00FD2054" w:rsidRDefault="00F1725A">
      <w:pPr>
        <w:widowControl w:val="0"/>
        <w:rPr>
          <w:rStyle w:val="iadne"/>
          <w:rFonts w:ascii="Calibri" w:eastAsia="Calibri" w:hAnsi="Calibri" w:cs="Calibri"/>
          <w:sz w:val="22"/>
          <w:szCs w:val="22"/>
          <w:u w:val="single"/>
        </w:rPr>
      </w:pPr>
    </w:p>
    <w:p w:rsidR="00F1725A" w:rsidRPr="00FD2054" w:rsidRDefault="00F1725A">
      <w:pPr>
        <w:rPr>
          <w:rStyle w:val="iadne"/>
          <w:rFonts w:ascii="Calibri" w:eastAsia="Calibri" w:hAnsi="Calibri" w:cs="Calibri"/>
          <w:b/>
          <w:bCs/>
          <w:i/>
          <w:iCs/>
          <w:sz w:val="22"/>
          <w:szCs w:val="22"/>
        </w:rPr>
      </w:pPr>
    </w:p>
    <w:p w:rsidR="00F1725A" w:rsidRPr="00FD2054" w:rsidRDefault="00F1725A">
      <w:pPr>
        <w:rPr>
          <w:rStyle w:val="iadne"/>
          <w:rFonts w:ascii="Calibri" w:eastAsia="Calibri" w:hAnsi="Calibri" w:cs="Calibri"/>
          <w:b/>
          <w:bCs/>
          <w:i/>
          <w:iCs/>
          <w:sz w:val="22"/>
          <w:szCs w:val="22"/>
        </w:rPr>
      </w:pPr>
    </w:p>
    <w:p w:rsidR="00867E8B" w:rsidRPr="00FD2054" w:rsidRDefault="00F5145E">
      <w:pPr>
        <w:spacing w:after="200" w:line="276" w:lineRule="auto"/>
        <w:rPr>
          <w:rStyle w:val="iadne"/>
          <w:rFonts w:ascii="Calibri" w:eastAsia="Calibri" w:hAnsi="Calibri" w:cs="Calibri"/>
          <w:b/>
          <w:bCs/>
          <w:sz w:val="22"/>
          <w:szCs w:val="22"/>
        </w:rPr>
        <w:sectPr w:rsidR="00867E8B" w:rsidRPr="00FD2054" w:rsidSect="00F1725A">
          <w:footerReference w:type="default" r:id="rId8"/>
          <w:pgSz w:w="11900" w:h="16840"/>
          <w:pgMar w:top="1276" w:right="1417" w:bottom="1417" w:left="1417" w:header="397" w:footer="57" w:gutter="0"/>
          <w:cols w:space="708"/>
        </w:sectPr>
      </w:pPr>
      <w:r w:rsidRPr="00FD2054">
        <w:rPr>
          <w:rStyle w:val="iadne"/>
          <w:rFonts w:ascii="Calibri" w:eastAsia="Calibri" w:hAnsi="Calibri" w:cs="Calibri"/>
          <w:b/>
          <w:bCs/>
          <w:sz w:val="22"/>
          <w:szCs w:val="22"/>
        </w:rPr>
        <w:br w:type="page"/>
      </w:r>
    </w:p>
    <w:p w:rsidR="00F1725A" w:rsidRPr="00FD2054" w:rsidRDefault="009A2C49">
      <w:pPr>
        <w:jc w:val="center"/>
        <w:rPr>
          <w:rStyle w:val="iadne"/>
          <w:rFonts w:ascii="Calibri" w:eastAsia="Calibri" w:hAnsi="Calibri" w:cs="Calibri"/>
          <w:b/>
          <w:bCs/>
          <w:sz w:val="22"/>
          <w:szCs w:val="22"/>
        </w:rPr>
      </w:pPr>
      <w:r w:rsidRPr="00FD2054">
        <w:rPr>
          <w:rStyle w:val="iadne"/>
          <w:rFonts w:ascii="Calibri" w:eastAsia="Calibri" w:hAnsi="Calibri" w:cs="Calibri"/>
          <w:b/>
          <w:bCs/>
          <w:sz w:val="22"/>
          <w:szCs w:val="22"/>
        </w:rPr>
        <w:lastRenderedPageBreak/>
        <w:t>Príloha č. 5</w:t>
      </w:r>
    </w:p>
    <w:p w:rsidR="00F1725A" w:rsidRPr="00FD2054" w:rsidRDefault="00F5145E">
      <w:pPr>
        <w:jc w:val="center"/>
        <w:rPr>
          <w:rStyle w:val="iadne"/>
          <w:rFonts w:ascii="Calibri" w:eastAsia="Calibri" w:hAnsi="Calibri" w:cs="Calibri"/>
          <w:b/>
          <w:bCs/>
          <w:caps/>
          <w:sz w:val="22"/>
          <w:szCs w:val="22"/>
        </w:rPr>
      </w:pPr>
      <w:r w:rsidRPr="00FD2054">
        <w:rPr>
          <w:rStyle w:val="iadne"/>
          <w:rFonts w:ascii="Calibri" w:eastAsia="Calibri" w:hAnsi="Calibri" w:cs="Calibri"/>
          <w:b/>
          <w:bCs/>
          <w:caps/>
          <w:sz w:val="22"/>
          <w:szCs w:val="22"/>
        </w:rPr>
        <w:t>skúsenosti uchádzača</w:t>
      </w:r>
    </w:p>
    <w:p w:rsidR="00F1725A" w:rsidRPr="00FD2054" w:rsidRDefault="005F4251">
      <w:pPr>
        <w:jc w:val="center"/>
        <w:rPr>
          <w:rStyle w:val="iadne"/>
          <w:rFonts w:ascii="Calibri" w:eastAsia="Calibri" w:hAnsi="Calibri" w:cs="Calibri"/>
          <w:b/>
          <w:bCs/>
          <w:caps/>
          <w:color w:val="FF0000"/>
          <w:sz w:val="22"/>
          <w:szCs w:val="22"/>
          <w:u w:color="FF0000"/>
        </w:rPr>
      </w:pPr>
      <w:r w:rsidRPr="00FD2054">
        <w:rPr>
          <w:rStyle w:val="iadne"/>
          <w:rFonts w:ascii="Calibri" w:eastAsia="Calibri" w:hAnsi="Calibri" w:cs="Calibri"/>
          <w:b/>
          <w:bCs/>
          <w:i/>
          <w:iCs/>
          <w:color w:val="FF0000"/>
          <w:sz w:val="18"/>
          <w:szCs w:val="18"/>
          <w:u w:color="FF0000"/>
        </w:rPr>
        <w:t>(Formulár sa predkladá v ponuke)</w:t>
      </w:r>
    </w:p>
    <w:p w:rsidR="00F1725A" w:rsidRPr="00FD2054" w:rsidRDefault="00F1725A">
      <w:pPr>
        <w:jc w:val="center"/>
        <w:rPr>
          <w:rStyle w:val="iadne"/>
          <w:rFonts w:ascii="Calibri" w:eastAsia="Calibri" w:hAnsi="Calibri" w:cs="Calibri"/>
          <w:b/>
          <w:bCs/>
          <w:i/>
          <w:iCs/>
          <w:color w:val="FF0000"/>
          <w:sz w:val="18"/>
          <w:szCs w:val="18"/>
          <w:u w:color="FF0000"/>
        </w:rPr>
      </w:pPr>
    </w:p>
    <w:p w:rsidR="00F1725A" w:rsidRPr="00FD2054" w:rsidRDefault="00F5145E">
      <w:pPr>
        <w:jc w:val="both"/>
        <w:rPr>
          <w:rStyle w:val="iadne"/>
          <w:rFonts w:ascii="Calibri" w:eastAsia="Calibri" w:hAnsi="Calibri" w:cs="Calibri"/>
          <w:sz w:val="22"/>
          <w:szCs w:val="22"/>
        </w:rPr>
      </w:pPr>
      <w:r w:rsidRPr="00FD2054">
        <w:rPr>
          <w:rStyle w:val="iadne"/>
          <w:rFonts w:ascii="Calibri" w:eastAsia="Calibri" w:hAnsi="Calibri" w:cs="Calibri"/>
          <w:sz w:val="22"/>
          <w:szCs w:val="22"/>
        </w:rPr>
        <w:t xml:space="preserve">Zoznam plnenia Zmlúv </w:t>
      </w:r>
      <w:r w:rsidR="00627BF3" w:rsidRPr="00DE3EB1">
        <w:rPr>
          <w:rStyle w:val="iadne"/>
          <w:rFonts w:ascii="Calibri" w:eastAsia="Calibri" w:hAnsi="Calibri" w:cs="Calibri"/>
          <w:sz w:val="22"/>
          <w:szCs w:val="22"/>
        </w:rPr>
        <w:t>(</w:t>
      </w:r>
      <w:r w:rsidR="00DE3EB1">
        <w:rPr>
          <w:rStyle w:val="iadne"/>
          <w:rFonts w:ascii="Calibri" w:eastAsia="Calibri" w:hAnsi="Calibri" w:cs="Calibri"/>
          <w:sz w:val="22"/>
          <w:szCs w:val="22"/>
        </w:rPr>
        <w:t xml:space="preserve">s predmetom plnenia: </w:t>
      </w:r>
      <w:r w:rsidR="00627BF3" w:rsidRPr="00DE3EB1">
        <w:rPr>
          <w:rStyle w:val="iadne"/>
          <w:rFonts w:ascii="Calibri" w:eastAsia="Calibri" w:hAnsi="Calibri" w:cs="Calibri"/>
          <w:sz w:val="22"/>
          <w:szCs w:val="22"/>
        </w:rPr>
        <w:t>Opravy</w:t>
      </w:r>
      <w:r w:rsidR="00AE7A57" w:rsidRPr="00DE3EB1">
        <w:rPr>
          <w:rStyle w:val="iadne"/>
          <w:rFonts w:ascii="Calibri" w:eastAsia="Calibri" w:hAnsi="Calibri" w:cs="Calibri"/>
          <w:sz w:val="22"/>
          <w:szCs w:val="22"/>
        </w:rPr>
        <w:t xml:space="preserve"> </w:t>
      </w:r>
      <w:r w:rsidR="00627BF3" w:rsidRPr="00DE3EB1">
        <w:rPr>
          <w:rStyle w:val="iadne"/>
          <w:rFonts w:ascii="Calibri" w:eastAsia="Calibri" w:hAnsi="Calibri" w:cs="Calibri"/>
          <w:sz w:val="22"/>
          <w:szCs w:val="22"/>
        </w:rPr>
        <w:t xml:space="preserve">vodomerov), </w:t>
      </w:r>
      <w:r w:rsidRPr="00DE3EB1">
        <w:rPr>
          <w:rStyle w:val="iadne"/>
          <w:rFonts w:ascii="Calibri" w:eastAsia="Calibri" w:hAnsi="Calibri" w:cs="Calibri"/>
          <w:sz w:val="22"/>
          <w:szCs w:val="22"/>
        </w:rPr>
        <w:t>kt</w:t>
      </w:r>
      <w:r w:rsidRPr="00FD2054">
        <w:rPr>
          <w:rStyle w:val="iadne"/>
          <w:rFonts w:ascii="Calibri" w:eastAsia="Calibri" w:hAnsi="Calibri" w:cs="Calibri"/>
          <w:sz w:val="22"/>
          <w:szCs w:val="22"/>
        </w:rPr>
        <w:t>oré uchádzač realizoval za predchádzajúce 3 roky od vyhlásenia tohto verejného obstarávania (rozhodné obdobie).</w:t>
      </w:r>
    </w:p>
    <w:p w:rsidR="00F1725A" w:rsidRPr="00FD2054" w:rsidRDefault="00F1725A">
      <w:pPr>
        <w:rPr>
          <w:rStyle w:val="iadne"/>
          <w:rFonts w:ascii="Calibri" w:eastAsia="Calibri" w:hAnsi="Calibri" w:cs="Calibri"/>
          <w:b/>
          <w:bCs/>
          <w:strike/>
          <w:sz w:val="22"/>
          <w:szCs w:val="22"/>
          <w:shd w:val="clear" w:color="auto" w:fill="FFFF00"/>
        </w:rPr>
      </w:pPr>
    </w:p>
    <w:tbl>
      <w:tblPr>
        <w:tblStyle w:val="TableNormal"/>
        <w:tblW w:w="131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
        <w:gridCol w:w="1966"/>
        <w:gridCol w:w="1686"/>
        <w:gridCol w:w="1929"/>
        <w:gridCol w:w="1574"/>
        <w:gridCol w:w="1705"/>
        <w:gridCol w:w="2268"/>
        <w:gridCol w:w="1559"/>
      </w:tblGrid>
      <w:tr w:rsidR="00627BF3" w:rsidRPr="00FD2054" w:rsidTr="00A11987">
        <w:trPr>
          <w:trHeight w:val="1105"/>
        </w:trPr>
        <w:tc>
          <w:tcPr>
            <w:tcW w:w="4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ind w:left="-142" w:firstLine="142"/>
              <w:jc w:val="center"/>
              <w:rPr>
                <w:rFonts w:ascii="Calibri" w:hAnsi="Calibri" w:cs="Calibri"/>
              </w:rPr>
            </w:pPr>
            <w:r w:rsidRPr="00FD2054">
              <w:rPr>
                <w:rStyle w:val="iadne"/>
                <w:rFonts w:ascii="Calibri" w:eastAsia="Calibri" w:hAnsi="Calibri" w:cs="Calibri"/>
                <w:b/>
                <w:bCs/>
                <w:sz w:val="18"/>
                <w:szCs w:val="18"/>
              </w:rPr>
              <w:t>P. č.</w:t>
            </w:r>
          </w:p>
          <w:p w:rsidR="00627BF3" w:rsidRPr="00FD2054" w:rsidRDefault="00627BF3" w:rsidP="00A11987">
            <w:pPr>
              <w:rPr>
                <w:rFonts w:ascii="Calibri" w:hAnsi="Calibri" w:cs="Calibri"/>
              </w:rPr>
            </w:pPr>
          </w:p>
        </w:tc>
        <w:tc>
          <w:tcPr>
            <w:tcW w:w="19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jc w:val="center"/>
              <w:rPr>
                <w:rFonts w:ascii="Calibri" w:hAnsi="Calibri" w:cs="Calibri"/>
                <w:sz w:val="20"/>
                <w:szCs w:val="20"/>
              </w:rPr>
            </w:pPr>
          </w:p>
          <w:p w:rsidR="00627BF3" w:rsidRPr="00FD2054" w:rsidRDefault="00627BF3" w:rsidP="00A11987">
            <w:pPr>
              <w:jc w:val="center"/>
              <w:rPr>
                <w:rFonts w:ascii="Calibri" w:hAnsi="Calibri" w:cs="Calibri"/>
                <w:sz w:val="20"/>
                <w:szCs w:val="20"/>
              </w:rPr>
            </w:pPr>
            <w:r w:rsidRPr="00FD2054">
              <w:rPr>
                <w:rFonts w:ascii="Calibri" w:hAnsi="Calibri" w:cs="Calibri"/>
                <w:sz w:val="20"/>
                <w:szCs w:val="20"/>
              </w:rPr>
              <w:t>Názov/identifikácia odberateľa/</w:t>
            </w:r>
          </w:p>
          <w:p w:rsidR="00627BF3" w:rsidRPr="00FD2054" w:rsidRDefault="00627BF3" w:rsidP="00A11987">
            <w:pPr>
              <w:jc w:val="center"/>
              <w:rPr>
                <w:rFonts w:ascii="Calibri" w:hAnsi="Calibri" w:cs="Calibri"/>
                <w:sz w:val="20"/>
                <w:szCs w:val="20"/>
              </w:rPr>
            </w:pPr>
            <w:r w:rsidRPr="00FD2054">
              <w:rPr>
                <w:rFonts w:ascii="Calibri" w:hAnsi="Calibri" w:cs="Calibri"/>
                <w:sz w:val="20"/>
                <w:szCs w:val="20"/>
              </w:rPr>
              <w:t>sídlo/IČO</w:t>
            </w:r>
          </w:p>
        </w:tc>
        <w:tc>
          <w:tcPr>
            <w:tcW w:w="16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jc w:val="center"/>
              <w:rPr>
                <w:rStyle w:val="iadne"/>
                <w:rFonts w:ascii="Calibri" w:eastAsia="Calibri" w:hAnsi="Calibri" w:cs="Calibri"/>
                <w:sz w:val="20"/>
                <w:szCs w:val="20"/>
              </w:rPr>
            </w:pPr>
          </w:p>
          <w:p w:rsidR="00627BF3" w:rsidRPr="00FD2054" w:rsidRDefault="00627BF3" w:rsidP="00A11987">
            <w:pPr>
              <w:jc w:val="center"/>
              <w:rPr>
                <w:rFonts w:ascii="Calibri" w:hAnsi="Calibri" w:cs="Calibri"/>
                <w:sz w:val="20"/>
                <w:szCs w:val="20"/>
              </w:rPr>
            </w:pPr>
            <w:r>
              <w:rPr>
                <w:rStyle w:val="iadne"/>
                <w:rFonts w:ascii="Calibri" w:eastAsia="Calibri" w:hAnsi="Calibri" w:cs="Calibri"/>
                <w:sz w:val="20"/>
                <w:szCs w:val="20"/>
              </w:rPr>
              <w:t>Obdobie poskytnutej služby</w:t>
            </w:r>
          </w:p>
        </w:tc>
        <w:tc>
          <w:tcPr>
            <w:tcW w:w="192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jc w:val="center"/>
              <w:rPr>
                <w:rFonts w:ascii="Calibri" w:hAnsi="Calibri" w:cs="Calibri"/>
                <w:sz w:val="20"/>
                <w:szCs w:val="20"/>
              </w:rPr>
            </w:pPr>
          </w:p>
          <w:p w:rsidR="00627BF3" w:rsidRPr="00FD2054" w:rsidRDefault="00627BF3" w:rsidP="00DE3EB1">
            <w:pPr>
              <w:jc w:val="center"/>
              <w:rPr>
                <w:rFonts w:ascii="Calibri" w:hAnsi="Calibri" w:cs="Calibri"/>
                <w:sz w:val="20"/>
                <w:szCs w:val="20"/>
              </w:rPr>
            </w:pPr>
            <w:r>
              <w:rPr>
                <w:rFonts w:ascii="Calibri" w:hAnsi="Calibri" w:cs="Calibri"/>
                <w:sz w:val="20"/>
                <w:szCs w:val="20"/>
              </w:rPr>
              <w:t xml:space="preserve">Predmet poskytnutej služby + </w:t>
            </w:r>
            <w:r w:rsidR="00DE3EB1">
              <w:rPr>
                <w:rFonts w:ascii="Calibri" w:hAnsi="Calibri" w:cs="Calibri"/>
                <w:sz w:val="20"/>
                <w:szCs w:val="20"/>
              </w:rPr>
              <w:t>stručný</w:t>
            </w:r>
            <w:r>
              <w:rPr>
                <w:rFonts w:ascii="Calibri" w:hAnsi="Calibri" w:cs="Calibri"/>
                <w:sz w:val="20"/>
                <w:szCs w:val="20"/>
              </w:rPr>
              <w:t xml:space="preserve"> popis poskytnutej služby</w:t>
            </w:r>
          </w:p>
        </w:tc>
        <w:tc>
          <w:tcPr>
            <w:tcW w:w="157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jc w:val="center"/>
              <w:rPr>
                <w:rFonts w:ascii="Calibri" w:hAnsi="Calibri" w:cs="Calibri"/>
                <w:sz w:val="20"/>
                <w:szCs w:val="20"/>
              </w:rPr>
            </w:pPr>
          </w:p>
          <w:p w:rsidR="00627BF3" w:rsidRPr="00FD2054" w:rsidRDefault="00F5198E" w:rsidP="00A11987">
            <w:pPr>
              <w:jc w:val="center"/>
              <w:rPr>
                <w:rFonts w:ascii="Calibri" w:hAnsi="Calibri" w:cs="Calibri"/>
                <w:sz w:val="20"/>
                <w:szCs w:val="20"/>
              </w:rPr>
            </w:pPr>
            <w:r>
              <w:rPr>
                <w:rFonts w:ascii="Calibri" w:hAnsi="Calibri" w:cs="Calibri"/>
                <w:sz w:val="20"/>
                <w:szCs w:val="20"/>
              </w:rPr>
              <w:t>Zmluvná cena služby</w:t>
            </w:r>
          </w:p>
        </w:tc>
        <w:tc>
          <w:tcPr>
            <w:tcW w:w="55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jc w:val="center"/>
              <w:rPr>
                <w:rFonts w:ascii="Calibri" w:eastAsia="Calibri" w:hAnsi="Calibri" w:cs="Calibri"/>
                <w:bCs/>
                <w:sz w:val="20"/>
                <w:szCs w:val="20"/>
              </w:rPr>
            </w:pPr>
            <w:r>
              <w:rPr>
                <w:rFonts w:ascii="Calibri" w:eastAsia="Calibri" w:hAnsi="Calibri" w:cs="Calibri"/>
                <w:bCs/>
                <w:sz w:val="20"/>
                <w:szCs w:val="20"/>
              </w:rPr>
              <w:t>Kontaktná osoba odberateľa</w:t>
            </w:r>
          </w:p>
        </w:tc>
      </w:tr>
      <w:tr w:rsidR="00627BF3" w:rsidRPr="00FD2054" w:rsidTr="00A11987">
        <w:trPr>
          <w:trHeight w:val="290"/>
        </w:trPr>
        <w:tc>
          <w:tcPr>
            <w:tcW w:w="49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96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68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92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7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B95DD0" w:rsidRDefault="00627BF3" w:rsidP="00A11987">
            <w:pPr>
              <w:jc w:val="center"/>
              <w:rPr>
                <w:rFonts w:ascii="Calibri" w:hAnsi="Calibri" w:cs="Calibri"/>
                <w:sz w:val="22"/>
                <w:szCs w:val="22"/>
              </w:rPr>
            </w:pPr>
            <w:r w:rsidRPr="00B95DD0">
              <w:rPr>
                <w:rFonts w:ascii="Calibri" w:hAnsi="Calibri" w:cs="Calibri"/>
                <w:sz w:val="22"/>
                <w:szCs w:val="22"/>
              </w:rPr>
              <w:t>meno</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27BF3" w:rsidRPr="00B95DD0" w:rsidRDefault="00627BF3" w:rsidP="00A11987">
            <w:pPr>
              <w:jc w:val="center"/>
              <w:rPr>
                <w:rFonts w:ascii="Calibri" w:hAnsi="Calibri" w:cs="Calibri"/>
                <w:sz w:val="22"/>
                <w:szCs w:val="22"/>
              </w:rPr>
            </w:pPr>
            <w:r w:rsidRPr="00B95DD0">
              <w:rPr>
                <w:rFonts w:ascii="Calibri" w:hAnsi="Calibri" w:cs="Calibri"/>
                <w:sz w:val="22"/>
                <w:szCs w:val="22"/>
              </w:rPr>
              <w:t>tel. kontakt</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27BF3" w:rsidRPr="00B95DD0" w:rsidRDefault="00627BF3" w:rsidP="00A11987">
            <w:pPr>
              <w:jc w:val="center"/>
              <w:rPr>
                <w:rFonts w:ascii="Calibri" w:hAnsi="Calibri" w:cs="Calibri"/>
                <w:sz w:val="22"/>
                <w:szCs w:val="22"/>
              </w:rPr>
            </w:pPr>
            <w:r w:rsidRPr="00B95DD0">
              <w:rPr>
                <w:rFonts w:ascii="Calibri" w:hAnsi="Calibri" w:cs="Calibri"/>
                <w:sz w:val="22"/>
                <w:szCs w:val="22"/>
              </w:rPr>
              <w:t>e-mail</w:t>
            </w:r>
          </w:p>
        </w:tc>
      </w:tr>
      <w:tr w:rsidR="00627BF3" w:rsidRPr="00FD2054" w:rsidTr="00A11987">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r>
              <w:rPr>
                <w:rStyle w:val="iadne"/>
                <w:rFonts w:ascii="Calibri" w:eastAsia="Calibri" w:hAnsi="Calibri" w:cs="Calibri"/>
                <w:sz w:val="18"/>
                <w:szCs w:val="18"/>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27BF3" w:rsidRPr="00FD2054" w:rsidRDefault="00627BF3" w:rsidP="00A11987">
            <w:pPr>
              <w:rPr>
                <w:rFonts w:ascii="Calibri" w:hAnsi="Calibri" w:cs="Calibri"/>
              </w:rPr>
            </w:pPr>
          </w:p>
        </w:tc>
      </w:tr>
      <w:tr w:rsidR="00627BF3" w:rsidRPr="00FD2054" w:rsidTr="00A11987">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r>
              <w:rPr>
                <w:rStyle w:val="iadne"/>
                <w:rFonts w:ascii="Calibri" w:eastAsia="Calibri" w:hAnsi="Calibri" w:cs="Calibri"/>
                <w:sz w:val="18"/>
                <w:szCs w:val="18"/>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27BF3" w:rsidRPr="00FD2054" w:rsidRDefault="00627BF3" w:rsidP="00A11987">
            <w:pPr>
              <w:rPr>
                <w:rFonts w:ascii="Calibri" w:hAnsi="Calibri" w:cs="Calibri"/>
              </w:rPr>
            </w:pPr>
          </w:p>
        </w:tc>
      </w:tr>
      <w:tr w:rsidR="00627BF3" w:rsidRPr="00FD2054" w:rsidTr="00A11987">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r>
              <w:rPr>
                <w:rStyle w:val="iadne"/>
                <w:rFonts w:ascii="Calibri" w:eastAsia="Calibri" w:hAnsi="Calibri" w:cs="Calibri"/>
                <w:sz w:val="18"/>
                <w:szCs w:val="18"/>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27BF3" w:rsidRPr="00FD2054" w:rsidRDefault="00627BF3" w:rsidP="00A11987">
            <w:pPr>
              <w:rPr>
                <w:rFonts w:ascii="Calibri" w:hAnsi="Calibri" w:cs="Calibri"/>
              </w:rPr>
            </w:pPr>
          </w:p>
        </w:tc>
      </w:tr>
      <w:tr w:rsidR="00627BF3" w:rsidRPr="00FD2054" w:rsidTr="00A11987">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r>
              <w:rPr>
                <w:rStyle w:val="iadne"/>
                <w:rFonts w:ascii="Calibri" w:eastAsia="Calibri" w:hAnsi="Calibri" w:cs="Calibri"/>
                <w:sz w:val="18"/>
                <w:szCs w:val="18"/>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27BF3" w:rsidRPr="00FD2054" w:rsidRDefault="00627BF3" w:rsidP="00A11987">
            <w:pPr>
              <w:rPr>
                <w:rFonts w:ascii="Calibri" w:hAnsi="Calibri" w:cs="Calibri"/>
              </w:rPr>
            </w:pPr>
          </w:p>
        </w:tc>
      </w:tr>
      <w:tr w:rsidR="00627BF3" w:rsidRPr="00FD2054" w:rsidTr="00A11987">
        <w:trPr>
          <w:trHeight w:val="29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Default="00627BF3" w:rsidP="00A11987">
            <w:pPr>
              <w:rPr>
                <w:rStyle w:val="iadne"/>
                <w:rFonts w:ascii="Calibri" w:eastAsia="Calibri" w:hAnsi="Calibri" w:cs="Calibri"/>
                <w:sz w:val="18"/>
                <w:szCs w:val="18"/>
              </w:rPr>
            </w:pPr>
            <w:r>
              <w:rPr>
                <w:rStyle w:val="iadne"/>
                <w:rFonts w:ascii="Calibri" w:eastAsia="Calibri" w:hAnsi="Calibri" w:cs="Calibri"/>
                <w:sz w:val="18"/>
                <w:szCs w:val="18"/>
              </w:rPr>
              <w:t>5</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27BF3" w:rsidRPr="00FD2054" w:rsidRDefault="00627BF3" w:rsidP="00A11987">
            <w:pPr>
              <w:rPr>
                <w:rFonts w:ascii="Calibri" w:hAnsi="Calibri" w:cs="Calibri"/>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27BF3" w:rsidRPr="00FD2054" w:rsidRDefault="00627BF3" w:rsidP="00A11987">
            <w:pPr>
              <w:rPr>
                <w:rFonts w:ascii="Calibri" w:hAnsi="Calibri" w:cs="Calibri"/>
              </w:rPr>
            </w:pPr>
          </w:p>
        </w:tc>
      </w:tr>
    </w:tbl>
    <w:p w:rsidR="00C2303B" w:rsidRPr="00FD2054" w:rsidRDefault="00C2303B">
      <w:pPr>
        <w:rPr>
          <w:rStyle w:val="iadne"/>
          <w:rFonts w:ascii="Calibri" w:eastAsia="Calibri" w:hAnsi="Calibri" w:cs="Calibri"/>
          <w:sz w:val="22"/>
          <w:szCs w:val="22"/>
          <w:shd w:val="clear" w:color="auto" w:fill="FFFF00"/>
        </w:rPr>
      </w:pPr>
    </w:p>
    <w:p w:rsidR="00087556" w:rsidRPr="00FD2054" w:rsidRDefault="00087556">
      <w:pPr>
        <w:pStyle w:val="Zkladntext"/>
        <w:spacing w:after="0"/>
        <w:rPr>
          <w:rStyle w:val="iadne"/>
          <w:rFonts w:ascii="Calibri" w:eastAsia="Calibri" w:hAnsi="Calibri" w:cs="Calibri"/>
          <w:sz w:val="20"/>
          <w:szCs w:val="20"/>
        </w:rPr>
      </w:pPr>
    </w:p>
    <w:p w:rsidR="006364A3" w:rsidRPr="00FD2054" w:rsidRDefault="006364A3">
      <w:pPr>
        <w:pStyle w:val="Zkladntext"/>
        <w:spacing w:after="0"/>
        <w:rPr>
          <w:rStyle w:val="iadne"/>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Miesto a dátum: .........................................</w:t>
      </w: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Meno a priezvisko:.........................................................</w:t>
      </w: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Podpis:</w:t>
      </w:r>
    </w:p>
    <w:p w:rsidR="00F1725A" w:rsidRPr="00FD2054" w:rsidRDefault="00F5145E">
      <w:pPr>
        <w:spacing w:before="120"/>
        <w:jc w:val="both"/>
        <w:rPr>
          <w:rFonts w:ascii="Calibri" w:eastAsia="Calibri" w:hAnsi="Calibri" w:cs="Calibri"/>
          <w:sz w:val="18"/>
          <w:szCs w:val="18"/>
        </w:rPr>
      </w:pPr>
      <w:r w:rsidRPr="00FD2054">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867E8B" w:rsidRPr="00FD2054" w:rsidRDefault="00867E8B" w:rsidP="00E21D8A">
      <w:pPr>
        <w:spacing w:line="276" w:lineRule="auto"/>
        <w:jc w:val="center"/>
        <w:rPr>
          <w:rStyle w:val="iadne"/>
          <w:rFonts w:ascii="Calibri" w:eastAsia="Calibri" w:hAnsi="Calibri" w:cs="Calibri"/>
          <w:b/>
          <w:bCs/>
          <w:sz w:val="22"/>
          <w:szCs w:val="22"/>
        </w:rPr>
        <w:sectPr w:rsidR="00867E8B" w:rsidRPr="00FD2054" w:rsidSect="00867E8B">
          <w:pgSz w:w="16840" w:h="11900" w:orient="landscape"/>
          <w:pgMar w:top="1418" w:right="1276" w:bottom="1418" w:left="1418" w:header="397" w:footer="57" w:gutter="0"/>
          <w:cols w:space="708"/>
        </w:sectPr>
      </w:pPr>
    </w:p>
    <w:p w:rsidR="00F1725A" w:rsidRPr="00FD2054" w:rsidRDefault="009A2C49" w:rsidP="00A55899">
      <w:pPr>
        <w:jc w:val="center"/>
        <w:rPr>
          <w:rStyle w:val="iadne"/>
          <w:rFonts w:ascii="Calibri" w:eastAsia="Calibri" w:hAnsi="Calibri" w:cs="Calibri"/>
          <w:b/>
          <w:bCs/>
          <w:sz w:val="22"/>
          <w:szCs w:val="22"/>
        </w:rPr>
      </w:pPr>
      <w:r w:rsidRPr="00FD2054">
        <w:rPr>
          <w:rStyle w:val="iadne"/>
          <w:rFonts w:ascii="Calibri" w:eastAsia="Calibri" w:hAnsi="Calibri" w:cs="Calibri"/>
          <w:b/>
          <w:bCs/>
          <w:sz w:val="22"/>
          <w:szCs w:val="22"/>
        </w:rPr>
        <w:lastRenderedPageBreak/>
        <w:t xml:space="preserve">Príloha č. </w:t>
      </w:r>
      <w:r w:rsidR="00627BF3">
        <w:rPr>
          <w:rStyle w:val="iadne"/>
          <w:rFonts w:ascii="Calibri" w:eastAsia="Calibri" w:hAnsi="Calibri" w:cs="Calibri"/>
          <w:b/>
          <w:bCs/>
          <w:sz w:val="22"/>
          <w:szCs w:val="22"/>
        </w:rPr>
        <w:t>6</w:t>
      </w:r>
    </w:p>
    <w:p w:rsidR="00F1725A" w:rsidRPr="00FD2054" w:rsidRDefault="00F5145E">
      <w:pPr>
        <w:jc w:val="center"/>
        <w:rPr>
          <w:rStyle w:val="iadne"/>
          <w:rFonts w:ascii="Calibri" w:eastAsia="Calibri" w:hAnsi="Calibri" w:cs="Calibri"/>
          <w:b/>
          <w:bCs/>
          <w:caps/>
          <w:sz w:val="22"/>
          <w:szCs w:val="22"/>
        </w:rPr>
      </w:pPr>
      <w:r w:rsidRPr="00FD2054">
        <w:rPr>
          <w:rStyle w:val="iadne"/>
          <w:rFonts w:ascii="Calibri" w:eastAsia="Calibri" w:hAnsi="Calibri" w:cs="Calibri"/>
          <w:b/>
          <w:bCs/>
          <w:caps/>
          <w:sz w:val="22"/>
          <w:szCs w:val="22"/>
        </w:rPr>
        <w:t>INÉ informácie</w:t>
      </w:r>
    </w:p>
    <w:p w:rsidR="00F1725A" w:rsidRPr="00FD2054" w:rsidRDefault="005F4251">
      <w:pPr>
        <w:jc w:val="center"/>
        <w:rPr>
          <w:rStyle w:val="iadne"/>
          <w:rFonts w:ascii="Calibri" w:eastAsia="Calibri" w:hAnsi="Calibri" w:cs="Calibri"/>
          <w:b/>
          <w:bCs/>
          <w:caps/>
          <w:sz w:val="22"/>
          <w:szCs w:val="22"/>
        </w:rPr>
      </w:pPr>
      <w:r w:rsidRPr="00FD2054">
        <w:rPr>
          <w:rStyle w:val="iadne"/>
          <w:rFonts w:ascii="Calibri" w:eastAsia="Calibri" w:hAnsi="Calibri" w:cs="Calibri"/>
          <w:b/>
          <w:bCs/>
          <w:i/>
          <w:iCs/>
          <w:color w:val="FF0000"/>
          <w:sz w:val="18"/>
          <w:szCs w:val="18"/>
          <w:u w:color="FF0000"/>
        </w:rPr>
        <w:t>(Formulár sa predkladá v ponuke)</w:t>
      </w:r>
    </w:p>
    <w:p w:rsidR="00A55899" w:rsidRPr="00FD2054" w:rsidRDefault="00A55899">
      <w:pPr>
        <w:jc w:val="center"/>
        <w:rPr>
          <w:rStyle w:val="iadne"/>
          <w:rFonts w:ascii="Calibri" w:eastAsia="Calibri" w:hAnsi="Calibri" w:cs="Calibri"/>
          <w:b/>
          <w:bCs/>
          <w:caps/>
          <w:sz w:val="22"/>
          <w:szCs w:val="22"/>
        </w:rPr>
      </w:pPr>
    </w:p>
    <w:p w:rsidR="00F1725A" w:rsidRPr="00FD2054" w:rsidRDefault="00F1725A">
      <w:pPr>
        <w:jc w:val="center"/>
        <w:rPr>
          <w:rStyle w:val="iadne"/>
          <w:rFonts w:ascii="Calibri" w:eastAsia="Calibri" w:hAnsi="Calibri" w:cs="Calibri"/>
          <w:b/>
          <w:bCs/>
          <w:caps/>
          <w:sz w:val="22"/>
          <w:szCs w:val="22"/>
        </w:rPr>
      </w:pPr>
    </w:p>
    <w:p w:rsidR="00F1725A" w:rsidRPr="00FD2054" w:rsidRDefault="00F5145E">
      <w:pPr>
        <w:jc w:val="both"/>
        <w:rPr>
          <w:rStyle w:val="iadne"/>
          <w:rFonts w:ascii="Calibri" w:eastAsia="Calibri" w:hAnsi="Calibri" w:cs="Calibri"/>
          <w:sz w:val="22"/>
          <w:szCs w:val="22"/>
        </w:rPr>
      </w:pPr>
      <w:r w:rsidRPr="00FD2054">
        <w:rPr>
          <w:rStyle w:val="iadne"/>
          <w:rFonts w:ascii="Calibri" w:eastAsia="Calibri" w:hAnsi="Calibri" w:cs="Calibri"/>
          <w:sz w:val="22"/>
          <w:szCs w:val="22"/>
        </w:rPr>
        <w:t>Uchádzač môže pripojiť ďalšie informácie ak uzná za vhodné.</w:t>
      </w:r>
    </w:p>
    <w:p w:rsidR="00F1725A" w:rsidRPr="00FD2054" w:rsidRDefault="00F1725A">
      <w:pPr>
        <w:jc w:val="both"/>
        <w:rPr>
          <w:rFonts w:ascii="Calibri" w:eastAsia="Calibri" w:hAnsi="Calibri" w:cs="Calibri"/>
          <w:sz w:val="22"/>
          <w:szCs w:val="22"/>
        </w:rPr>
      </w:pPr>
    </w:p>
    <w:p w:rsidR="00F1725A" w:rsidRPr="00FD2054" w:rsidRDefault="00F1725A">
      <w:pPr>
        <w:jc w:val="both"/>
        <w:rPr>
          <w:rFonts w:ascii="Calibri" w:eastAsia="Calibri" w:hAnsi="Calibri" w:cs="Calibri"/>
          <w:sz w:val="22"/>
          <w:szCs w:val="22"/>
        </w:rPr>
      </w:pPr>
    </w:p>
    <w:p w:rsidR="00F1725A" w:rsidRPr="00FD2054" w:rsidRDefault="00F1725A">
      <w:pPr>
        <w:spacing w:before="120"/>
        <w:jc w:val="both"/>
        <w:rPr>
          <w:rFonts w:ascii="Calibri" w:eastAsia="Calibri" w:hAnsi="Calibri" w:cs="Calibri"/>
          <w:sz w:val="18"/>
          <w:szCs w:val="18"/>
        </w:rPr>
      </w:pPr>
    </w:p>
    <w:p w:rsidR="00F1725A" w:rsidRPr="00FD2054" w:rsidRDefault="00F1725A">
      <w:pPr>
        <w:spacing w:before="120"/>
        <w:jc w:val="both"/>
        <w:rPr>
          <w:rFonts w:ascii="Calibri" w:eastAsia="Calibri" w:hAnsi="Calibri" w:cs="Calibri"/>
          <w:sz w:val="18"/>
          <w:szCs w:val="18"/>
        </w:rPr>
      </w:pPr>
    </w:p>
    <w:p w:rsidR="00F1725A" w:rsidRPr="00FD2054" w:rsidRDefault="00F1725A">
      <w:pPr>
        <w:spacing w:before="120"/>
        <w:jc w:val="both"/>
        <w:rPr>
          <w:rFonts w:ascii="Calibri" w:eastAsia="Calibri" w:hAnsi="Calibri" w:cs="Calibri"/>
          <w:sz w:val="18"/>
          <w:szCs w:val="18"/>
        </w:rPr>
      </w:pPr>
    </w:p>
    <w:p w:rsidR="00F1725A" w:rsidRPr="00FD2054" w:rsidRDefault="00F1725A">
      <w:pPr>
        <w:spacing w:before="120"/>
        <w:jc w:val="both"/>
        <w:rPr>
          <w:rFonts w:ascii="Calibri" w:eastAsia="Calibri" w:hAnsi="Calibri" w:cs="Calibri"/>
          <w:sz w:val="18"/>
          <w:szCs w:val="18"/>
        </w:rPr>
      </w:pPr>
    </w:p>
    <w:p w:rsidR="00F1725A" w:rsidRPr="00FD2054" w:rsidRDefault="00F1725A">
      <w:pPr>
        <w:spacing w:before="120"/>
        <w:jc w:val="both"/>
        <w:rPr>
          <w:rFonts w:ascii="Calibri" w:eastAsia="Calibri" w:hAnsi="Calibri" w:cs="Calibri"/>
          <w:sz w:val="18"/>
          <w:szCs w:val="18"/>
        </w:rPr>
      </w:pPr>
    </w:p>
    <w:p w:rsidR="00F1725A" w:rsidRPr="00FD2054" w:rsidRDefault="00F1725A">
      <w:pPr>
        <w:spacing w:before="120"/>
        <w:jc w:val="both"/>
        <w:rPr>
          <w:rFonts w:ascii="Calibri" w:eastAsia="Calibri" w:hAnsi="Calibri" w:cs="Calibri"/>
          <w:sz w:val="18"/>
          <w:szCs w:val="18"/>
        </w:rPr>
      </w:pPr>
    </w:p>
    <w:p w:rsidR="00F1725A" w:rsidRPr="00FD2054" w:rsidRDefault="00F1725A">
      <w:pPr>
        <w:spacing w:before="120"/>
        <w:jc w:val="both"/>
        <w:rPr>
          <w:rFonts w:ascii="Calibri" w:eastAsia="Calibri" w:hAnsi="Calibri" w:cs="Calibri"/>
          <w:sz w:val="18"/>
          <w:szCs w:val="18"/>
        </w:rPr>
      </w:pPr>
    </w:p>
    <w:p w:rsidR="00F1725A" w:rsidRPr="00FD2054" w:rsidRDefault="00F1725A">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3B675F" w:rsidRPr="00FD2054" w:rsidRDefault="003B675F">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C2303B" w:rsidRPr="00FD2054" w:rsidRDefault="00C2303B">
      <w:pPr>
        <w:spacing w:before="120"/>
        <w:jc w:val="both"/>
        <w:rPr>
          <w:rFonts w:ascii="Calibri" w:eastAsia="Calibri" w:hAnsi="Calibri" w:cs="Calibri"/>
          <w:sz w:val="18"/>
          <w:szCs w:val="18"/>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Miesto a dátum: .........................................</w:t>
      </w: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Meno a priezvisko:.........................................................</w:t>
      </w:r>
    </w:p>
    <w:p w:rsidR="00F1725A" w:rsidRPr="00FD2054" w:rsidRDefault="00F1725A">
      <w:pPr>
        <w:pStyle w:val="Zkladntext"/>
        <w:spacing w:after="0"/>
        <w:rPr>
          <w:rFonts w:ascii="Calibri" w:eastAsia="Calibri" w:hAnsi="Calibri" w:cs="Calibri"/>
          <w:sz w:val="20"/>
          <w:szCs w:val="20"/>
        </w:rPr>
      </w:pPr>
    </w:p>
    <w:p w:rsidR="00F1725A" w:rsidRPr="00FD2054" w:rsidRDefault="00F1725A">
      <w:pPr>
        <w:pStyle w:val="Zkladntext"/>
        <w:spacing w:after="0"/>
        <w:rPr>
          <w:rFonts w:ascii="Calibri" w:eastAsia="Calibri" w:hAnsi="Calibri" w:cs="Calibri"/>
          <w:sz w:val="20"/>
          <w:szCs w:val="20"/>
        </w:rPr>
      </w:pPr>
    </w:p>
    <w:p w:rsidR="00F1725A" w:rsidRPr="00FD2054" w:rsidRDefault="00F5145E">
      <w:pPr>
        <w:pStyle w:val="Zkladntext"/>
        <w:spacing w:after="0"/>
        <w:rPr>
          <w:rStyle w:val="iadne"/>
          <w:rFonts w:ascii="Calibri" w:eastAsia="Calibri" w:hAnsi="Calibri" w:cs="Calibri"/>
          <w:sz w:val="20"/>
          <w:szCs w:val="20"/>
        </w:rPr>
      </w:pPr>
      <w:r w:rsidRPr="00FD2054">
        <w:rPr>
          <w:rStyle w:val="iadne"/>
          <w:rFonts w:ascii="Calibri" w:eastAsia="Calibri" w:hAnsi="Calibri" w:cs="Calibri"/>
          <w:sz w:val="20"/>
          <w:szCs w:val="20"/>
        </w:rPr>
        <w:t>Podpis:</w:t>
      </w:r>
    </w:p>
    <w:p w:rsidR="00F1725A" w:rsidRPr="00FD2054" w:rsidRDefault="00F1725A">
      <w:pPr>
        <w:pStyle w:val="Zkladntext"/>
        <w:spacing w:after="0"/>
        <w:ind w:left="567"/>
        <w:jc w:val="both"/>
        <w:rPr>
          <w:rFonts w:ascii="Calibri" w:eastAsia="Calibri" w:hAnsi="Calibri" w:cs="Calibri"/>
          <w:i/>
          <w:iCs/>
          <w:sz w:val="18"/>
          <w:szCs w:val="18"/>
        </w:rPr>
      </w:pPr>
    </w:p>
    <w:p w:rsidR="00F1725A" w:rsidRPr="00FD2054" w:rsidRDefault="00F5145E">
      <w:pPr>
        <w:spacing w:before="120"/>
        <w:jc w:val="both"/>
        <w:rPr>
          <w:rStyle w:val="iadne"/>
          <w:rFonts w:ascii="Calibri" w:eastAsia="Calibri" w:hAnsi="Calibri" w:cs="Calibri"/>
          <w:i/>
          <w:iCs/>
          <w:sz w:val="18"/>
          <w:szCs w:val="18"/>
        </w:rPr>
      </w:pPr>
      <w:r w:rsidRPr="00FD2054">
        <w:rPr>
          <w:rStyle w:val="iadne"/>
          <w:rFonts w:ascii="Calibri" w:eastAsia="Calibri" w:hAnsi="Calibri" w:cs="Calibri"/>
          <w:i/>
          <w:iCs/>
          <w:sz w:val="18"/>
          <w:szCs w:val="18"/>
        </w:rPr>
        <w:t>(podpisuje osoba alebo osoby oprávnené konať v mene uchádzača v súlade s výpisom z obchodného registra alebo iného úradného registra, v ktorom je uchádzač zapísaný) alebo osoba splnomocnená</w:t>
      </w:r>
    </w:p>
    <w:p w:rsidR="00E82AC6" w:rsidRPr="00FD2054" w:rsidRDefault="00E82AC6">
      <w:pPr>
        <w:spacing w:before="120"/>
        <w:jc w:val="both"/>
        <w:rPr>
          <w:rStyle w:val="iadne"/>
          <w:rFonts w:ascii="Calibri" w:eastAsia="Calibri" w:hAnsi="Calibri" w:cs="Calibri"/>
          <w:i/>
          <w:iCs/>
          <w:sz w:val="18"/>
          <w:szCs w:val="18"/>
        </w:rPr>
      </w:pPr>
    </w:p>
    <w:p w:rsidR="00E82AC6" w:rsidRPr="00FD2054" w:rsidRDefault="00E82AC6">
      <w:pPr>
        <w:spacing w:before="120"/>
        <w:jc w:val="both"/>
        <w:rPr>
          <w:rStyle w:val="iadne"/>
          <w:rFonts w:ascii="Calibri" w:eastAsia="Calibri" w:hAnsi="Calibri" w:cs="Calibri"/>
          <w:i/>
          <w:iCs/>
          <w:sz w:val="18"/>
          <w:szCs w:val="18"/>
        </w:rPr>
      </w:pPr>
    </w:p>
    <w:p w:rsidR="00E82AC6" w:rsidRPr="00FD2054" w:rsidRDefault="00E82AC6">
      <w:pPr>
        <w:spacing w:before="120"/>
        <w:jc w:val="both"/>
        <w:rPr>
          <w:rStyle w:val="iadne"/>
          <w:rFonts w:ascii="Calibri" w:eastAsia="Calibri" w:hAnsi="Calibri" w:cs="Calibri"/>
          <w:i/>
          <w:iCs/>
          <w:sz w:val="18"/>
          <w:szCs w:val="18"/>
        </w:rPr>
      </w:pPr>
    </w:p>
    <w:p w:rsidR="00E82AC6" w:rsidRDefault="00E82AC6">
      <w:pPr>
        <w:spacing w:before="120"/>
        <w:jc w:val="both"/>
        <w:rPr>
          <w:rStyle w:val="iadne"/>
          <w:rFonts w:ascii="Calibri" w:eastAsia="Calibri" w:hAnsi="Calibri" w:cs="Calibri"/>
          <w:i/>
          <w:iCs/>
          <w:sz w:val="18"/>
          <w:szCs w:val="18"/>
        </w:rPr>
      </w:pPr>
    </w:p>
    <w:p w:rsidR="00627BF3" w:rsidRPr="00FD2054" w:rsidRDefault="00627BF3">
      <w:pPr>
        <w:spacing w:before="120"/>
        <w:jc w:val="both"/>
        <w:rPr>
          <w:rStyle w:val="iadne"/>
          <w:rFonts w:ascii="Calibri" w:eastAsia="Calibri" w:hAnsi="Calibri" w:cs="Calibri"/>
          <w:i/>
          <w:iCs/>
          <w:sz w:val="18"/>
          <w:szCs w:val="18"/>
        </w:rPr>
      </w:pPr>
    </w:p>
    <w:p w:rsidR="006A770D" w:rsidRDefault="006A770D" w:rsidP="00E82AC6">
      <w:pPr>
        <w:outlineLvl w:val="0"/>
        <w:rPr>
          <w:rFonts w:ascii="Calibri" w:hAnsi="Calibri" w:cs="Calibri"/>
          <w:sz w:val="22"/>
          <w:szCs w:val="22"/>
        </w:rPr>
      </w:pPr>
      <w:bookmarkStart w:id="0" w:name="_GoBack"/>
      <w:bookmarkEnd w:id="0"/>
    </w:p>
    <w:sectPr w:rsidR="006A770D" w:rsidSect="00867E8B">
      <w:pgSz w:w="11900" w:h="16840"/>
      <w:pgMar w:top="1276" w:right="1418" w:bottom="1418" w:left="1418" w:header="397" w:footer="5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C3F33" w16cid:durableId="1EEE1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5D" w:rsidRDefault="00925C5D" w:rsidP="00F1725A">
      <w:r>
        <w:separator/>
      </w:r>
    </w:p>
  </w:endnote>
  <w:endnote w:type="continuationSeparator" w:id="0">
    <w:p w:rsidR="00925C5D" w:rsidRDefault="00925C5D" w:rsidP="00F1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Nudista">
    <w:altName w:val="Calibri"/>
    <w:panose1 w:val="00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AF" w:rsidRDefault="00563AAF">
    <w:pPr>
      <w:pStyle w:val="Pta"/>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5D" w:rsidRDefault="00925C5D">
      <w:r>
        <w:separator/>
      </w:r>
    </w:p>
  </w:footnote>
  <w:footnote w:type="continuationSeparator" w:id="0">
    <w:p w:rsidR="00925C5D" w:rsidRDefault="00925C5D">
      <w:r>
        <w:continuationSeparator/>
      </w:r>
    </w:p>
  </w:footnote>
  <w:footnote w:type="continuationNotice" w:id="1">
    <w:p w:rsidR="00925C5D" w:rsidRDefault="00925C5D"/>
  </w:footnote>
  <w:footnote w:id="2">
    <w:p w:rsidR="00563AAF" w:rsidRPr="00856264" w:rsidRDefault="00563AAF" w:rsidP="00856264">
      <w:pPr>
        <w:pStyle w:val="Textpoznmkypodiarou"/>
        <w:rPr>
          <w:rFonts w:ascii="Calibri" w:hAnsi="Calibri"/>
          <w:sz w:val="18"/>
          <w:szCs w:val="18"/>
        </w:rPr>
      </w:pPr>
      <w:r w:rsidRPr="00856264">
        <w:rPr>
          <w:rStyle w:val="Odkaznapoznmkupodiarou"/>
          <w:rFonts w:ascii="Calibri" w:hAnsi="Calibri"/>
          <w:sz w:val="18"/>
          <w:szCs w:val="18"/>
        </w:rPr>
        <w:footnoteRef/>
      </w:r>
      <w:r w:rsidRPr="00856264">
        <w:rPr>
          <w:rFonts w:ascii="Calibri" w:hAnsi="Calibri"/>
          <w:sz w:val="18"/>
          <w:szCs w:val="18"/>
        </w:rPr>
        <w:t xml:space="preserve"> na odporúčanie Komisie 2003/361/ES. Uchádzač neplatnú odpoveď vymaže.</w:t>
      </w:r>
    </w:p>
  </w:footnote>
  <w:footnote w:id="3">
    <w:p w:rsidR="00563AAF" w:rsidRDefault="00563AAF" w:rsidP="00526FC0">
      <w:pPr>
        <w:pStyle w:val="Textpoznmkypodiarou"/>
        <w:jc w:val="both"/>
      </w:pPr>
      <w:r>
        <w:rPr>
          <w:rStyle w:val="Odkaznapoznmkupodiarou"/>
        </w:rPr>
        <w:footnoteRef/>
      </w:r>
      <w:r>
        <w:t xml:space="preserve"> </w:t>
      </w:r>
      <w:r w:rsidRPr="00A76AB6">
        <w:rPr>
          <w:rFonts w:ascii="Calibri" w:hAnsi="Calibri" w:cs="Calibri"/>
          <w:sz w:val="18"/>
        </w:rPr>
        <w:t xml:space="preserve">obstarávateľ poukazuje na aplikačný výklad uvalených sankcií v dokumente </w:t>
      </w:r>
      <w:r w:rsidRPr="00A76AB6">
        <w:rPr>
          <w:rFonts w:ascii="Calibri" w:hAnsi="Calibri" w:cs="Calibri"/>
          <w:i/>
          <w:sz w:val="18"/>
        </w:rPr>
        <w:t>„Sankcie voči Rusku – Často kladené otázky o obmedzeniach súvisiacich s verejným obstarávaním</w:t>
      </w:r>
      <w:r w:rsidRPr="00A76AB6">
        <w:rPr>
          <w:rFonts w:ascii="Calibri" w:hAnsi="Calibri" w:cs="Calibri"/>
          <w:sz w:val="18"/>
        </w:rPr>
        <w:t>“ vydaným Úradom pre verejné obstarávanie; dostupn</w:t>
      </w:r>
      <w:r>
        <w:rPr>
          <w:rFonts w:ascii="Calibri" w:hAnsi="Calibri" w:cs="Calibri"/>
          <w:sz w:val="18"/>
        </w:rPr>
        <w:t>ý</w:t>
      </w:r>
      <w:r w:rsidRPr="00A76AB6">
        <w:rPr>
          <w:rFonts w:ascii="Calibri" w:hAnsi="Calibri" w:cs="Calibri"/>
          <w:sz w:val="18"/>
        </w:rPr>
        <w:t xml:space="preserve"> tu: </w:t>
      </w:r>
      <w:hyperlink r:id="rId1" w:history="1">
        <w:r w:rsidRPr="00A76AB6">
          <w:rPr>
            <w:rStyle w:val="Hypertextovprepojenie"/>
            <w:rFonts w:ascii="Calibri" w:hAnsi="Calibri" w:cs="Calibri"/>
            <w:sz w:val="18"/>
          </w:rPr>
          <w:t>https://www.uvo.gov.sk/extdoc/3585/Sankcie_vo%C4%8Di%20Rusku_%E2%80%93_%C4%8Casto_kladen%C3%A9_ot%C3%A1zky_o_obmedzeniach_s%C3%BAvisiacich_s_verejn%C3%BDm_obstar%C3%A1van%C3%ADm</w:t>
        </w:r>
      </w:hyperlink>
      <w:r w:rsidRPr="00A76AB6">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Symbol"/>
      </w:rPr>
    </w:lvl>
  </w:abstractNum>
  <w:abstractNum w:abstractNumId="1" w15:restartNumberingAfterBreak="0">
    <w:nsid w:val="00000004"/>
    <w:multiLevelType w:val="multilevel"/>
    <w:tmpl w:val="076E84C6"/>
    <w:name w:val="WW8Num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E"/>
    <w:multiLevelType w:val="multilevel"/>
    <w:tmpl w:val="898A0D60"/>
    <w:name w:val="WW8Num14"/>
    <w:lvl w:ilvl="0">
      <w:start w:val="1"/>
      <w:numFmt w:val="decimal"/>
      <w:lvlText w:val="%1."/>
      <w:lvlJc w:val="left"/>
      <w:pPr>
        <w:tabs>
          <w:tab w:val="num" w:pos="360"/>
        </w:tabs>
        <w:ind w:left="360" w:hanging="360"/>
      </w:pPr>
      <w:rPr>
        <w:rFonts w:cs="Calibri"/>
        <w:b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15:restartNumberingAfterBreak="0">
    <w:nsid w:val="01CB782D"/>
    <w:multiLevelType w:val="multilevel"/>
    <w:tmpl w:val="F236CCF2"/>
    <w:numStyleLink w:val="Importovantl11"/>
  </w:abstractNum>
  <w:abstractNum w:abstractNumId="6" w15:restartNumberingAfterBreak="0">
    <w:nsid w:val="01CC0AE5"/>
    <w:multiLevelType w:val="hybridMultilevel"/>
    <w:tmpl w:val="393E63F2"/>
    <w:styleLink w:val="Importovantl22"/>
    <w:lvl w:ilvl="0" w:tplc="990C04EA">
      <w:start w:val="1"/>
      <w:numFmt w:val="lowerLetter"/>
      <w:lvlText w:val="%1)"/>
      <w:lvlJc w:val="left"/>
      <w:pPr>
        <w:ind w:left="1824"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4C966">
      <w:start w:val="1"/>
      <w:numFmt w:val="lowerLetter"/>
      <w:lvlText w:val="%2."/>
      <w:lvlJc w:val="left"/>
      <w:pPr>
        <w:ind w:left="2544"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6C671A">
      <w:start w:val="1"/>
      <w:numFmt w:val="lowerRoman"/>
      <w:lvlText w:val="%3."/>
      <w:lvlJc w:val="left"/>
      <w:pPr>
        <w:ind w:left="3269"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9E4F50">
      <w:start w:val="1"/>
      <w:numFmt w:val="decimal"/>
      <w:lvlText w:val="%4."/>
      <w:lvlJc w:val="left"/>
      <w:pPr>
        <w:ind w:left="567" w:hanging="5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2AEA2">
      <w:start w:val="1"/>
      <w:numFmt w:val="lowerLetter"/>
      <w:lvlText w:val="%5."/>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041D20">
      <w:start w:val="1"/>
      <w:numFmt w:val="lowerRoman"/>
      <w:lvlText w:val="%6."/>
      <w:lvlJc w:val="left"/>
      <w:pPr>
        <w:ind w:left="200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27A08">
      <w:start w:val="1"/>
      <w:numFmt w:val="decimal"/>
      <w:lvlText w:val="%7."/>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18BE6C">
      <w:start w:val="1"/>
      <w:numFmt w:val="lowerLetter"/>
      <w:lvlText w:val="%8."/>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EEB7E4">
      <w:start w:val="1"/>
      <w:numFmt w:val="lowerRoman"/>
      <w:lvlText w:val="%9."/>
      <w:lvlJc w:val="left"/>
      <w:pPr>
        <w:ind w:left="416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9E1B89"/>
    <w:multiLevelType w:val="hybridMultilevel"/>
    <w:tmpl w:val="25D496E2"/>
    <w:numStyleLink w:val="Importovantl31"/>
  </w:abstractNum>
  <w:abstractNum w:abstractNumId="8" w15:restartNumberingAfterBreak="0">
    <w:nsid w:val="02DA0622"/>
    <w:multiLevelType w:val="hybridMultilevel"/>
    <w:tmpl w:val="DC149216"/>
    <w:styleLink w:val="Importovantl8"/>
    <w:lvl w:ilvl="0" w:tplc="C1929538">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A8DEF6">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EDB5E">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ACC0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87F2A">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664A96">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6E81DE">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46B10">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EFDF8">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31C666C"/>
    <w:multiLevelType w:val="hybridMultilevel"/>
    <w:tmpl w:val="E8B8652A"/>
    <w:numStyleLink w:val="Importovantl17"/>
  </w:abstractNum>
  <w:abstractNum w:abstractNumId="10" w15:restartNumberingAfterBreak="0">
    <w:nsid w:val="032B3B8B"/>
    <w:multiLevelType w:val="multilevel"/>
    <w:tmpl w:val="8CDC56A2"/>
    <w:lvl w:ilvl="0">
      <w:start w:val="1"/>
      <w:numFmt w:val="bullet"/>
      <w:lvlText w:val=""/>
      <w:lvlJc w:val="left"/>
      <w:pPr>
        <w:ind w:left="360" w:hanging="360"/>
      </w:pPr>
      <w:rPr>
        <w:rFonts w:ascii="Symbol" w:hAnsi="Symbol" w:hint="default"/>
      </w:rPr>
    </w:lvl>
    <w:lvl w:ilvl="1">
      <w:start w:val="1"/>
      <w:numFmt w:val="bullet"/>
      <w:lvlText w:val=""/>
      <w:lvlJc w:val="left"/>
      <w:pPr>
        <w:ind w:left="858" w:hanging="432"/>
      </w:pPr>
      <w:rPr>
        <w:rFonts w:ascii="Symbol" w:hAnsi="Symbol" w:hint="default"/>
        <w:strike w:val="0"/>
      </w:rPr>
    </w:lvl>
    <w:lvl w:ilvl="2">
      <w:start w:val="1"/>
      <w:numFmt w:val="decimal"/>
      <w:lvlText w:val="%1.%2.%3."/>
      <w:lvlJc w:val="left"/>
      <w:pPr>
        <w:ind w:left="1071" w:hanging="504"/>
      </w:pPr>
      <w:rPr>
        <w:rFonts w:hint="default"/>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C0D28"/>
    <w:multiLevelType w:val="hybridMultilevel"/>
    <w:tmpl w:val="E8BAC53A"/>
    <w:styleLink w:val="Importovantl370"/>
    <w:lvl w:ilvl="0" w:tplc="FE7A3954">
      <w:start w:val="1"/>
      <w:numFmt w:val="bullet"/>
      <w:lvlText w:val="•"/>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63E0C">
      <w:start w:val="1"/>
      <w:numFmt w:val="bullet"/>
      <w:lvlText w:val="•"/>
      <w:lvlJc w:val="left"/>
      <w:pPr>
        <w:ind w:left="1135"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6ADCC">
      <w:start w:val="1"/>
      <w:numFmt w:val="bullet"/>
      <w:lvlText w:val="•"/>
      <w:lvlJc w:val="left"/>
      <w:pPr>
        <w:tabs>
          <w:tab w:val="left" w:pos="851"/>
        </w:tabs>
        <w:ind w:left="1702"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240EE6">
      <w:start w:val="1"/>
      <w:numFmt w:val="bullet"/>
      <w:lvlText w:val="•"/>
      <w:lvlJc w:val="left"/>
      <w:pPr>
        <w:tabs>
          <w:tab w:val="left" w:pos="851"/>
        </w:tabs>
        <w:ind w:left="2269"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3ABA36">
      <w:start w:val="1"/>
      <w:numFmt w:val="bullet"/>
      <w:lvlText w:val="•"/>
      <w:lvlJc w:val="left"/>
      <w:pPr>
        <w:tabs>
          <w:tab w:val="left" w:pos="851"/>
        </w:tabs>
        <w:ind w:left="2836"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45FCC">
      <w:start w:val="1"/>
      <w:numFmt w:val="bullet"/>
      <w:lvlText w:val="•"/>
      <w:lvlJc w:val="left"/>
      <w:pPr>
        <w:tabs>
          <w:tab w:val="left" w:pos="851"/>
        </w:tabs>
        <w:ind w:left="3404"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2929E">
      <w:start w:val="1"/>
      <w:numFmt w:val="bullet"/>
      <w:lvlText w:val="•"/>
      <w:lvlJc w:val="left"/>
      <w:pPr>
        <w:tabs>
          <w:tab w:val="left" w:pos="851"/>
        </w:tabs>
        <w:ind w:left="3971"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963AB8">
      <w:start w:val="1"/>
      <w:numFmt w:val="bullet"/>
      <w:lvlText w:val="•"/>
      <w:lvlJc w:val="left"/>
      <w:pPr>
        <w:tabs>
          <w:tab w:val="left" w:pos="851"/>
        </w:tabs>
        <w:ind w:left="4538"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2EDF6">
      <w:start w:val="1"/>
      <w:numFmt w:val="bullet"/>
      <w:lvlText w:val="•"/>
      <w:lvlJc w:val="left"/>
      <w:pPr>
        <w:tabs>
          <w:tab w:val="left" w:pos="851"/>
        </w:tabs>
        <w:ind w:left="5105" w:hanging="5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A5159D"/>
    <w:multiLevelType w:val="hybridMultilevel"/>
    <w:tmpl w:val="BC440772"/>
    <w:numStyleLink w:val="Importovantl32"/>
  </w:abstractNum>
  <w:abstractNum w:abstractNumId="13" w15:restartNumberingAfterBreak="0">
    <w:nsid w:val="06D84F9E"/>
    <w:multiLevelType w:val="hybridMultilevel"/>
    <w:tmpl w:val="43DA91A6"/>
    <w:styleLink w:val="Importovantl38"/>
    <w:lvl w:ilvl="0" w:tplc="270EA37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C4398">
      <w:start w:val="1"/>
      <w:numFmt w:val="lowerLetter"/>
      <w:lvlText w:val="%2."/>
      <w:lvlJc w:val="left"/>
      <w:pPr>
        <w:ind w:left="17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85516">
      <w:start w:val="1"/>
      <w:numFmt w:val="lowerRoman"/>
      <w:lvlText w:val="%3."/>
      <w:lvlJc w:val="left"/>
      <w:pPr>
        <w:ind w:left="2443"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E10F4">
      <w:start w:val="1"/>
      <w:numFmt w:val="decimal"/>
      <w:lvlText w:val="%4."/>
      <w:lvlJc w:val="left"/>
      <w:pPr>
        <w:ind w:left="316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222682">
      <w:start w:val="1"/>
      <w:numFmt w:val="lowerLetter"/>
      <w:lvlText w:val="%5."/>
      <w:lvlJc w:val="left"/>
      <w:pPr>
        <w:ind w:left="388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0666CE">
      <w:start w:val="1"/>
      <w:numFmt w:val="lowerRoman"/>
      <w:lvlText w:val="%6."/>
      <w:lvlJc w:val="left"/>
      <w:pPr>
        <w:ind w:left="4603"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49840">
      <w:start w:val="1"/>
      <w:numFmt w:val="decimal"/>
      <w:lvlText w:val="%7."/>
      <w:lvlJc w:val="left"/>
      <w:pPr>
        <w:ind w:left="532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34E4CA">
      <w:start w:val="1"/>
      <w:numFmt w:val="lowerLetter"/>
      <w:lvlText w:val="%8."/>
      <w:lvlJc w:val="left"/>
      <w:pPr>
        <w:ind w:left="604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6AF86">
      <w:start w:val="1"/>
      <w:numFmt w:val="lowerRoman"/>
      <w:lvlText w:val="%9."/>
      <w:lvlJc w:val="left"/>
      <w:pPr>
        <w:ind w:left="6763"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873637C"/>
    <w:multiLevelType w:val="multilevel"/>
    <w:tmpl w:val="6CBE2CBC"/>
    <w:styleLink w:val="Importovantl16"/>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93"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9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4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35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22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090" w:hanging="2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960" w:hanging="28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6F0C72"/>
    <w:multiLevelType w:val="hybridMultilevel"/>
    <w:tmpl w:val="8B54AC5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 w15:restartNumberingAfterBreak="0">
    <w:nsid w:val="0B073EBE"/>
    <w:multiLevelType w:val="hybridMultilevel"/>
    <w:tmpl w:val="82743200"/>
    <w:lvl w:ilvl="0" w:tplc="533C9CB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810B1A"/>
    <w:multiLevelType w:val="hybridMultilevel"/>
    <w:tmpl w:val="0DA858DE"/>
    <w:numStyleLink w:val="Importovantl26"/>
  </w:abstractNum>
  <w:abstractNum w:abstractNumId="18" w15:restartNumberingAfterBreak="0">
    <w:nsid w:val="0BAF6D12"/>
    <w:multiLevelType w:val="hybridMultilevel"/>
    <w:tmpl w:val="35B6E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BF86BD3"/>
    <w:multiLevelType w:val="hybridMultilevel"/>
    <w:tmpl w:val="5A084D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E3F41E8"/>
    <w:multiLevelType w:val="multilevel"/>
    <w:tmpl w:val="2F706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1547D9"/>
    <w:multiLevelType w:val="hybridMultilevel"/>
    <w:tmpl w:val="0DA858DE"/>
    <w:styleLink w:val="Importovantl26"/>
    <w:lvl w:ilvl="0" w:tplc="B40A53C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729C">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E7BF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CB4AE">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BCDD80">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12E718">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0D060">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9A190C">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A4A78">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F1C5289"/>
    <w:multiLevelType w:val="hybridMultilevel"/>
    <w:tmpl w:val="2940EA6C"/>
    <w:styleLink w:val="Importovantl9"/>
    <w:lvl w:ilvl="0" w:tplc="B0EAB2F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264AFC">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8808D0">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AC661A">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127A80">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820144">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8AAC86">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ADD3E">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791E">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0E2576B"/>
    <w:multiLevelType w:val="hybridMultilevel"/>
    <w:tmpl w:val="E528DAC8"/>
    <w:numStyleLink w:val="Importovantl2"/>
  </w:abstractNum>
  <w:abstractNum w:abstractNumId="24" w15:restartNumberingAfterBreak="0">
    <w:nsid w:val="10F66CC5"/>
    <w:multiLevelType w:val="hybridMultilevel"/>
    <w:tmpl w:val="25D496E2"/>
    <w:styleLink w:val="Importovantl31"/>
    <w:lvl w:ilvl="0" w:tplc="00CA7D8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129364">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E25A">
      <w:start w:val="1"/>
      <w:numFmt w:val="lowerRoman"/>
      <w:lvlText w:val="%3."/>
      <w:lvlJc w:val="left"/>
      <w:pPr>
        <w:ind w:left="200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F8834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F2C07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BA7242">
      <w:start w:val="1"/>
      <w:numFmt w:val="lowerRoman"/>
      <w:lvlText w:val="%6."/>
      <w:lvlJc w:val="left"/>
      <w:pPr>
        <w:ind w:left="416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E8E91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C3BD0">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62B14">
      <w:start w:val="1"/>
      <w:numFmt w:val="lowerRoman"/>
      <w:lvlText w:val="%9."/>
      <w:lvlJc w:val="left"/>
      <w:pPr>
        <w:ind w:left="6327"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1C91088"/>
    <w:multiLevelType w:val="hybridMultilevel"/>
    <w:tmpl w:val="BC440772"/>
    <w:styleLink w:val="Importovantl32"/>
    <w:lvl w:ilvl="0" w:tplc="E63C3ACC">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9A36A0">
      <w:start w:val="1"/>
      <w:numFmt w:val="lowerLetter"/>
      <w:suff w:val="nothing"/>
      <w:lvlText w:val="%2."/>
      <w:lvlJc w:val="left"/>
      <w:pPr>
        <w:ind w:left="92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6DD7C">
      <w:start w:val="1"/>
      <w:numFmt w:val="lowerRoman"/>
      <w:suff w:val="nothing"/>
      <w:lvlText w:val="%3."/>
      <w:lvlJc w:val="left"/>
      <w:pPr>
        <w:ind w:left="1647"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C7A4A">
      <w:start w:val="1"/>
      <w:numFmt w:val="decimal"/>
      <w:suff w:val="nothing"/>
      <w:lvlText w:val="%4."/>
      <w:lvlJc w:val="left"/>
      <w:pPr>
        <w:ind w:left="236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4EEEBC">
      <w:start w:val="1"/>
      <w:numFmt w:val="lowerLetter"/>
      <w:suff w:val="nothing"/>
      <w:lvlText w:val="%5."/>
      <w:lvlJc w:val="left"/>
      <w:pPr>
        <w:ind w:left="308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66A08">
      <w:start w:val="1"/>
      <w:numFmt w:val="lowerRoman"/>
      <w:suff w:val="nothing"/>
      <w:lvlText w:val="%6."/>
      <w:lvlJc w:val="left"/>
      <w:pPr>
        <w:ind w:left="3807"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2395A">
      <w:start w:val="1"/>
      <w:numFmt w:val="decimal"/>
      <w:suff w:val="nothing"/>
      <w:lvlText w:val="%7."/>
      <w:lvlJc w:val="left"/>
      <w:pPr>
        <w:ind w:left="452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CB450">
      <w:start w:val="1"/>
      <w:numFmt w:val="lowerLetter"/>
      <w:suff w:val="nothing"/>
      <w:lvlText w:val="%8."/>
      <w:lvlJc w:val="left"/>
      <w:pPr>
        <w:ind w:left="524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E0B3C">
      <w:start w:val="1"/>
      <w:numFmt w:val="lowerRoman"/>
      <w:suff w:val="nothing"/>
      <w:lvlText w:val="%9."/>
      <w:lvlJc w:val="left"/>
      <w:pPr>
        <w:ind w:left="5967"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21E3AFB"/>
    <w:multiLevelType w:val="hybridMultilevel"/>
    <w:tmpl w:val="DD26B7E0"/>
    <w:styleLink w:val="Importovantl3"/>
    <w:lvl w:ilvl="0" w:tplc="B6DCCE6E">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D8D148">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C6FBC4">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A7218">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48F86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AB91C">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C8FD4">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CCB4EC">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07E48">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3F95980"/>
    <w:multiLevelType w:val="hybridMultilevel"/>
    <w:tmpl w:val="A51225C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155A600F"/>
    <w:multiLevelType w:val="multilevel"/>
    <w:tmpl w:val="C02E2D04"/>
    <w:lvl w:ilvl="0">
      <w:start w:val="1"/>
      <w:numFmt w:val="decimal"/>
      <w:lvlText w:val="%1."/>
      <w:lvlJc w:val="left"/>
      <w:pPr>
        <w:ind w:left="567" w:hanging="567"/>
      </w:pPr>
      <w:rPr>
        <w:rFonts w:ascii="Calibri" w:eastAsia="Trebuchet MS" w:hAnsi="Calibri" w:cs="Calibri" w:hint="default"/>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566"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2070" w:hanging="783"/>
      </w:pPr>
      <w:rPr>
        <w:rFonts w:ascii="Calibri" w:eastAsia="Calibri" w:hAnsi="Calibri" w:cs="Calibri"/>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6821DBE"/>
    <w:multiLevelType w:val="hybridMultilevel"/>
    <w:tmpl w:val="71D6902C"/>
    <w:styleLink w:val="Importovantl5"/>
    <w:lvl w:ilvl="0" w:tplc="91D05F4C">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7A0E6E">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61BAA">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38ADC6">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52E8FE">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ECD6C2">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C10DC">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9A944E">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06F1F4">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6D94096"/>
    <w:multiLevelType w:val="hybridMultilevel"/>
    <w:tmpl w:val="D5E2D79A"/>
    <w:styleLink w:val="Importovantl7"/>
    <w:lvl w:ilvl="0" w:tplc="A9DAA87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E85F8">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A663EC">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04BDB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C8039E">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AB612">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68B1BC">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0AC112">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2D0BC">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7235B07"/>
    <w:multiLevelType w:val="multilevel"/>
    <w:tmpl w:val="A8D6CBC4"/>
    <w:lvl w:ilvl="0">
      <w:start w:val="1"/>
      <w:numFmt w:val="decimal"/>
      <w:lvlText w:val="%1."/>
      <w:lvlJc w:val="left"/>
      <w:pPr>
        <w:ind w:left="987" w:hanging="420"/>
      </w:pPr>
      <w:rPr>
        <w:rFonts w:eastAsia="Arial Unicode MS" w:hint="default"/>
        <w:color w:val="auto"/>
        <w:sz w:val="22"/>
        <w:szCs w:val="22"/>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367" w:hanging="1440"/>
      </w:pPr>
      <w:rPr>
        <w:rFonts w:hint="default"/>
      </w:rPr>
    </w:lvl>
  </w:abstractNum>
  <w:abstractNum w:abstractNumId="32" w15:restartNumberingAfterBreak="0">
    <w:nsid w:val="18547D93"/>
    <w:multiLevelType w:val="hybridMultilevel"/>
    <w:tmpl w:val="89145E2C"/>
    <w:lvl w:ilvl="0" w:tplc="2FAAF73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74000C"/>
    <w:multiLevelType w:val="multilevel"/>
    <w:tmpl w:val="43D0EF7E"/>
    <w:lvl w:ilvl="0">
      <w:start w:val="2"/>
      <w:numFmt w:val="lowerLetter"/>
      <w:lvlText w:val="%1)"/>
      <w:lvlJc w:val="left"/>
      <w:pPr>
        <w:ind w:left="85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7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291" w:hanging="21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01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73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451" w:hanging="21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17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891" w:hanging="28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611" w:hanging="219"/>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B7D40D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3370DA"/>
    <w:multiLevelType w:val="multilevel"/>
    <w:tmpl w:val="1C96F2EC"/>
    <w:styleLink w:val="Importovantl21"/>
    <w:lvl w:ilvl="0">
      <w:start w:val="1"/>
      <w:numFmt w:val="decimal"/>
      <w:lvlText w:val="%1."/>
      <w:lvlJc w:val="left"/>
      <w:pPr>
        <w:tabs>
          <w:tab w:val="center" w:pos="4536"/>
          <w:tab w:val="right" w:pos="904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center" w:pos="4536"/>
          <w:tab w:val="right" w:pos="9046"/>
        </w:tabs>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center" w:pos="4536"/>
          <w:tab w:val="right" w:pos="9046"/>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center" w:pos="4536"/>
          <w:tab w:val="right" w:pos="9046"/>
        </w:tabs>
        <w:ind w:left="711" w:hanging="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center" w:pos="4536"/>
          <w:tab w:val="right" w:pos="9046"/>
        </w:tabs>
        <w:ind w:left="855" w:hanging="8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center" w:pos="4536"/>
          <w:tab w:val="right" w:pos="9046"/>
        </w:tabs>
        <w:ind w:left="999" w:hanging="9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center" w:pos="4536"/>
          <w:tab w:val="right" w:pos="9046"/>
        </w:tabs>
        <w:ind w:left="1143" w:hanging="11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center" w:pos="4536"/>
          <w:tab w:val="right" w:pos="9046"/>
        </w:tabs>
        <w:ind w:left="12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center" w:pos="4536"/>
          <w:tab w:val="right" w:pos="9046"/>
        </w:tabs>
        <w:ind w:left="1503" w:hanging="15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E3A5CFB"/>
    <w:multiLevelType w:val="hybridMultilevel"/>
    <w:tmpl w:val="E3B431D6"/>
    <w:numStyleLink w:val="Importovantl23"/>
  </w:abstractNum>
  <w:abstractNum w:abstractNumId="37" w15:restartNumberingAfterBreak="0">
    <w:nsid w:val="21BB2D26"/>
    <w:multiLevelType w:val="hybridMultilevel"/>
    <w:tmpl w:val="6C6E0F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1D408E6"/>
    <w:multiLevelType w:val="multilevel"/>
    <w:tmpl w:val="6CBE2CBC"/>
    <w:numStyleLink w:val="Importovantl16"/>
  </w:abstractNum>
  <w:abstractNum w:abstractNumId="39" w15:restartNumberingAfterBreak="0">
    <w:nsid w:val="21E62D04"/>
    <w:multiLevelType w:val="hybridMultilevel"/>
    <w:tmpl w:val="5D32C874"/>
    <w:styleLink w:val="Importovantl18"/>
    <w:lvl w:ilvl="0" w:tplc="A322D4CC">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05914">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EEF924">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CD22E">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E3A0E">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64A2F2">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E88210">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40BF3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8F31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31A5FEE"/>
    <w:multiLevelType w:val="hybridMultilevel"/>
    <w:tmpl w:val="E110A84A"/>
    <w:styleLink w:val="Importovantl28"/>
    <w:lvl w:ilvl="0" w:tplc="D20A6E02">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0CEE2">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4B344">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628682">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C7D50">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E272D2">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EEF210">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2EAB16">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C22C0">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3B80CF7"/>
    <w:multiLevelType w:val="multilevel"/>
    <w:tmpl w:val="0CB871F6"/>
    <w:styleLink w:val="Importovantl41"/>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32" w:hanging="46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978" w:hanging="543"/>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95" w:hanging="700"/>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012" w:hanging="857"/>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530" w:hanging="1015"/>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047" w:hanging="1172"/>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564" w:hanging="1329"/>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159" w:hanging="1564"/>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3BC1866"/>
    <w:multiLevelType w:val="hybridMultilevel"/>
    <w:tmpl w:val="BD2CCC18"/>
    <w:lvl w:ilvl="0" w:tplc="533C9CB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576654D"/>
    <w:multiLevelType w:val="hybridMultilevel"/>
    <w:tmpl w:val="849CF0D2"/>
    <w:numStyleLink w:val="Importovantl35"/>
  </w:abstractNum>
  <w:abstractNum w:abstractNumId="44" w15:restartNumberingAfterBreak="0">
    <w:nsid w:val="25B5496B"/>
    <w:multiLevelType w:val="multilevel"/>
    <w:tmpl w:val="B9E041BC"/>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66" w:hanging="639"/>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75345D8"/>
    <w:multiLevelType w:val="multilevel"/>
    <w:tmpl w:val="81006D28"/>
    <w:lvl w:ilvl="0">
      <w:start w:val="8"/>
      <w:numFmt w:val="decimal"/>
      <w:lvlText w:val="%1"/>
      <w:lvlJc w:val="left"/>
      <w:pPr>
        <w:ind w:left="107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27D600C7"/>
    <w:multiLevelType w:val="hybridMultilevel"/>
    <w:tmpl w:val="1368D4F2"/>
    <w:styleLink w:val="Importovantl24"/>
    <w:lvl w:ilvl="0" w:tplc="CA62C276">
      <w:start w:val="1"/>
      <w:numFmt w:val="lowerLetter"/>
      <w:lvlText w:val="%1)"/>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99F0">
      <w:start w:val="1"/>
      <w:numFmt w:val="lowerLetter"/>
      <w:lvlText w:val="%2)"/>
      <w:lvlJc w:val="left"/>
      <w:pPr>
        <w:ind w:left="1571"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3639B0">
      <w:start w:val="1"/>
      <w:numFmt w:val="lowerRoman"/>
      <w:lvlText w:val="%3."/>
      <w:lvlJc w:val="left"/>
      <w:pPr>
        <w:ind w:left="229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88D9AA">
      <w:start w:val="1"/>
      <w:numFmt w:val="decimal"/>
      <w:lvlText w:val="%4."/>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4295E">
      <w:start w:val="1"/>
      <w:numFmt w:val="lowerLetter"/>
      <w:lvlText w:val="%5."/>
      <w:lvlJc w:val="left"/>
      <w:pPr>
        <w:ind w:left="373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CB0B0">
      <w:start w:val="1"/>
      <w:numFmt w:val="lowerRoman"/>
      <w:lvlText w:val="%6."/>
      <w:lvlJc w:val="left"/>
      <w:pPr>
        <w:ind w:left="445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84844">
      <w:start w:val="1"/>
      <w:numFmt w:val="decimal"/>
      <w:lvlText w:val="%7."/>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5001B2">
      <w:start w:val="1"/>
      <w:numFmt w:val="lowerLetter"/>
      <w:lvlText w:val="%8."/>
      <w:lvlJc w:val="left"/>
      <w:pPr>
        <w:ind w:left="58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50FC60">
      <w:start w:val="1"/>
      <w:numFmt w:val="lowerRoman"/>
      <w:lvlText w:val="%9."/>
      <w:lvlJc w:val="left"/>
      <w:pPr>
        <w:ind w:left="661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98804E0"/>
    <w:multiLevelType w:val="multilevel"/>
    <w:tmpl w:val="F236CCF2"/>
    <w:numStyleLink w:val="Importovantl11"/>
  </w:abstractNum>
  <w:abstractNum w:abstractNumId="48" w15:restartNumberingAfterBreak="0">
    <w:nsid w:val="2BF80DC2"/>
    <w:multiLevelType w:val="hybridMultilevel"/>
    <w:tmpl w:val="58AC4172"/>
    <w:lvl w:ilvl="0" w:tplc="533C9CBA">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8C0AC">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8E7444">
      <w:start w:val="1"/>
      <w:numFmt w:val="lowerRoman"/>
      <w:lvlText w:val="%3."/>
      <w:lvlJc w:val="left"/>
      <w:pPr>
        <w:ind w:left="200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66AF92">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760">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EAF90">
      <w:start w:val="1"/>
      <w:numFmt w:val="lowerRoman"/>
      <w:lvlText w:val="%6."/>
      <w:lvlJc w:val="left"/>
      <w:pPr>
        <w:ind w:left="416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A4D3F4">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2EC50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4ED49E">
      <w:start w:val="1"/>
      <w:numFmt w:val="lowerRoman"/>
      <w:lvlText w:val="%9."/>
      <w:lvlJc w:val="left"/>
      <w:pPr>
        <w:ind w:left="632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DBE110E"/>
    <w:multiLevelType w:val="hybridMultilevel"/>
    <w:tmpl w:val="1480F4F2"/>
    <w:styleLink w:val="Importovantl30"/>
    <w:lvl w:ilvl="0" w:tplc="815648FE">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02DB6A">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366300">
      <w:start w:val="1"/>
      <w:numFmt w:val="lowerRoman"/>
      <w:lvlText w:val="%3."/>
      <w:lvlJc w:val="left"/>
      <w:pPr>
        <w:ind w:left="28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D82B66">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3C1BBA">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D11E">
      <w:start w:val="1"/>
      <w:numFmt w:val="lowerRoman"/>
      <w:lvlText w:val="%6."/>
      <w:lvlJc w:val="left"/>
      <w:pPr>
        <w:ind w:left="50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4920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D8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C7932">
      <w:start w:val="1"/>
      <w:numFmt w:val="lowerRoman"/>
      <w:lvlText w:val="%9."/>
      <w:lvlJc w:val="left"/>
      <w:pPr>
        <w:ind w:left="72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255353C"/>
    <w:multiLevelType w:val="multilevel"/>
    <w:tmpl w:val="827AE252"/>
    <w:styleLink w:val="Importovantl27"/>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66"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3267C06"/>
    <w:multiLevelType w:val="multilevel"/>
    <w:tmpl w:val="80F24C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3493ED4"/>
    <w:multiLevelType w:val="hybridMultilevel"/>
    <w:tmpl w:val="5B46285E"/>
    <w:numStyleLink w:val="Importovantl34"/>
  </w:abstractNum>
  <w:abstractNum w:abstractNumId="53" w15:restartNumberingAfterBreak="0">
    <w:nsid w:val="36D55ADE"/>
    <w:multiLevelType w:val="hybridMultilevel"/>
    <w:tmpl w:val="849CF0D2"/>
    <w:styleLink w:val="Importovantl35"/>
    <w:lvl w:ilvl="0" w:tplc="3EDCE358">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6DDE4">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8CAC4">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0F1F0">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A42D4">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42B6B0">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0A4AE">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D83148">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AEBD70">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78B07C1"/>
    <w:multiLevelType w:val="multilevel"/>
    <w:tmpl w:val="4BC09798"/>
    <w:lvl w:ilvl="0">
      <w:start w:val="5"/>
      <w:numFmt w:val="decimal"/>
      <w:lvlText w:val="%1."/>
      <w:lvlJc w:val="left"/>
      <w:pPr>
        <w:ind w:left="495" w:hanging="495"/>
      </w:pPr>
      <w:rPr>
        <w:rFonts w:hint="default"/>
        <w:color w:val="000000"/>
      </w:rPr>
    </w:lvl>
    <w:lvl w:ilvl="1">
      <w:start w:val="1"/>
      <w:numFmt w:val="decimal"/>
      <w:lvlText w:val="%1.%2."/>
      <w:lvlJc w:val="left"/>
      <w:pPr>
        <w:ind w:left="855" w:hanging="49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5" w15:restartNumberingAfterBreak="0">
    <w:nsid w:val="37B00B30"/>
    <w:multiLevelType w:val="hybridMultilevel"/>
    <w:tmpl w:val="A58EC976"/>
    <w:lvl w:ilvl="0" w:tplc="264ED506">
      <w:start w:val="2"/>
      <w:numFmt w:val="bullet"/>
      <w:lvlText w:val="-"/>
      <w:lvlJc w:val="left"/>
      <w:pPr>
        <w:ind w:left="1854" w:hanging="360"/>
      </w:pPr>
      <w:rPr>
        <w:rFonts w:ascii="Times New Roman" w:eastAsia="Times New Roman" w:hAnsi="Times New Roman" w:cs="Times New Roman"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15:restartNumberingAfterBreak="0">
    <w:nsid w:val="39646A4B"/>
    <w:multiLevelType w:val="multilevel"/>
    <w:tmpl w:val="0CB871F6"/>
    <w:numStyleLink w:val="Importovantl41"/>
  </w:abstractNum>
  <w:abstractNum w:abstractNumId="57" w15:restartNumberingAfterBreak="0">
    <w:nsid w:val="397A44A0"/>
    <w:multiLevelType w:val="hybridMultilevel"/>
    <w:tmpl w:val="3FCCECD8"/>
    <w:numStyleLink w:val="Importovantl240"/>
  </w:abstractNum>
  <w:abstractNum w:abstractNumId="58" w15:restartNumberingAfterBreak="0">
    <w:nsid w:val="3A3E1A12"/>
    <w:multiLevelType w:val="multilevel"/>
    <w:tmpl w:val="B9E041BC"/>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66" w:hanging="639"/>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B6F4F0C"/>
    <w:multiLevelType w:val="hybridMultilevel"/>
    <w:tmpl w:val="A6A69D62"/>
    <w:styleLink w:val="Importovantl4"/>
    <w:lvl w:ilvl="0" w:tplc="54AE1ACA">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9A068A">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3EA9DC">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C28DA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C238A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8403C0">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201EB4">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C4A676">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204C2">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BFA1B11"/>
    <w:multiLevelType w:val="hybridMultilevel"/>
    <w:tmpl w:val="1368D4F2"/>
    <w:numStyleLink w:val="Importovantl24"/>
  </w:abstractNum>
  <w:abstractNum w:abstractNumId="61" w15:restartNumberingAfterBreak="0">
    <w:nsid w:val="3C8B5291"/>
    <w:multiLevelType w:val="hybridMultilevel"/>
    <w:tmpl w:val="B756FDDE"/>
    <w:styleLink w:val="Importovantl36"/>
    <w:lvl w:ilvl="0" w:tplc="C10685AC">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EDEC2">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88A6A">
      <w:start w:val="1"/>
      <w:numFmt w:val="lowerRoman"/>
      <w:lvlText w:val="%3."/>
      <w:lvlJc w:val="left"/>
      <w:pPr>
        <w:ind w:left="200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723D3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8BDE8">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5C2E7E">
      <w:start w:val="1"/>
      <w:numFmt w:val="lowerRoman"/>
      <w:lvlText w:val="%6."/>
      <w:lvlJc w:val="left"/>
      <w:pPr>
        <w:ind w:left="416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F8EFD6">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DE289A">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B0F73E">
      <w:start w:val="1"/>
      <w:numFmt w:val="lowerRoman"/>
      <w:lvlText w:val="%9."/>
      <w:lvlJc w:val="left"/>
      <w:pPr>
        <w:ind w:left="632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C8D2CDD"/>
    <w:multiLevelType w:val="hybridMultilevel"/>
    <w:tmpl w:val="239445F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3" w15:restartNumberingAfterBreak="0">
    <w:nsid w:val="40665925"/>
    <w:multiLevelType w:val="multilevel"/>
    <w:tmpl w:val="BD8AF03C"/>
    <w:styleLink w:val="Importovantl15"/>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566"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31A08F3"/>
    <w:multiLevelType w:val="multilevel"/>
    <w:tmpl w:val="AE0695FE"/>
    <w:styleLink w:val="Importovantl20"/>
    <w:lvl w:ilvl="0">
      <w:start w:val="1"/>
      <w:numFmt w:val="decimal"/>
      <w:lvlText w:val="%1."/>
      <w:lvlJc w:val="left"/>
      <w:pPr>
        <w:tabs>
          <w:tab w:val="center" w:pos="4536"/>
          <w:tab w:val="right" w:pos="904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center" w:pos="4536"/>
          <w:tab w:val="right" w:pos="9046"/>
        </w:tabs>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center" w:pos="4536"/>
          <w:tab w:val="right" w:pos="9046"/>
        </w:tabs>
        <w:ind w:left="2499"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center" w:pos="4536"/>
          <w:tab w:val="right" w:pos="9046"/>
        </w:tabs>
        <w:ind w:left="3600" w:hanging="8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9046"/>
        </w:tabs>
        <w:ind w:left="4536" w:hanging="10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center" w:pos="4536"/>
          <w:tab w:val="right" w:pos="9046"/>
        </w:tabs>
        <w:ind w:left="4536" w:hanging="3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center" w:pos="4536"/>
          <w:tab w:val="right" w:pos="9046"/>
        </w:tabs>
        <w:ind w:left="6840" w:hanging="19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center" w:pos="4536"/>
          <w:tab w:val="right" w:pos="9046"/>
        </w:tabs>
        <w:ind w:left="7920" w:hanging="2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center" w:pos="4536"/>
          <w:tab w:val="right" w:pos="9046"/>
        </w:tabs>
        <w:ind w:left="9000" w:hanging="2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6F27D8A"/>
    <w:multiLevelType w:val="multilevel"/>
    <w:tmpl w:val="4A60C54A"/>
    <w:numStyleLink w:val="Importovantl40"/>
  </w:abstractNum>
  <w:abstractNum w:abstractNumId="66" w15:restartNumberingAfterBreak="0">
    <w:nsid w:val="47776874"/>
    <w:multiLevelType w:val="multilevel"/>
    <w:tmpl w:val="54BC0EEC"/>
    <w:styleLink w:val="Importovantl14"/>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566"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98F30A6"/>
    <w:multiLevelType w:val="hybridMultilevel"/>
    <w:tmpl w:val="E8B8652A"/>
    <w:styleLink w:val="Importovantl17"/>
    <w:lvl w:ilvl="0" w:tplc="E8B8652A">
      <w:start w:val="1"/>
      <w:numFmt w:val="lowerLetter"/>
      <w:lvlText w:val="%1)"/>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B4B6">
      <w:start w:val="1"/>
      <w:numFmt w:val="lowerLetter"/>
      <w:lvlText w:val="%2."/>
      <w:lvlJc w:val="left"/>
      <w:pPr>
        <w:ind w:left="15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4859F4">
      <w:start w:val="1"/>
      <w:numFmt w:val="lowerRoman"/>
      <w:lvlText w:val="%3."/>
      <w:lvlJc w:val="left"/>
      <w:pPr>
        <w:ind w:left="229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84D336">
      <w:start w:val="1"/>
      <w:numFmt w:val="decimal"/>
      <w:lvlText w:val="%4."/>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017D0">
      <w:start w:val="1"/>
      <w:numFmt w:val="lowerLetter"/>
      <w:lvlText w:val="%5."/>
      <w:lvlJc w:val="left"/>
      <w:pPr>
        <w:ind w:left="373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7CEED2">
      <w:start w:val="1"/>
      <w:numFmt w:val="lowerRoman"/>
      <w:lvlText w:val="%6."/>
      <w:lvlJc w:val="left"/>
      <w:pPr>
        <w:ind w:left="445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CDA22">
      <w:start w:val="1"/>
      <w:numFmt w:val="decimal"/>
      <w:lvlText w:val="%7."/>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1035CE">
      <w:start w:val="1"/>
      <w:numFmt w:val="lowerLetter"/>
      <w:lvlText w:val="%8."/>
      <w:lvlJc w:val="left"/>
      <w:pPr>
        <w:ind w:left="58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A01E4">
      <w:start w:val="1"/>
      <w:numFmt w:val="lowerRoman"/>
      <w:lvlText w:val="%9."/>
      <w:lvlJc w:val="left"/>
      <w:pPr>
        <w:ind w:left="661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B165BAA"/>
    <w:multiLevelType w:val="multilevel"/>
    <w:tmpl w:val="BD8AF03C"/>
    <w:numStyleLink w:val="Importovantl15"/>
  </w:abstractNum>
  <w:abstractNum w:abstractNumId="69" w15:restartNumberingAfterBreak="0">
    <w:nsid w:val="4C90645D"/>
    <w:multiLevelType w:val="multilevel"/>
    <w:tmpl w:val="AF2E17EA"/>
    <w:styleLink w:val="Importovantl29"/>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203"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912"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9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690"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759"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468"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537" w:hanging="20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15577FB"/>
    <w:multiLevelType w:val="hybridMultilevel"/>
    <w:tmpl w:val="5B46285E"/>
    <w:styleLink w:val="Importovantl34"/>
    <w:lvl w:ilvl="0" w:tplc="F8045780">
      <w:start w:val="1"/>
      <w:numFmt w:val="decimal"/>
      <w:lvlText w:val="%1."/>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FCAFEE">
      <w:start w:val="1"/>
      <w:numFmt w:val="lowerLetter"/>
      <w:lvlText w:val="%2."/>
      <w:lvlJc w:val="left"/>
      <w:pPr>
        <w:ind w:left="15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80BB28">
      <w:start w:val="1"/>
      <w:numFmt w:val="lowerRoman"/>
      <w:lvlText w:val="%3."/>
      <w:lvlJc w:val="left"/>
      <w:pPr>
        <w:ind w:left="229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90149E">
      <w:start w:val="1"/>
      <w:numFmt w:val="decimal"/>
      <w:lvlText w:val="%4."/>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EA7386">
      <w:start w:val="1"/>
      <w:numFmt w:val="lowerLetter"/>
      <w:lvlText w:val="%5."/>
      <w:lvlJc w:val="left"/>
      <w:pPr>
        <w:ind w:left="373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E9A5C">
      <w:start w:val="1"/>
      <w:numFmt w:val="lowerRoman"/>
      <w:lvlText w:val="%6."/>
      <w:lvlJc w:val="left"/>
      <w:pPr>
        <w:ind w:left="445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66EAE4">
      <w:start w:val="1"/>
      <w:numFmt w:val="decimal"/>
      <w:lvlText w:val="%7."/>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CC4146">
      <w:start w:val="1"/>
      <w:numFmt w:val="lowerLetter"/>
      <w:lvlText w:val="%8."/>
      <w:lvlJc w:val="left"/>
      <w:pPr>
        <w:ind w:left="58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686B56">
      <w:start w:val="1"/>
      <w:numFmt w:val="lowerRoman"/>
      <w:lvlText w:val="%9."/>
      <w:lvlJc w:val="left"/>
      <w:pPr>
        <w:ind w:left="6611"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16858A0"/>
    <w:multiLevelType w:val="multilevel"/>
    <w:tmpl w:val="E8662078"/>
    <w:styleLink w:val="Importovantl19"/>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065"/>
        </w:tabs>
        <w:ind w:left="170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065"/>
        </w:tabs>
        <w:ind w:left="180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065"/>
        </w:tabs>
        <w:ind w:left="231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065"/>
        </w:tabs>
        <w:ind w:left="3181"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065"/>
        </w:tabs>
        <w:ind w:left="4051"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065"/>
        </w:tabs>
        <w:ind w:left="4921"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065"/>
        </w:tabs>
        <w:ind w:left="5791" w:hanging="23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1CD7140"/>
    <w:multiLevelType w:val="hybridMultilevel"/>
    <w:tmpl w:val="241C8F80"/>
    <w:numStyleLink w:val="Importovantl6"/>
  </w:abstractNum>
  <w:abstractNum w:abstractNumId="73" w15:restartNumberingAfterBreak="0">
    <w:nsid w:val="51CE0DFB"/>
    <w:multiLevelType w:val="hybridMultilevel"/>
    <w:tmpl w:val="2BA47874"/>
    <w:styleLink w:val="Importovantl13"/>
    <w:lvl w:ilvl="0" w:tplc="8D20ACF0">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9E4BB0">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CCAFC">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01966">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34250E">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38C8C2">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787208">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845CB6">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C4DA3C">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5B42DDA"/>
    <w:multiLevelType w:val="hybridMultilevel"/>
    <w:tmpl w:val="30EC4A2E"/>
    <w:numStyleLink w:val="Importovantl39"/>
  </w:abstractNum>
  <w:abstractNum w:abstractNumId="75" w15:restartNumberingAfterBreak="0">
    <w:nsid w:val="56C10327"/>
    <w:multiLevelType w:val="multilevel"/>
    <w:tmpl w:val="02B06066"/>
    <w:lvl w:ilvl="0">
      <w:start w:val="4"/>
      <w:numFmt w:val="decimal"/>
      <w:lvlText w:val="%1."/>
      <w:lvlJc w:val="left"/>
      <w:pPr>
        <w:ind w:left="567" w:hanging="567"/>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1566" w:hanging="639"/>
      </w:pPr>
      <w:rPr>
        <w:rFonts w:hAnsi="Arial Unicode MS" w:hint="default"/>
        <w:b/>
        <w:bCs/>
        <w:caps w:val="0"/>
        <w:smallCaps w:val="0"/>
        <w:strike w:val="0"/>
        <w:dstrike w:val="0"/>
        <w:color w:val="000000"/>
        <w:spacing w:val="0"/>
        <w:w w:val="100"/>
        <w:kern w:val="0"/>
        <w:position w:val="0"/>
        <w:vertAlign w:val="baseline"/>
      </w:rPr>
    </w:lvl>
    <w:lvl w:ilvl="3">
      <w:start w:val="1"/>
      <w:numFmt w:val="decimal"/>
      <w:suff w:val="nothing"/>
      <w:lvlText w:val="%1.%2.%3.%4."/>
      <w:lvlJc w:val="left"/>
      <w:pPr>
        <w:ind w:left="2070" w:hanging="783"/>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574" w:hanging="927"/>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3078" w:hanging="1071"/>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582" w:hanging="1215"/>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4086" w:hanging="1359"/>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662" w:hanging="1575"/>
      </w:pPr>
      <w:rPr>
        <w:rFonts w:hAnsi="Arial Unicode MS" w:hint="default"/>
        <w:b/>
        <w:bCs/>
        <w:caps w:val="0"/>
        <w:smallCaps w:val="0"/>
        <w:strike w:val="0"/>
        <w:dstrike w:val="0"/>
        <w:color w:val="000000"/>
        <w:spacing w:val="0"/>
        <w:w w:val="100"/>
        <w:kern w:val="0"/>
        <w:position w:val="0"/>
        <w:vertAlign w:val="baseline"/>
      </w:rPr>
    </w:lvl>
  </w:abstractNum>
  <w:abstractNum w:abstractNumId="76" w15:restartNumberingAfterBreak="0">
    <w:nsid w:val="57441F2C"/>
    <w:multiLevelType w:val="multilevel"/>
    <w:tmpl w:val="F236CCF2"/>
    <w:numStyleLink w:val="Importovantl11"/>
  </w:abstractNum>
  <w:abstractNum w:abstractNumId="77" w15:restartNumberingAfterBreak="0">
    <w:nsid w:val="595567E0"/>
    <w:multiLevelType w:val="multilevel"/>
    <w:tmpl w:val="F236CCF2"/>
    <w:styleLink w:val="Importovantl11"/>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9287"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95A2C0D"/>
    <w:multiLevelType w:val="hybridMultilevel"/>
    <w:tmpl w:val="5E94D258"/>
    <w:styleLink w:val="Importovantl10"/>
    <w:lvl w:ilvl="0" w:tplc="2E864A66">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4B47A">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2591E">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4A61E">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A4650C">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8957A">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E9BE0">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09E">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CAA40">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9B367AC"/>
    <w:multiLevelType w:val="hybridMultilevel"/>
    <w:tmpl w:val="E528DAC8"/>
    <w:styleLink w:val="Importovantl2"/>
    <w:lvl w:ilvl="0" w:tplc="A4945AA6">
      <w:start w:val="1"/>
      <w:numFmt w:val="upperLetter"/>
      <w:lvlText w:val="%1."/>
      <w:lvlJc w:val="left"/>
      <w:pPr>
        <w:ind w:left="798" w:hanging="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61EEC">
      <w:start w:val="1"/>
      <w:numFmt w:val="decimal"/>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FEB27C">
      <w:start w:val="1"/>
      <w:numFmt w:val="decimal"/>
      <w:lvlText w:val="%3."/>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82A102">
      <w:start w:val="1"/>
      <w:numFmt w:val="decimal"/>
      <w:lvlText w:val="%4."/>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E885B4">
      <w:start w:val="1"/>
      <w:numFmt w:val="decimal"/>
      <w:lvlText w:val="%5."/>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14EF64">
      <w:start w:val="1"/>
      <w:numFmt w:val="decimal"/>
      <w:lvlText w:val="%6."/>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CE0490">
      <w:start w:val="1"/>
      <w:numFmt w:val="decimal"/>
      <w:lvlText w:val="%7."/>
      <w:lvlJc w:val="left"/>
      <w:pPr>
        <w:ind w:left="47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246ABA">
      <w:start w:val="1"/>
      <w:numFmt w:val="decimal"/>
      <w:lvlText w:val="%8."/>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E3FB8">
      <w:start w:val="1"/>
      <w:numFmt w:val="decimal"/>
      <w:lvlText w:val="%9."/>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9DB62A4"/>
    <w:multiLevelType w:val="multilevel"/>
    <w:tmpl w:val="53A8D736"/>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9F41EB4"/>
    <w:multiLevelType w:val="hybridMultilevel"/>
    <w:tmpl w:val="3FCCECD8"/>
    <w:styleLink w:val="Importovantl240"/>
    <w:lvl w:ilvl="0" w:tplc="98DA84B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EE2ED8">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E86424">
      <w:start w:val="1"/>
      <w:numFmt w:val="bullet"/>
      <w:lvlText w:val="·"/>
      <w:lvlJc w:val="left"/>
      <w:pPr>
        <w:ind w:left="198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D80E10">
      <w:start w:val="1"/>
      <w:numFmt w:val="bullet"/>
      <w:lvlText w:val="·"/>
      <w:lvlJc w:val="left"/>
      <w:pPr>
        <w:ind w:left="28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145218">
      <w:start w:val="1"/>
      <w:numFmt w:val="bullet"/>
      <w:lvlText w:val="·"/>
      <w:lvlJc w:val="left"/>
      <w:pPr>
        <w:ind w:left="36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947DB6">
      <w:start w:val="1"/>
      <w:numFmt w:val="bullet"/>
      <w:lvlText w:val="·"/>
      <w:lvlJc w:val="left"/>
      <w:pPr>
        <w:ind w:left="4538"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78336A">
      <w:start w:val="1"/>
      <w:numFmt w:val="bullet"/>
      <w:lvlText w:val="·"/>
      <w:lvlJc w:val="left"/>
      <w:pPr>
        <w:ind w:left="538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ED5A0">
      <w:start w:val="1"/>
      <w:numFmt w:val="bullet"/>
      <w:lvlText w:val="·"/>
      <w:lvlJc w:val="left"/>
      <w:pPr>
        <w:ind w:left="624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387B8A">
      <w:start w:val="1"/>
      <w:numFmt w:val="bullet"/>
      <w:lvlText w:val="·"/>
      <w:lvlJc w:val="left"/>
      <w:pPr>
        <w:ind w:left="70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A937D3A"/>
    <w:multiLevelType w:val="hybridMultilevel"/>
    <w:tmpl w:val="E3B431D6"/>
    <w:styleLink w:val="Importovantl23"/>
    <w:lvl w:ilvl="0" w:tplc="35C897A0">
      <w:start w:val="1"/>
      <w:numFmt w:val="lowerLetter"/>
      <w:lvlText w:val="%1)"/>
      <w:lvlJc w:val="left"/>
      <w:pPr>
        <w:ind w:left="85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8E088">
      <w:start w:val="1"/>
      <w:numFmt w:val="lowerLetter"/>
      <w:lvlText w:val="%2."/>
      <w:lvlJc w:val="left"/>
      <w:pPr>
        <w:ind w:left="157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AA13C">
      <w:start w:val="1"/>
      <w:numFmt w:val="lowerRoman"/>
      <w:lvlText w:val="%3."/>
      <w:lvlJc w:val="left"/>
      <w:pPr>
        <w:ind w:left="2291" w:hanging="21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9EC03E">
      <w:start w:val="1"/>
      <w:numFmt w:val="decimal"/>
      <w:lvlText w:val="%4."/>
      <w:lvlJc w:val="left"/>
      <w:pPr>
        <w:ind w:left="301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1640D6">
      <w:start w:val="1"/>
      <w:numFmt w:val="lowerLetter"/>
      <w:lvlText w:val="%5."/>
      <w:lvlJc w:val="left"/>
      <w:pPr>
        <w:ind w:left="373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EF7B8">
      <w:start w:val="1"/>
      <w:numFmt w:val="lowerRoman"/>
      <w:lvlText w:val="%6."/>
      <w:lvlJc w:val="left"/>
      <w:pPr>
        <w:ind w:left="4451" w:hanging="21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6CBC46">
      <w:start w:val="1"/>
      <w:numFmt w:val="decimal"/>
      <w:lvlText w:val="%7."/>
      <w:lvlJc w:val="left"/>
      <w:pPr>
        <w:ind w:left="517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6028C">
      <w:start w:val="1"/>
      <w:numFmt w:val="lowerLetter"/>
      <w:lvlText w:val="%8."/>
      <w:lvlJc w:val="left"/>
      <w:pPr>
        <w:ind w:left="5891"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50E616">
      <w:start w:val="1"/>
      <w:numFmt w:val="lowerRoman"/>
      <w:lvlText w:val="%9."/>
      <w:lvlJc w:val="left"/>
      <w:pPr>
        <w:ind w:left="6611" w:hanging="21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C864534"/>
    <w:multiLevelType w:val="hybridMultilevel"/>
    <w:tmpl w:val="241C8F80"/>
    <w:styleLink w:val="Importovantl6"/>
    <w:lvl w:ilvl="0" w:tplc="C4AC7C2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0F174">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04142E">
      <w:start w:val="1"/>
      <w:numFmt w:val="lowerRoman"/>
      <w:lvlText w:val="%3."/>
      <w:lvlJc w:val="left"/>
      <w:pPr>
        <w:ind w:left="257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7C8B22">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E1278">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22328">
      <w:start w:val="1"/>
      <w:numFmt w:val="lowerRoman"/>
      <w:lvlText w:val="%6."/>
      <w:lvlJc w:val="left"/>
      <w:pPr>
        <w:ind w:left="473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2A53B4">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1CE984">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0537A">
      <w:start w:val="1"/>
      <w:numFmt w:val="lowerRoman"/>
      <w:lvlText w:val="%9."/>
      <w:lvlJc w:val="left"/>
      <w:pPr>
        <w:ind w:left="6894"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5DFB3625"/>
    <w:multiLevelType w:val="hybridMultilevel"/>
    <w:tmpl w:val="16A874D2"/>
    <w:lvl w:ilvl="0" w:tplc="041B000F">
      <w:start w:val="1"/>
      <w:numFmt w:val="decimal"/>
      <w:lvlText w:val="%1."/>
      <w:lvlJc w:val="left"/>
      <w:pPr>
        <w:ind w:left="360" w:hanging="360"/>
      </w:pPr>
    </w:lvl>
    <w:lvl w:ilvl="1" w:tplc="041B0019">
      <w:start w:val="1"/>
      <w:numFmt w:val="lowerLetter"/>
      <w:lvlText w:val="%2."/>
      <w:lvlJc w:val="left"/>
      <w:pPr>
        <w:ind w:left="71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E691DF0"/>
    <w:multiLevelType w:val="multilevel"/>
    <w:tmpl w:val="036E05AA"/>
    <w:styleLink w:val="Importovantl12"/>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2499"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0" w:hanging="8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4680" w:hanging="12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5760" w:hanging="15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6840" w:hanging="19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920" w:hanging="2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9000" w:hanging="2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603B7C23"/>
    <w:multiLevelType w:val="hybridMultilevel"/>
    <w:tmpl w:val="DD26B7E0"/>
    <w:numStyleLink w:val="Importovantl3"/>
  </w:abstractNum>
  <w:abstractNum w:abstractNumId="87" w15:restartNumberingAfterBreak="0">
    <w:nsid w:val="60532545"/>
    <w:multiLevelType w:val="hybridMultilevel"/>
    <w:tmpl w:val="F3EAE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619142CE"/>
    <w:multiLevelType w:val="hybridMultilevel"/>
    <w:tmpl w:val="30EC4A2E"/>
    <w:styleLink w:val="Importovantl39"/>
    <w:lvl w:ilvl="0" w:tplc="2F8A3932">
      <w:start w:val="1"/>
      <w:numFmt w:val="decimal"/>
      <w:lvlText w:val="%1."/>
      <w:lvlJc w:val="left"/>
      <w:pPr>
        <w:tabs>
          <w:tab w:val="left" w:pos="1980"/>
          <w:tab w:val="left" w:pos="2880"/>
        </w:tabs>
        <w:ind w:left="4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8555E">
      <w:start w:val="1"/>
      <w:numFmt w:val="decimal"/>
      <w:lvlText w:val="%2."/>
      <w:lvlJc w:val="left"/>
      <w:pPr>
        <w:tabs>
          <w:tab w:val="left" w:pos="454"/>
          <w:tab w:val="left" w:pos="1980"/>
          <w:tab w:val="left" w:pos="2880"/>
        </w:tabs>
        <w:ind w:left="767" w:hanging="4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4E86B0">
      <w:start w:val="1"/>
      <w:numFmt w:val="lowerRoman"/>
      <w:lvlText w:val="%3)"/>
      <w:lvlJc w:val="left"/>
      <w:pPr>
        <w:tabs>
          <w:tab w:val="left" w:pos="454"/>
          <w:tab w:val="left" w:pos="1980"/>
          <w:tab w:val="left" w:pos="28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CA3D8E">
      <w:start w:val="1"/>
      <w:numFmt w:val="decimal"/>
      <w:lvlText w:val="(%4)"/>
      <w:lvlJc w:val="left"/>
      <w:pPr>
        <w:tabs>
          <w:tab w:val="left" w:pos="454"/>
          <w:tab w:val="left" w:pos="1980"/>
          <w:tab w:val="left" w:pos="28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EAC220">
      <w:start w:val="1"/>
      <w:numFmt w:val="lowerLetter"/>
      <w:lvlText w:val="(%5)"/>
      <w:lvlJc w:val="left"/>
      <w:pPr>
        <w:tabs>
          <w:tab w:val="left" w:pos="454"/>
          <w:tab w:val="left" w:pos="1980"/>
          <w:tab w:val="left" w:pos="28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50A42C">
      <w:start w:val="1"/>
      <w:numFmt w:val="lowerRoman"/>
      <w:suff w:val="nothing"/>
      <w:lvlText w:val="(%6)"/>
      <w:lvlJc w:val="left"/>
      <w:pPr>
        <w:tabs>
          <w:tab w:val="left" w:pos="454"/>
          <w:tab w:val="left" w:pos="1980"/>
          <w:tab w:val="left" w:pos="2880"/>
        </w:tabs>
        <w:ind w:left="19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6AF1BA">
      <w:start w:val="1"/>
      <w:numFmt w:val="decimal"/>
      <w:lvlText w:val="%7."/>
      <w:lvlJc w:val="left"/>
      <w:pPr>
        <w:tabs>
          <w:tab w:val="left" w:pos="454"/>
          <w:tab w:val="left" w:pos="1980"/>
          <w:tab w:val="left" w:pos="28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84DD2">
      <w:start w:val="1"/>
      <w:numFmt w:val="lowerLetter"/>
      <w:lvlText w:val="%8."/>
      <w:lvlJc w:val="left"/>
      <w:pPr>
        <w:tabs>
          <w:tab w:val="left" w:pos="454"/>
          <w:tab w:val="left" w:pos="19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FA6EDC">
      <w:start w:val="1"/>
      <w:numFmt w:val="lowerRoman"/>
      <w:lvlText w:val="%9."/>
      <w:lvlJc w:val="left"/>
      <w:pPr>
        <w:tabs>
          <w:tab w:val="left" w:pos="454"/>
          <w:tab w:val="left" w:pos="1980"/>
          <w:tab w:val="left" w:pos="28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62C27534"/>
    <w:multiLevelType w:val="hybridMultilevel"/>
    <w:tmpl w:val="52BA277E"/>
    <w:styleLink w:val="Importovantl25"/>
    <w:lvl w:ilvl="0" w:tplc="7682F8E8">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608BFA">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41C4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5C38D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EC7B2C">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2EE92C">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0D080">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6703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34E6C8">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66516E19"/>
    <w:multiLevelType w:val="multilevel"/>
    <w:tmpl w:val="FE7805C4"/>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3065"/>
        </w:tabs>
        <w:ind w:left="1701" w:hanging="567"/>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065"/>
        </w:tabs>
        <w:ind w:left="180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065"/>
        </w:tabs>
        <w:ind w:left="231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065"/>
        </w:tabs>
        <w:ind w:left="3181"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065"/>
        </w:tabs>
        <w:ind w:left="4051"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065"/>
        </w:tabs>
        <w:ind w:left="4921"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065"/>
        </w:tabs>
        <w:ind w:left="5791" w:hanging="23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791632F"/>
    <w:multiLevelType w:val="hybridMultilevel"/>
    <w:tmpl w:val="91DE889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2" w15:restartNumberingAfterBreak="0">
    <w:nsid w:val="6836266A"/>
    <w:multiLevelType w:val="multilevel"/>
    <w:tmpl w:val="656C5434"/>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Nudista" w:hAnsi="Nudista"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68734E47"/>
    <w:multiLevelType w:val="multilevel"/>
    <w:tmpl w:val="7D3A8EF4"/>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2341" w:hanging="6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070" w:hanging="783"/>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A3A7B30"/>
    <w:multiLevelType w:val="hybridMultilevel"/>
    <w:tmpl w:val="5B9032F2"/>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A3C5E1A"/>
    <w:multiLevelType w:val="hybridMultilevel"/>
    <w:tmpl w:val="C222033E"/>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6B4807C7"/>
    <w:multiLevelType w:val="hybridMultilevel"/>
    <w:tmpl w:val="71D6902C"/>
    <w:numStyleLink w:val="Importovantl5"/>
  </w:abstractNum>
  <w:abstractNum w:abstractNumId="97" w15:restartNumberingAfterBreak="0">
    <w:nsid w:val="6D842083"/>
    <w:multiLevelType w:val="multilevel"/>
    <w:tmpl w:val="4A60C54A"/>
    <w:styleLink w:val="Importovantl40"/>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58" w:hanging="4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362" w:hanging="6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86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370" w:hanging="9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74" w:hanging="10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3378" w:hanging="1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954" w:hanging="14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F7932F8"/>
    <w:multiLevelType w:val="hybridMultilevel"/>
    <w:tmpl w:val="37B2262C"/>
    <w:styleLink w:val="Importovantl33"/>
    <w:lvl w:ilvl="0" w:tplc="AAF032BC">
      <w:start w:val="1"/>
      <w:numFmt w:val="bullet"/>
      <w:lvlText w:val="-"/>
      <w:lvlJc w:val="left"/>
      <w:pPr>
        <w:ind w:left="113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EC15BE">
      <w:start w:val="1"/>
      <w:numFmt w:val="bullet"/>
      <w:lvlText w:val="o"/>
      <w:lvlJc w:val="left"/>
      <w:pPr>
        <w:ind w:left="185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E1206">
      <w:start w:val="1"/>
      <w:numFmt w:val="bullet"/>
      <w:lvlText w:val="▪"/>
      <w:lvlJc w:val="left"/>
      <w:pPr>
        <w:ind w:left="257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B0E63C">
      <w:start w:val="1"/>
      <w:numFmt w:val="bullet"/>
      <w:lvlText w:val="•"/>
      <w:lvlJc w:val="left"/>
      <w:pPr>
        <w:ind w:left="329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16059E">
      <w:start w:val="1"/>
      <w:numFmt w:val="bullet"/>
      <w:lvlText w:val="o"/>
      <w:lvlJc w:val="left"/>
      <w:pPr>
        <w:ind w:left="401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C80D80">
      <w:start w:val="1"/>
      <w:numFmt w:val="bullet"/>
      <w:lvlText w:val="▪"/>
      <w:lvlJc w:val="left"/>
      <w:pPr>
        <w:ind w:left="473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A3506">
      <w:start w:val="1"/>
      <w:numFmt w:val="bullet"/>
      <w:lvlText w:val="•"/>
      <w:lvlJc w:val="left"/>
      <w:pPr>
        <w:ind w:left="545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BE15D8">
      <w:start w:val="1"/>
      <w:numFmt w:val="bullet"/>
      <w:lvlText w:val="o"/>
      <w:lvlJc w:val="left"/>
      <w:pPr>
        <w:ind w:left="617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63478">
      <w:start w:val="1"/>
      <w:numFmt w:val="bullet"/>
      <w:lvlText w:val="▪"/>
      <w:lvlJc w:val="left"/>
      <w:pPr>
        <w:ind w:left="6894"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0CB7E24"/>
    <w:multiLevelType w:val="hybridMultilevel"/>
    <w:tmpl w:val="0476A24C"/>
    <w:lvl w:ilvl="0" w:tplc="041B0001">
      <w:start w:val="1"/>
      <w:numFmt w:val="bullet"/>
      <w:lvlText w:val=""/>
      <w:lvlJc w:val="left"/>
      <w:pPr>
        <w:ind w:left="1418"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8CB20">
      <w:start w:val="1"/>
      <w:numFmt w:val="bullet"/>
      <w:lvlText w:val="o"/>
      <w:lvlJc w:val="left"/>
      <w:pPr>
        <w:ind w:left="21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6C5896">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73C0">
      <w:start w:val="1"/>
      <w:numFmt w:val="bullet"/>
      <w:lvlText w:val="·"/>
      <w:lvlJc w:val="left"/>
      <w:pPr>
        <w:ind w:left="357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6416A">
      <w:start w:val="1"/>
      <w:numFmt w:val="bullet"/>
      <w:lvlText w:val="o"/>
      <w:lvlJc w:val="left"/>
      <w:pPr>
        <w:ind w:left="429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661A0">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AEF27E">
      <w:start w:val="1"/>
      <w:numFmt w:val="bullet"/>
      <w:lvlText w:val="·"/>
      <w:lvlJc w:val="left"/>
      <w:pPr>
        <w:ind w:left="573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C8010">
      <w:start w:val="1"/>
      <w:numFmt w:val="bullet"/>
      <w:lvlText w:val="o"/>
      <w:lvlJc w:val="left"/>
      <w:pPr>
        <w:ind w:left="645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1064B6">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37B793B"/>
    <w:multiLevelType w:val="multilevel"/>
    <w:tmpl w:val="54BC0EEC"/>
    <w:numStyleLink w:val="Importovantl14"/>
  </w:abstractNum>
  <w:abstractNum w:abstractNumId="101" w15:restartNumberingAfterBreak="0">
    <w:nsid w:val="74BA5854"/>
    <w:multiLevelType w:val="hybridMultilevel"/>
    <w:tmpl w:val="B756FDDE"/>
    <w:numStyleLink w:val="Importovantl36"/>
  </w:abstractNum>
  <w:abstractNum w:abstractNumId="102" w15:restartNumberingAfterBreak="0">
    <w:nsid w:val="750B796E"/>
    <w:multiLevelType w:val="multilevel"/>
    <w:tmpl w:val="27C28EB8"/>
    <w:lvl w:ilvl="0">
      <w:start w:val="27"/>
      <w:numFmt w:val="decimal"/>
      <w:lvlText w:val="%1."/>
      <w:lvlJc w:val="left"/>
      <w:pPr>
        <w:ind w:left="600" w:hanging="600"/>
      </w:pPr>
      <w:rPr>
        <w:rFonts w:hint="default"/>
        <w:b w:val="0"/>
      </w:rPr>
    </w:lvl>
    <w:lvl w:ilvl="1">
      <w:start w:val="1"/>
      <w:numFmt w:val="decimal"/>
      <w:lvlText w:val="%1.%2."/>
      <w:lvlJc w:val="left"/>
      <w:pPr>
        <w:ind w:left="1303" w:hanging="600"/>
      </w:pPr>
      <w:rPr>
        <w:rFonts w:hint="default"/>
        <w:b/>
      </w:rPr>
    </w:lvl>
    <w:lvl w:ilvl="2">
      <w:start w:val="3"/>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rPr>
    </w:lvl>
    <w:lvl w:ilvl="4">
      <w:start w:val="1"/>
      <w:numFmt w:val="decimal"/>
      <w:lvlText w:val="%1.%2.%3.%4.%5."/>
      <w:lvlJc w:val="left"/>
      <w:pPr>
        <w:ind w:left="3892" w:hanging="1080"/>
      </w:pPr>
      <w:rPr>
        <w:rFonts w:hint="default"/>
        <w:b/>
      </w:rPr>
    </w:lvl>
    <w:lvl w:ilvl="5">
      <w:start w:val="1"/>
      <w:numFmt w:val="decimal"/>
      <w:lvlText w:val="%1.%2.%3.%4.%5.%6."/>
      <w:lvlJc w:val="left"/>
      <w:pPr>
        <w:ind w:left="4595" w:hanging="1080"/>
      </w:pPr>
      <w:rPr>
        <w:rFonts w:hint="default"/>
        <w:b/>
      </w:rPr>
    </w:lvl>
    <w:lvl w:ilvl="6">
      <w:start w:val="1"/>
      <w:numFmt w:val="decimal"/>
      <w:lvlText w:val="%1.%2.%3.%4.%5.%6.%7."/>
      <w:lvlJc w:val="left"/>
      <w:pPr>
        <w:ind w:left="5658" w:hanging="1440"/>
      </w:pPr>
      <w:rPr>
        <w:rFonts w:hint="default"/>
        <w:b/>
      </w:rPr>
    </w:lvl>
    <w:lvl w:ilvl="7">
      <w:start w:val="1"/>
      <w:numFmt w:val="decimal"/>
      <w:lvlText w:val="%1.%2.%3.%4.%5.%6.%7.%8."/>
      <w:lvlJc w:val="left"/>
      <w:pPr>
        <w:ind w:left="6361" w:hanging="1440"/>
      </w:pPr>
      <w:rPr>
        <w:rFonts w:hint="default"/>
        <w:b/>
      </w:rPr>
    </w:lvl>
    <w:lvl w:ilvl="8">
      <w:start w:val="1"/>
      <w:numFmt w:val="decimal"/>
      <w:lvlText w:val="%1.%2.%3.%4.%5.%6.%7.%8.%9."/>
      <w:lvlJc w:val="left"/>
      <w:pPr>
        <w:ind w:left="7424" w:hanging="1800"/>
      </w:pPr>
      <w:rPr>
        <w:rFonts w:hint="default"/>
        <w:b/>
      </w:rPr>
    </w:lvl>
  </w:abstractNum>
  <w:abstractNum w:abstractNumId="103" w15:restartNumberingAfterBreak="0">
    <w:nsid w:val="758F3C19"/>
    <w:multiLevelType w:val="hybridMultilevel"/>
    <w:tmpl w:val="1480F4F2"/>
    <w:numStyleLink w:val="Importovantl30"/>
  </w:abstractNum>
  <w:abstractNum w:abstractNumId="104" w15:restartNumberingAfterBreak="0">
    <w:nsid w:val="775E1C4E"/>
    <w:multiLevelType w:val="hybridMultilevel"/>
    <w:tmpl w:val="246EDB10"/>
    <w:styleLink w:val="Importovantl37"/>
    <w:lvl w:ilvl="0" w:tplc="77FA36DA">
      <w:start w:val="1"/>
      <w:numFmt w:val="decimal"/>
      <w:lvlText w:val="%1."/>
      <w:lvlJc w:val="left"/>
      <w:pPr>
        <w:ind w:left="567" w:hanging="567"/>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A824C2">
      <w:start w:val="1"/>
      <w:numFmt w:val="decimal"/>
      <w:lvlText w:val="%2."/>
      <w:lvlJc w:val="left"/>
      <w:pPr>
        <w:ind w:left="824" w:hanging="464"/>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7CBBA4">
      <w:start w:val="1"/>
      <w:numFmt w:val="lowerRoman"/>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FE247C">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2F2E6">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560F5E">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FEACD0">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AC6F58">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A74C4">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77FC5E2E"/>
    <w:multiLevelType w:val="hybridMultilevel"/>
    <w:tmpl w:val="D5E2D79A"/>
    <w:numStyleLink w:val="Importovantl7"/>
  </w:abstractNum>
  <w:abstractNum w:abstractNumId="106" w15:restartNumberingAfterBreak="0">
    <w:nsid w:val="79B97A15"/>
    <w:multiLevelType w:val="hybridMultilevel"/>
    <w:tmpl w:val="8AB84A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7" w15:restartNumberingAfterBreak="0">
    <w:nsid w:val="7D6906D5"/>
    <w:multiLevelType w:val="multilevel"/>
    <w:tmpl w:val="6CBE2CBC"/>
    <w:numStyleLink w:val="Importovantl16"/>
  </w:abstractNum>
  <w:abstractNum w:abstractNumId="108" w15:restartNumberingAfterBreak="0">
    <w:nsid w:val="7DBA19D7"/>
    <w:multiLevelType w:val="hybridMultilevel"/>
    <w:tmpl w:val="5D32C874"/>
    <w:numStyleLink w:val="Importovantl18"/>
  </w:abstractNum>
  <w:abstractNum w:abstractNumId="109" w15:restartNumberingAfterBreak="0">
    <w:nsid w:val="7E54345E"/>
    <w:multiLevelType w:val="multilevel"/>
    <w:tmpl w:val="F236CCF2"/>
    <w:numStyleLink w:val="Importovantl11"/>
  </w:abstractNum>
  <w:num w:numId="1">
    <w:abstractNumId w:val="79"/>
  </w:num>
  <w:num w:numId="2">
    <w:abstractNumId w:val="23"/>
  </w:num>
  <w:num w:numId="3">
    <w:abstractNumId w:val="26"/>
  </w:num>
  <w:num w:numId="4">
    <w:abstractNumId w:val="86"/>
  </w:num>
  <w:num w:numId="5">
    <w:abstractNumId w:val="59"/>
  </w:num>
  <w:num w:numId="6">
    <w:abstractNumId w:val="29"/>
  </w:num>
  <w:num w:numId="7">
    <w:abstractNumId w:val="96"/>
  </w:num>
  <w:num w:numId="8">
    <w:abstractNumId w:val="83"/>
  </w:num>
  <w:num w:numId="9">
    <w:abstractNumId w:val="72"/>
  </w:num>
  <w:num w:numId="10">
    <w:abstractNumId w:val="30"/>
  </w:num>
  <w:num w:numId="11">
    <w:abstractNumId w:val="105"/>
  </w:num>
  <w:num w:numId="12">
    <w:abstractNumId w:val="8"/>
  </w:num>
  <w:num w:numId="13">
    <w:abstractNumId w:val="22"/>
  </w:num>
  <w:num w:numId="14">
    <w:abstractNumId w:val="78"/>
  </w:num>
  <w:num w:numId="15">
    <w:abstractNumId w:val="77"/>
  </w:num>
  <w:num w:numId="16">
    <w:abstractNumId w:val="10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suff w:val="nothing"/>
        <w:lvlText w:val="%1.%2.%3."/>
        <w:lvlJc w:val="left"/>
        <w:pPr>
          <w:ind w:left="2499"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600" w:hanging="8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680" w:hanging="12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760" w:hanging="1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840" w:hanging="19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920" w:hanging="2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9000" w:hanging="26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85"/>
  </w:num>
  <w:num w:numId="18">
    <w:abstractNumId w:val="73"/>
  </w:num>
  <w:num w:numId="19">
    <w:abstractNumId w:val="66"/>
  </w:num>
  <w:num w:numId="20">
    <w:abstractNumId w:val="10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21">
    <w:abstractNumId w:val="63"/>
  </w:num>
  <w:num w:numId="22">
    <w:abstractNumId w:val="68"/>
    <w:lvlOverride w:ilvl="0">
      <w:lvl w:ilvl="0">
        <w:start w:val="1"/>
        <w:numFmt w:val="decimal"/>
        <w:lvlText w:val="%1."/>
        <w:lvlJc w:val="left"/>
        <w:pPr>
          <w:ind w:left="567" w:hanging="567"/>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14"/>
  </w:num>
  <w:num w:numId="24">
    <w:abstractNumId w:val="107"/>
  </w:num>
  <w:num w:numId="25">
    <w:abstractNumId w:val="67"/>
  </w:num>
  <w:num w:numId="26">
    <w:abstractNumId w:val="9"/>
    <w:lvlOverride w:ilvl="0">
      <w:lvl w:ilvl="0" w:tplc="819470DE">
        <w:start w:val="1"/>
        <w:numFmt w:val="lowerLetter"/>
        <w:lvlText w:val="%1)"/>
        <w:lvlJc w:val="left"/>
        <w:pPr>
          <w:ind w:left="851" w:hanging="284"/>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07"/>
    <w:lvlOverride w:ilvl="0">
      <w:startOverride w:val="3"/>
    </w:lvlOverride>
  </w:num>
  <w:num w:numId="28">
    <w:abstractNumId w:val="107"/>
    <w:lvlOverride w:ilvl="0">
      <w:lvl w:ilvl="0">
        <w:start w:val="1"/>
        <w:numFmt w:val="decimal"/>
        <w:lvlText w:val="%1."/>
        <w:lvlJc w:val="left"/>
        <w:pPr>
          <w:tabs>
            <w:tab w:val="left" w:pos="162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620"/>
          </w:tabs>
          <w:ind w:left="1134" w:hanging="566"/>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suff w:val="nothing"/>
        <w:lvlText w:val="%1.%2.%3."/>
        <w:lvlJc w:val="left"/>
        <w:pPr>
          <w:tabs>
            <w:tab w:val="left" w:pos="1620"/>
          </w:tabs>
          <w:ind w:left="1620" w:hanging="4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620"/>
          </w:tabs>
          <w:ind w:left="2970"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620"/>
          </w:tabs>
          <w:ind w:left="3480" w:hanging="1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620"/>
          </w:tabs>
          <w:ind w:left="4350" w:hanging="16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620"/>
          </w:tabs>
          <w:ind w:left="5220" w:hanging="19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620"/>
          </w:tabs>
          <w:ind w:left="6090" w:hanging="23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620"/>
          </w:tabs>
          <w:ind w:left="6960" w:hanging="26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07"/>
    <w:lvlOverride w:ilvl="0">
      <w:lvl w:ilvl="0">
        <w:start w:val="1"/>
        <w:numFmt w:val="decimal"/>
        <w:lvlText w:val="%1."/>
        <w:lvlJc w:val="left"/>
        <w:pPr>
          <w:ind w:left="567" w:hanging="5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93" w:hanging="7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00" w:hanging="10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970" w:hanging="1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480" w:hanging="1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4350" w:hanging="17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220" w:hanging="21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090" w:hanging="2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6960" w:hanging="28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39"/>
  </w:num>
  <w:num w:numId="31">
    <w:abstractNumId w:val="108"/>
  </w:num>
  <w:num w:numId="32">
    <w:abstractNumId w:val="107"/>
    <w:lvlOverride w:ilvl="0">
      <w:startOverride w:val="7"/>
      <w:lvl w:ilvl="0">
        <w:start w:val="7"/>
        <w:numFmt w:val="decimal"/>
        <w:lvlText w:val="%1."/>
        <w:lvlJc w:val="left"/>
        <w:pPr>
          <w:tabs>
            <w:tab w:val="num" w:pos="51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134" w:hanging="566"/>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100"/>
          </w:tabs>
          <w:ind w:left="1701"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2100"/>
          </w:tabs>
          <w:ind w:left="2571"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100"/>
          </w:tabs>
          <w:ind w:left="3081"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2100"/>
          </w:tabs>
          <w:ind w:left="3951"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2100"/>
          </w:tabs>
          <w:ind w:left="4821"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2100"/>
          </w:tabs>
          <w:ind w:left="5691"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2100"/>
          </w:tabs>
          <w:ind w:left="6561"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71"/>
  </w:num>
  <w:num w:numId="34">
    <w:abstractNumId w:val="64"/>
  </w:num>
  <w:num w:numId="35">
    <w:abstractNumId w:val="35"/>
  </w:num>
  <w:num w:numId="36">
    <w:abstractNumId w:val="6"/>
  </w:num>
  <w:num w:numId="37">
    <w:abstractNumId w:val="82"/>
  </w:num>
  <w:num w:numId="38">
    <w:abstractNumId w:val="36"/>
    <w:lvlOverride w:ilvl="0">
      <w:lvl w:ilvl="0" w:tplc="FFAAE1BE">
        <w:start w:val="1"/>
        <w:numFmt w:val="lowerLetter"/>
        <w:lvlText w:val="%1)"/>
        <w:lvlJc w:val="left"/>
        <w:pPr>
          <w:ind w:left="851" w:hanging="284"/>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6DAA9E0">
        <w:start w:val="1"/>
        <w:numFmt w:val="lowerLetter"/>
        <w:lvlText w:val="%2."/>
        <w:lvlJc w:val="left"/>
        <w:pPr>
          <w:ind w:left="157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D0989C">
        <w:start w:val="1"/>
        <w:numFmt w:val="lowerRoman"/>
        <w:lvlText w:val="%3."/>
        <w:lvlJc w:val="left"/>
        <w:pPr>
          <w:ind w:left="229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E6BC02">
        <w:start w:val="1"/>
        <w:numFmt w:val="decimal"/>
        <w:lvlText w:val="%4."/>
        <w:lvlJc w:val="left"/>
        <w:pPr>
          <w:ind w:left="301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84B0AC">
        <w:start w:val="1"/>
        <w:numFmt w:val="lowerLetter"/>
        <w:lvlText w:val="%5."/>
        <w:lvlJc w:val="left"/>
        <w:pPr>
          <w:ind w:left="373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222C3A">
        <w:start w:val="1"/>
        <w:numFmt w:val="lowerRoman"/>
        <w:lvlText w:val="%6."/>
        <w:lvlJc w:val="left"/>
        <w:pPr>
          <w:ind w:left="445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526C02">
        <w:start w:val="1"/>
        <w:numFmt w:val="decimal"/>
        <w:lvlText w:val="%7."/>
        <w:lvlJc w:val="left"/>
        <w:pPr>
          <w:ind w:left="517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B03A30">
        <w:start w:val="1"/>
        <w:numFmt w:val="lowerLetter"/>
        <w:lvlText w:val="%8."/>
        <w:lvlJc w:val="left"/>
        <w:pPr>
          <w:ind w:left="5891"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B6D85A">
        <w:start w:val="1"/>
        <w:numFmt w:val="lowerRoman"/>
        <w:lvlText w:val="%9."/>
        <w:lvlJc w:val="left"/>
        <w:pPr>
          <w:ind w:left="6611" w:hanging="2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46"/>
  </w:num>
  <w:num w:numId="40">
    <w:abstractNumId w:val="60"/>
  </w:num>
  <w:num w:numId="41">
    <w:abstractNumId w:val="81"/>
  </w:num>
  <w:num w:numId="42">
    <w:abstractNumId w:val="57"/>
  </w:num>
  <w:num w:numId="43">
    <w:abstractNumId w:val="89"/>
  </w:num>
  <w:num w:numId="44">
    <w:abstractNumId w:val="21"/>
  </w:num>
  <w:num w:numId="45">
    <w:abstractNumId w:val="17"/>
  </w:num>
  <w:num w:numId="46">
    <w:abstractNumId w:val="50"/>
  </w:num>
  <w:num w:numId="47">
    <w:abstractNumId w:val="40"/>
  </w:num>
  <w:num w:numId="48">
    <w:abstractNumId w:val="69"/>
  </w:num>
  <w:num w:numId="49">
    <w:abstractNumId w:val="49"/>
  </w:num>
  <w:num w:numId="50">
    <w:abstractNumId w:val="24"/>
  </w:num>
  <w:num w:numId="51">
    <w:abstractNumId w:val="7"/>
  </w:num>
  <w:num w:numId="52">
    <w:abstractNumId w:val="25"/>
  </w:num>
  <w:num w:numId="53">
    <w:abstractNumId w:val="12"/>
    <w:lvlOverride w:ilvl="0">
      <w:startOverride w:val="2"/>
    </w:lvlOverride>
  </w:num>
  <w:num w:numId="54">
    <w:abstractNumId w:val="98"/>
  </w:num>
  <w:num w:numId="55">
    <w:abstractNumId w:val="12"/>
    <w:lvlOverride w:ilvl="0">
      <w:startOverride w:val="3"/>
    </w:lvlOverride>
  </w:num>
  <w:num w:numId="56">
    <w:abstractNumId w:val="70"/>
  </w:num>
  <w:num w:numId="57">
    <w:abstractNumId w:val="52"/>
  </w:num>
  <w:num w:numId="58">
    <w:abstractNumId w:val="53"/>
  </w:num>
  <w:num w:numId="59">
    <w:abstractNumId w:val="43"/>
  </w:num>
  <w:num w:numId="60">
    <w:abstractNumId w:val="61"/>
  </w:num>
  <w:num w:numId="61">
    <w:abstractNumId w:val="101"/>
  </w:num>
  <w:num w:numId="62">
    <w:abstractNumId w:val="104"/>
  </w:num>
  <w:num w:numId="63">
    <w:abstractNumId w:val="13"/>
  </w:num>
  <w:num w:numId="64">
    <w:abstractNumId w:val="11"/>
  </w:num>
  <w:num w:numId="65">
    <w:abstractNumId w:val="88"/>
  </w:num>
  <w:num w:numId="66">
    <w:abstractNumId w:val="74"/>
  </w:num>
  <w:num w:numId="67">
    <w:abstractNumId w:val="97"/>
  </w:num>
  <w:num w:numId="68">
    <w:abstractNumId w:val="65"/>
  </w:num>
  <w:num w:numId="69">
    <w:abstractNumId w:val="41"/>
  </w:num>
  <w:num w:numId="70">
    <w:abstractNumId w:val="56"/>
    <w:lvlOverride w:ilvl="0">
      <w:lvl w:ilvl="0">
        <w:numFmt w:val="decimal"/>
        <w:lvlText w:val=""/>
        <w:lvlJc w:val="left"/>
      </w:lvl>
    </w:lvlOverride>
    <w:lvlOverride w:ilvl="1">
      <w:lvl w:ilvl="1">
        <w:start w:val="1"/>
        <w:numFmt w:val="decimal"/>
        <w:lvlText w:val="%1.%2."/>
        <w:lvlJc w:val="left"/>
        <w:pPr>
          <w:ind w:left="1032" w:hanging="465"/>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19"/>
  </w:num>
  <w:num w:numId="72">
    <w:abstractNumId w:val="62"/>
  </w:num>
  <w:num w:numId="73">
    <w:abstractNumId w:val="42"/>
  </w:num>
  <w:num w:numId="74">
    <w:abstractNumId w:val="48"/>
  </w:num>
  <w:num w:numId="75">
    <w:abstractNumId w:val="47"/>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val="0"/>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nothing"/>
        <w:lvlText w:val="%1.%2.%3."/>
        <w:lvlJc w:val="left"/>
        <w:pPr>
          <w:ind w:left="1566" w:hanging="6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070" w:hanging="7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574"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78" w:hanging="10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582" w:hanging="1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086" w:hanging="1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662" w:hanging="15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
    <w:abstractNumId w:val="10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66" w:hanging="6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070" w:hanging="7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574"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078" w:hanging="10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582" w:hanging="1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086" w:hanging="1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662" w:hanging="15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76"/>
  </w:num>
  <w:num w:numId="82">
    <w:abstractNumId w:val="5"/>
    <w:lvlOverride w:ilvl="0">
      <w:lvl w:ilvl="0">
        <w:numFmt w:val="decimal"/>
        <w:lvlText w:val=""/>
        <w:lvlJc w:val="left"/>
      </w:lvl>
    </w:lvlOverride>
    <w:lvlOverride w:ilvl="1">
      <w:lvl w:ilvl="1">
        <w:start w:val="1"/>
        <w:numFmt w:val="decimal"/>
        <w:lvlText w:val="%1.%2."/>
        <w:lvlJc w:val="left"/>
        <w:pPr>
          <w:ind w:left="1135"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abstractNumId w:val="16"/>
  </w:num>
  <w:num w:numId="84">
    <w:abstractNumId w:val="90"/>
  </w:num>
  <w:num w:numId="85">
    <w:abstractNumId w:val="36"/>
    <w:lvlOverride w:ilvl="0">
      <w:startOverride w:val="1"/>
      <w:lvl w:ilvl="0" w:tplc="FFAAE1BE">
        <w:start w:val="1"/>
        <w:numFmt w:val="lowerLetter"/>
        <w:lvlText w:val="%1)"/>
        <w:lvlJc w:val="left"/>
        <w:pPr>
          <w:ind w:left="851" w:hanging="284"/>
        </w:pPr>
        <w:rPr>
          <w:rFonts w:ascii="Calibri" w:eastAsia="Trebuchet MS" w:hAnsi="Calibri" w:cs="Trebuchet MS"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F6DAA9E0">
        <w:start w:val="1"/>
        <w:numFmt w:val="decimal"/>
        <w:lvlText w:val=""/>
        <w:lvlJc w:val="left"/>
      </w:lvl>
    </w:lvlOverride>
    <w:lvlOverride w:ilvl="2">
      <w:startOverride w:val="1"/>
      <w:lvl w:ilvl="2" w:tplc="89D0989C">
        <w:start w:val="1"/>
        <w:numFmt w:val="decimal"/>
        <w:lvlText w:val=""/>
        <w:lvlJc w:val="left"/>
      </w:lvl>
    </w:lvlOverride>
    <w:lvlOverride w:ilvl="3">
      <w:startOverride w:val="1"/>
      <w:lvl w:ilvl="3" w:tplc="21E6BC02">
        <w:start w:val="1"/>
        <w:numFmt w:val="decimal"/>
        <w:lvlText w:val=""/>
        <w:lvlJc w:val="left"/>
      </w:lvl>
    </w:lvlOverride>
    <w:lvlOverride w:ilvl="4">
      <w:startOverride w:val="1"/>
      <w:lvl w:ilvl="4" w:tplc="1284B0AC">
        <w:start w:val="1"/>
        <w:numFmt w:val="decimal"/>
        <w:lvlText w:val=""/>
        <w:lvlJc w:val="left"/>
      </w:lvl>
    </w:lvlOverride>
    <w:lvlOverride w:ilvl="5">
      <w:startOverride w:val="1"/>
      <w:lvl w:ilvl="5" w:tplc="6D222C3A">
        <w:start w:val="1"/>
        <w:numFmt w:val="decimal"/>
        <w:lvlText w:val=""/>
        <w:lvlJc w:val="left"/>
      </w:lvl>
    </w:lvlOverride>
    <w:lvlOverride w:ilvl="6">
      <w:startOverride w:val="1"/>
      <w:lvl w:ilvl="6" w:tplc="F9526C02">
        <w:start w:val="1"/>
        <w:numFmt w:val="decimal"/>
        <w:lvlText w:val=""/>
        <w:lvlJc w:val="left"/>
      </w:lvl>
    </w:lvlOverride>
    <w:lvlOverride w:ilvl="7">
      <w:startOverride w:val="1"/>
      <w:lvl w:ilvl="7" w:tplc="1DB03A30">
        <w:start w:val="1"/>
        <w:numFmt w:val="decimal"/>
        <w:lvlText w:val=""/>
        <w:lvlJc w:val="left"/>
      </w:lvl>
    </w:lvlOverride>
    <w:lvlOverride w:ilvl="8">
      <w:startOverride w:val="1"/>
      <w:lvl w:ilvl="8" w:tplc="C3B6D85A">
        <w:start w:val="1"/>
        <w:numFmt w:val="decimal"/>
        <w:lvlText w:val=""/>
        <w:lvlJc w:val="left"/>
      </w:lvl>
    </w:lvlOverride>
  </w:num>
  <w:num w:numId="86">
    <w:abstractNumId w:val="106"/>
  </w:num>
  <w:num w:numId="87">
    <w:abstractNumId w:val="15"/>
  </w:num>
  <w:num w:numId="88">
    <w:abstractNumId w:val="75"/>
  </w:num>
  <w:num w:numId="89">
    <w:abstractNumId w:val="95"/>
  </w:num>
  <w:num w:numId="90">
    <w:abstractNumId w:val="27"/>
  </w:num>
  <w:num w:numId="91">
    <w:abstractNumId w:val="99"/>
  </w:num>
  <w:num w:numId="92">
    <w:abstractNumId w:val="33"/>
  </w:num>
  <w:num w:numId="93">
    <w:abstractNumId w:val="84"/>
  </w:num>
  <w:num w:numId="94">
    <w:abstractNumId w:val="58"/>
  </w:num>
  <w:num w:numId="95">
    <w:abstractNumId w:val="93"/>
  </w:num>
  <w:num w:numId="96">
    <w:abstractNumId w:val="18"/>
  </w:num>
  <w:num w:numId="97">
    <w:abstractNumId w:val="44"/>
  </w:num>
  <w:num w:numId="98">
    <w:abstractNumId w:val="45"/>
  </w:num>
  <w:num w:numId="99">
    <w:abstractNumId w:val="28"/>
  </w:num>
  <w:num w:numId="100">
    <w:abstractNumId w:val="101"/>
    <w:lvlOverride w:ilvl="0">
      <w:lvl w:ilvl="0" w:tplc="6B0AB8DE">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944EFA0">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06E96C8">
        <w:start w:val="1"/>
        <w:numFmt w:val="lowerRoman"/>
        <w:lvlText w:val="%3."/>
        <w:lvlJc w:val="left"/>
        <w:pPr>
          <w:ind w:left="2007" w:hanging="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382AE30">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D362E4A">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A44AEBA">
        <w:start w:val="1"/>
        <w:numFmt w:val="lowerRoman"/>
        <w:lvlText w:val="%6."/>
        <w:lvlJc w:val="left"/>
        <w:pPr>
          <w:ind w:left="4167" w:hanging="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5AE898A">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6E6F20A">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7B0E446">
        <w:start w:val="1"/>
        <w:numFmt w:val="lowerRoman"/>
        <w:lvlText w:val="%9."/>
        <w:lvlJc w:val="left"/>
        <w:pPr>
          <w:ind w:left="6327" w:hanging="5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1">
    <w:abstractNumId w:val="94"/>
  </w:num>
  <w:num w:numId="102">
    <w:abstractNumId w:val="80"/>
  </w:num>
  <w:num w:numId="103">
    <w:abstractNumId w:val="32"/>
  </w:num>
  <w:num w:numId="104">
    <w:abstractNumId w:val="10"/>
  </w:num>
  <w:num w:numId="105">
    <w:abstractNumId w:val="51"/>
  </w:num>
  <w:num w:numId="106">
    <w:abstractNumId w:val="31"/>
  </w:num>
  <w:num w:numId="107">
    <w:abstractNumId w:val="54"/>
  </w:num>
  <w:num w:numId="108">
    <w:abstractNumId w:val="102"/>
  </w:num>
  <w:num w:numId="109">
    <w:abstractNumId w:val="38"/>
  </w:num>
  <w:num w:numId="110">
    <w:abstractNumId w:val="20"/>
  </w:num>
  <w:num w:numId="111">
    <w:abstractNumId w:val="87"/>
  </w:num>
  <w:num w:numId="112">
    <w:abstractNumId w:val="91"/>
  </w:num>
  <w:num w:numId="113">
    <w:abstractNumId w:val="92"/>
  </w:num>
  <w:num w:numId="114">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A"/>
    <w:rsid w:val="00003C56"/>
    <w:rsid w:val="00003E6B"/>
    <w:rsid w:val="00004A7B"/>
    <w:rsid w:val="00005028"/>
    <w:rsid w:val="0000559E"/>
    <w:rsid w:val="00006DAF"/>
    <w:rsid w:val="00007E88"/>
    <w:rsid w:val="00007E9B"/>
    <w:rsid w:val="0001087E"/>
    <w:rsid w:val="0001118E"/>
    <w:rsid w:val="00013E0E"/>
    <w:rsid w:val="0001510E"/>
    <w:rsid w:val="00016496"/>
    <w:rsid w:val="0001656D"/>
    <w:rsid w:val="000167EC"/>
    <w:rsid w:val="00016848"/>
    <w:rsid w:val="00017E53"/>
    <w:rsid w:val="00021A0A"/>
    <w:rsid w:val="00021A95"/>
    <w:rsid w:val="0002217D"/>
    <w:rsid w:val="0002483D"/>
    <w:rsid w:val="00024FD6"/>
    <w:rsid w:val="000262FB"/>
    <w:rsid w:val="00026CE4"/>
    <w:rsid w:val="000272C8"/>
    <w:rsid w:val="0003065D"/>
    <w:rsid w:val="00031714"/>
    <w:rsid w:val="0003241D"/>
    <w:rsid w:val="000329FB"/>
    <w:rsid w:val="00033092"/>
    <w:rsid w:val="00033F79"/>
    <w:rsid w:val="000350B9"/>
    <w:rsid w:val="000357FD"/>
    <w:rsid w:val="00035997"/>
    <w:rsid w:val="00036495"/>
    <w:rsid w:val="0004330C"/>
    <w:rsid w:val="000436CD"/>
    <w:rsid w:val="000440AC"/>
    <w:rsid w:val="00044A1D"/>
    <w:rsid w:val="00046221"/>
    <w:rsid w:val="00046EB1"/>
    <w:rsid w:val="00046EC1"/>
    <w:rsid w:val="00046EFD"/>
    <w:rsid w:val="00050C8A"/>
    <w:rsid w:val="00052C96"/>
    <w:rsid w:val="00053186"/>
    <w:rsid w:val="0006025E"/>
    <w:rsid w:val="00062225"/>
    <w:rsid w:val="00063059"/>
    <w:rsid w:val="00063424"/>
    <w:rsid w:val="00063FB5"/>
    <w:rsid w:val="000640C6"/>
    <w:rsid w:val="00065004"/>
    <w:rsid w:val="00065BC6"/>
    <w:rsid w:val="00066C58"/>
    <w:rsid w:val="0007044D"/>
    <w:rsid w:val="0007182A"/>
    <w:rsid w:val="00073921"/>
    <w:rsid w:val="00074268"/>
    <w:rsid w:val="00075D5B"/>
    <w:rsid w:val="000778EA"/>
    <w:rsid w:val="00077921"/>
    <w:rsid w:val="000801DC"/>
    <w:rsid w:val="00080D5E"/>
    <w:rsid w:val="00082457"/>
    <w:rsid w:val="00083D9B"/>
    <w:rsid w:val="000840E1"/>
    <w:rsid w:val="00084253"/>
    <w:rsid w:val="00086AEF"/>
    <w:rsid w:val="00086CF0"/>
    <w:rsid w:val="00087556"/>
    <w:rsid w:val="00087924"/>
    <w:rsid w:val="00094BC6"/>
    <w:rsid w:val="000959B3"/>
    <w:rsid w:val="000959E5"/>
    <w:rsid w:val="00096036"/>
    <w:rsid w:val="00096D14"/>
    <w:rsid w:val="00097CFC"/>
    <w:rsid w:val="000A1310"/>
    <w:rsid w:val="000A2388"/>
    <w:rsid w:val="000A4DD2"/>
    <w:rsid w:val="000A60AB"/>
    <w:rsid w:val="000A62FB"/>
    <w:rsid w:val="000B1845"/>
    <w:rsid w:val="000B20E4"/>
    <w:rsid w:val="000B2DBB"/>
    <w:rsid w:val="000B3694"/>
    <w:rsid w:val="000B52CE"/>
    <w:rsid w:val="000B67BF"/>
    <w:rsid w:val="000B6A6B"/>
    <w:rsid w:val="000C004D"/>
    <w:rsid w:val="000C1957"/>
    <w:rsid w:val="000C2720"/>
    <w:rsid w:val="000C2A62"/>
    <w:rsid w:val="000C4094"/>
    <w:rsid w:val="000C439F"/>
    <w:rsid w:val="000C652E"/>
    <w:rsid w:val="000C79BC"/>
    <w:rsid w:val="000D0D76"/>
    <w:rsid w:val="000D2123"/>
    <w:rsid w:val="000D3EAA"/>
    <w:rsid w:val="000D443F"/>
    <w:rsid w:val="000D64F3"/>
    <w:rsid w:val="000D74F6"/>
    <w:rsid w:val="000E03F5"/>
    <w:rsid w:val="000E0A04"/>
    <w:rsid w:val="000E0C40"/>
    <w:rsid w:val="000E291C"/>
    <w:rsid w:val="000E3144"/>
    <w:rsid w:val="000E3C5A"/>
    <w:rsid w:val="000E3F31"/>
    <w:rsid w:val="000E4105"/>
    <w:rsid w:val="000E452D"/>
    <w:rsid w:val="000E4C39"/>
    <w:rsid w:val="000E4C4C"/>
    <w:rsid w:val="000E51D4"/>
    <w:rsid w:val="000E6B40"/>
    <w:rsid w:val="000F1809"/>
    <w:rsid w:val="000F1EFA"/>
    <w:rsid w:val="001001BC"/>
    <w:rsid w:val="0010058A"/>
    <w:rsid w:val="00101CA1"/>
    <w:rsid w:val="0010227E"/>
    <w:rsid w:val="00102A4D"/>
    <w:rsid w:val="00103A96"/>
    <w:rsid w:val="0010658D"/>
    <w:rsid w:val="00106D5F"/>
    <w:rsid w:val="001100F1"/>
    <w:rsid w:val="00111307"/>
    <w:rsid w:val="001121C5"/>
    <w:rsid w:val="00112A97"/>
    <w:rsid w:val="0011406D"/>
    <w:rsid w:val="00114DCA"/>
    <w:rsid w:val="00115F16"/>
    <w:rsid w:val="0011600C"/>
    <w:rsid w:val="001207BC"/>
    <w:rsid w:val="001209F7"/>
    <w:rsid w:val="00121210"/>
    <w:rsid w:val="0012122C"/>
    <w:rsid w:val="00121A52"/>
    <w:rsid w:val="0012299C"/>
    <w:rsid w:val="00126239"/>
    <w:rsid w:val="00126A03"/>
    <w:rsid w:val="00130493"/>
    <w:rsid w:val="00130CE0"/>
    <w:rsid w:val="0013228B"/>
    <w:rsid w:val="00132AC8"/>
    <w:rsid w:val="0013352D"/>
    <w:rsid w:val="001337BC"/>
    <w:rsid w:val="00135661"/>
    <w:rsid w:val="00135BC9"/>
    <w:rsid w:val="00137344"/>
    <w:rsid w:val="00140CAE"/>
    <w:rsid w:val="00142388"/>
    <w:rsid w:val="00143B0D"/>
    <w:rsid w:val="00144EB0"/>
    <w:rsid w:val="001474AA"/>
    <w:rsid w:val="00147BAD"/>
    <w:rsid w:val="00147C8B"/>
    <w:rsid w:val="00151F79"/>
    <w:rsid w:val="00154519"/>
    <w:rsid w:val="00155C62"/>
    <w:rsid w:val="001564A2"/>
    <w:rsid w:val="001564DB"/>
    <w:rsid w:val="001570D6"/>
    <w:rsid w:val="00161F04"/>
    <w:rsid w:val="00162609"/>
    <w:rsid w:val="00163036"/>
    <w:rsid w:val="00163980"/>
    <w:rsid w:val="001639EF"/>
    <w:rsid w:val="00167447"/>
    <w:rsid w:val="00167AB9"/>
    <w:rsid w:val="001700A4"/>
    <w:rsid w:val="00171609"/>
    <w:rsid w:val="00172C6E"/>
    <w:rsid w:val="00173161"/>
    <w:rsid w:val="00173246"/>
    <w:rsid w:val="0017331F"/>
    <w:rsid w:val="001755BB"/>
    <w:rsid w:val="00176015"/>
    <w:rsid w:val="00176064"/>
    <w:rsid w:val="00176C39"/>
    <w:rsid w:val="00177059"/>
    <w:rsid w:val="00180AD1"/>
    <w:rsid w:val="001826D0"/>
    <w:rsid w:val="00182DE1"/>
    <w:rsid w:val="00184DC7"/>
    <w:rsid w:val="001861FD"/>
    <w:rsid w:val="001867B9"/>
    <w:rsid w:val="00190971"/>
    <w:rsid w:val="0019166E"/>
    <w:rsid w:val="00192656"/>
    <w:rsid w:val="00194119"/>
    <w:rsid w:val="0019466C"/>
    <w:rsid w:val="001962BA"/>
    <w:rsid w:val="001979C3"/>
    <w:rsid w:val="001A0625"/>
    <w:rsid w:val="001A122D"/>
    <w:rsid w:val="001A15E2"/>
    <w:rsid w:val="001A2019"/>
    <w:rsid w:val="001A3AF3"/>
    <w:rsid w:val="001A3E92"/>
    <w:rsid w:val="001A4F80"/>
    <w:rsid w:val="001A61CC"/>
    <w:rsid w:val="001A64E6"/>
    <w:rsid w:val="001A7AA7"/>
    <w:rsid w:val="001B0883"/>
    <w:rsid w:val="001B1671"/>
    <w:rsid w:val="001B173C"/>
    <w:rsid w:val="001B1B2D"/>
    <w:rsid w:val="001B2AEF"/>
    <w:rsid w:val="001B3EC2"/>
    <w:rsid w:val="001B5F51"/>
    <w:rsid w:val="001B6756"/>
    <w:rsid w:val="001C37C2"/>
    <w:rsid w:val="001C42E0"/>
    <w:rsid w:val="001C4CDF"/>
    <w:rsid w:val="001C5723"/>
    <w:rsid w:val="001C60E1"/>
    <w:rsid w:val="001C71FA"/>
    <w:rsid w:val="001C7235"/>
    <w:rsid w:val="001C7A46"/>
    <w:rsid w:val="001D0103"/>
    <w:rsid w:val="001D0776"/>
    <w:rsid w:val="001D0836"/>
    <w:rsid w:val="001D0DA9"/>
    <w:rsid w:val="001D0E1D"/>
    <w:rsid w:val="001D15C2"/>
    <w:rsid w:val="001D1EA6"/>
    <w:rsid w:val="001D520D"/>
    <w:rsid w:val="001D5800"/>
    <w:rsid w:val="001D726D"/>
    <w:rsid w:val="001D72AA"/>
    <w:rsid w:val="001D768E"/>
    <w:rsid w:val="001D7923"/>
    <w:rsid w:val="001D7F9C"/>
    <w:rsid w:val="001E1EA9"/>
    <w:rsid w:val="001E24BC"/>
    <w:rsid w:val="001E531E"/>
    <w:rsid w:val="001E53A8"/>
    <w:rsid w:val="001E647F"/>
    <w:rsid w:val="001E655C"/>
    <w:rsid w:val="001E6A62"/>
    <w:rsid w:val="001E7251"/>
    <w:rsid w:val="001E74C8"/>
    <w:rsid w:val="001E7911"/>
    <w:rsid w:val="001E7C64"/>
    <w:rsid w:val="001F03D7"/>
    <w:rsid w:val="001F0548"/>
    <w:rsid w:val="001F1981"/>
    <w:rsid w:val="001F2044"/>
    <w:rsid w:val="001F256E"/>
    <w:rsid w:val="001F39EC"/>
    <w:rsid w:val="001F4B76"/>
    <w:rsid w:val="001F571A"/>
    <w:rsid w:val="001F681A"/>
    <w:rsid w:val="001F6A10"/>
    <w:rsid w:val="001F6FC7"/>
    <w:rsid w:val="001F7607"/>
    <w:rsid w:val="0020017C"/>
    <w:rsid w:val="0020216E"/>
    <w:rsid w:val="0020380C"/>
    <w:rsid w:val="00203D38"/>
    <w:rsid w:val="00204186"/>
    <w:rsid w:val="00204B4A"/>
    <w:rsid w:val="00205C21"/>
    <w:rsid w:val="00206CBA"/>
    <w:rsid w:val="00207825"/>
    <w:rsid w:val="002111CE"/>
    <w:rsid w:val="00213C1D"/>
    <w:rsid w:val="00213F8B"/>
    <w:rsid w:val="0021435D"/>
    <w:rsid w:val="00215B50"/>
    <w:rsid w:val="00215B66"/>
    <w:rsid w:val="00215CE2"/>
    <w:rsid w:val="00220F10"/>
    <w:rsid w:val="00221B65"/>
    <w:rsid w:val="002258AC"/>
    <w:rsid w:val="0023006F"/>
    <w:rsid w:val="0023049A"/>
    <w:rsid w:val="0023265D"/>
    <w:rsid w:val="00233300"/>
    <w:rsid w:val="0023474E"/>
    <w:rsid w:val="00234834"/>
    <w:rsid w:val="0023629B"/>
    <w:rsid w:val="00236C36"/>
    <w:rsid w:val="002377F1"/>
    <w:rsid w:val="0024217A"/>
    <w:rsid w:val="0024247D"/>
    <w:rsid w:val="00244767"/>
    <w:rsid w:val="00244A11"/>
    <w:rsid w:val="002457EE"/>
    <w:rsid w:val="0024658A"/>
    <w:rsid w:val="00253098"/>
    <w:rsid w:val="00254DCD"/>
    <w:rsid w:val="00255506"/>
    <w:rsid w:val="00255B87"/>
    <w:rsid w:val="00255C64"/>
    <w:rsid w:val="00255D58"/>
    <w:rsid w:val="00255E29"/>
    <w:rsid w:val="0025755B"/>
    <w:rsid w:val="00257908"/>
    <w:rsid w:val="00260B54"/>
    <w:rsid w:val="0026124E"/>
    <w:rsid w:val="00261688"/>
    <w:rsid w:val="002623EB"/>
    <w:rsid w:val="00262C98"/>
    <w:rsid w:val="0026347A"/>
    <w:rsid w:val="00265882"/>
    <w:rsid w:val="002661E5"/>
    <w:rsid w:val="00267286"/>
    <w:rsid w:val="00267424"/>
    <w:rsid w:val="00270512"/>
    <w:rsid w:val="00272755"/>
    <w:rsid w:val="00272951"/>
    <w:rsid w:val="002729D9"/>
    <w:rsid w:val="002734AD"/>
    <w:rsid w:val="00273F12"/>
    <w:rsid w:val="00276D2B"/>
    <w:rsid w:val="00277751"/>
    <w:rsid w:val="00282F8E"/>
    <w:rsid w:val="00283109"/>
    <w:rsid w:val="00283776"/>
    <w:rsid w:val="00283D24"/>
    <w:rsid w:val="00283D4A"/>
    <w:rsid w:val="00283DE7"/>
    <w:rsid w:val="00285737"/>
    <w:rsid w:val="00286CDE"/>
    <w:rsid w:val="00287D4D"/>
    <w:rsid w:val="002902CE"/>
    <w:rsid w:val="00291963"/>
    <w:rsid w:val="00294060"/>
    <w:rsid w:val="00295445"/>
    <w:rsid w:val="00295DFE"/>
    <w:rsid w:val="00297A12"/>
    <w:rsid w:val="002A019E"/>
    <w:rsid w:val="002A2D1B"/>
    <w:rsid w:val="002A3F57"/>
    <w:rsid w:val="002A477D"/>
    <w:rsid w:val="002A622A"/>
    <w:rsid w:val="002A64EB"/>
    <w:rsid w:val="002A7253"/>
    <w:rsid w:val="002A74A1"/>
    <w:rsid w:val="002B098C"/>
    <w:rsid w:val="002B28C0"/>
    <w:rsid w:val="002B2E4C"/>
    <w:rsid w:val="002B3CE9"/>
    <w:rsid w:val="002B41D2"/>
    <w:rsid w:val="002B4590"/>
    <w:rsid w:val="002B610A"/>
    <w:rsid w:val="002B619D"/>
    <w:rsid w:val="002B65A5"/>
    <w:rsid w:val="002B72EA"/>
    <w:rsid w:val="002B7B07"/>
    <w:rsid w:val="002B7DB5"/>
    <w:rsid w:val="002C1EBA"/>
    <w:rsid w:val="002C2A06"/>
    <w:rsid w:val="002C38A3"/>
    <w:rsid w:val="002C400B"/>
    <w:rsid w:val="002C4843"/>
    <w:rsid w:val="002C62AA"/>
    <w:rsid w:val="002D09B5"/>
    <w:rsid w:val="002D146E"/>
    <w:rsid w:val="002D2DBF"/>
    <w:rsid w:val="002D3695"/>
    <w:rsid w:val="002D3788"/>
    <w:rsid w:val="002D3EEB"/>
    <w:rsid w:val="002D5320"/>
    <w:rsid w:val="002D60AE"/>
    <w:rsid w:val="002D6571"/>
    <w:rsid w:val="002D6713"/>
    <w:rsid w:val="002E2030"/>
    <w:rsid w:val="002E6C5D"/>
    <w:rsid w:val="002F0D31"/>
    <w:rsid w:val="002F243F"/>
    <w:rsid w:val="002F4332"/>
    <w:rsid w:val="002F4BCE"/>
    <w:rsid w:val="002F65BD"/>
    <w:rsid w:val="002F7D28"/>
    <w:rsid w:val="00300888"/>
    <w:rsid w:val="00300B8C"/>
    <w:rsid w:val="00301F34"/>
    <w:rsid w:val="00303926"/>
    <w:rsid w:val="00303F4E"/>
    <w:rsid w:val="00304628"/>
    <w:rsid w:val="003064A9"/>
    <w:rsid w:val="0030783E"/>
    <w:rsid w:val="003079DE"/>
    <w:rsid w:val="00311BE9"/>
    <w:rsid w:val="00312512"/>
    <w:rsid w:val="003168D4"/>
    <w:rsid w:val="00317C7C"/>
    <w:rsid w:val="00317EA7"/>
    <w:rsid w:val="003205E8"/>
    <w:rsid w:val="003216B2"/>
    <w:rsid w:val="00322278"/>
    <w:rsid w:val="0032619F"/>
    <w:rsid w:val="003268D3"/>
    <w:rsid w:val="0032724D"/>
    <w:rsid w:val="00333F10"/>
    <w:rsid w:val="003360E4"/>
    <w:rsid w:val="00336DDD"/>
    <w:rsid w:val="00337D5C"/>
    <w:rsid w:val="00340883"/>
    <w:rsid w:val="00342B48"/>
    <w:rsid w:val="00342DA4"/>
    <w:rsid w:val="00343119"/>
    <w:rsid w:val="00345079"/>
    <w:rsid w:val="00345A60"/>
    <w:rsid w:val="00346A11"/>
    <w:rsid w:val="00347AC7"/>
    <w:rsid w:val="00350081"/>
    <w:rsid w:val="00350650"/>
    <w:rsid w:val="00351A29"/>
    <w:rsid w:val="00351CAE"/>
    <w:rsid w:val="00351CB0"/>
    <w:rsid w:val="003534ED"/>
    <w:rsid w:val="00353919"/>
    <w:rsid w:val="003555F5"/>
    <w:rsid w:val="003559F8"/>
    <w:rsid w:val="00355A1B"/>
    <w:rsid w:val="00360545"/>
    <w:rsid w:val="00363047"/>
    <w:rsid w:val="00364CE2"/>
    <w:rsid w:val="00371BAD"/>
    <w:rsid w:val="00371D6E"/>
    <w:rsid w:val="0037348C"/>
    <w:rsid w:val="00373AFC"/>
    <w:rsid w:val="00373FA1"/>
    <w:rsid w:val="00374C28"/>
    <w:rsid w:val="00376A1E"/>
    <w:rsid w:val="003775F2"/>
    <w:rsid w:val="00377C9C"/>
    <w:rsid w:val="00380B47"/>
    <w:rsid w:val="00381F5D"/>
    <w:rsid w:val="00384AC3"/>
    <w:rsid w:val="00387CFE"/>
    <w:rsid w:val="003905B3"/>
    <w:rsid w:val="00390C07"/>
    <w:rsid w:val="003915D2"/>
    <w:rsid w:val="00392560"/>
    <w:rsid w:val="00394304"/>
    <w:rsid w:val="00394DD5"/>
    <w:rsid w:val="003963F3"/>
    <w:rsid w:val="003A0C08"/>
    <w:rsid w:val="003A2BCE"/>
    <w:rsid w:val="003A3757"/>
    <w:rsid w:val="003A4FB5"/>
    <w:rsid w:val="003A5E11"/>
    <w:rsid w:val="003B2C7A"/>
    <w:rsid w:val="003B353B"/>
    <w:rsid w:val="003B3586"/>
    <w:rsid w:val="003B3A7A"/>
    <w:rsid w:val="003B4385"/>
    <w:rsid w:val="003B4821"/>
    <w:rsid w:val="003B4E90"/>
    <w:rsid w:val="003B59F3"/>
    <w:rsid w:val="003B675F"/>
    <w:rsid w:val="003C09F0"/>
    <w:rsid w:val="003C0ACE"/>
    <w:rsid w:val="003C1641"/>
    <w:rsid w:val="003C168E"/>
    <w:rsid w:val="003C42A0"/>
    <w:rsid w:val="003C451B"/>
    <w:rsid w:val="003D15DC"/>
    <w:rsid w:val="003D3E65"/>
    <w:rsid w:val="003D4422"/>
    <w:rsid w:val="003E10D6"/>
    <w:rsid w:val="003E2E79"/>
    <w:rsid w:val="003E3337"/>
    <w:rsid w:val="003E35D6"/>
    <w:rsid w:val="003E3BAC"/>
    <w:rsid w:val="003E4DD8"/>
    <w:rsid w:val="003F00E6"/>
    <w:rsid w:val="003F0A99"/>
    <w:rsid w:val="003F2292"/>
    <w:rsid w:val="003F2A07"/>
    <w:rsid w:val="003F4189"/>
    <w:rsid w:val="003F4951"/>
    <w:rsid w:val="003F4B1E"/>
    <w:rsid w:val="003F4CDE"/>
    <w:rsid w:val="003F4E35"/>
    <w:rsid w:val="003F55BF"/>
    <w:rsid w:val="003F7213"/>
    <w:rsid w:val="003F747A"/>
    <w:rsid w:val="00400819"/>
    <w:rsid w:val="004026AC"/>
    <w:rsid w:val="00402731"/>
    <w:rsid w:val="00403491"/>
    <w:rsid w:val="004038A3"/>
    <w:rsid w:val="004056F5"/>
    <w:rsid w:val="004059E3"/>
    <w:rsid w:val="00410B54"/>
    <w:rsid w:val="00410D61"/>
    <w:rsid w:val="00410DFA"/>
    <w:rsid w:val="00412DE4"/>
    <w:rsid w:val="00415D97"/>
    <w:rsid w:val="00422DFE"/>
    <w:rsid w:val="00423896"/>
    <w:rsid w:val="00423E45"/>
    <w:rsid w:val="004240A8"/>
    <w:rsid w:val="004242A6"/>
    <w:rsid w:val="004245C9"/>
    <w:rsid w:val="00425A0A"/>
    <w:rsid w:val="00425B66"/>
    <w:rsid w:val="0042624C"/>
    <w:rsid w:val="00427667"/>
    <w:rsid w:val="00427B17"/>
    <w:rsid w:val="00427F7A"/>
    <w:rsid w:val="00430F73"/>
    <w:rsid w:val="0043109C"/>
    <w:rsid w:val="004318F1"/>
    <w:rsid w:val="0043192A"/>
    <w:rsid w:val="004321B4"/>
    <w:rsid w:val="00435062"/>
    <w:rsid w:val="00435162"/>
    <w:rsid w:val="004407B3"/>
    <w:rsid w:val="0044085E"/>
    <w:rsid w:val="00444275"/>
    <w:rsid w:val="00445349"/>
    <w:rsid w:val="00445EBD"/>
    <w:rsid w:val="00446DAD"/>
    <w:rsid w:val="00446FE2"/>
    <w:rsid w:val="00451028"/>
    <w:rsid w:val="0045244E"/>
    <w:rsid w:val="0045291E"/>
    <w:rsid w:val="0045306E"/>
    <w:rsid w:val="004544DD"/>
    <w:rsid w:val="00454A0C"/>
    <w:rsid w:val="00455133"/>
    <w:rsid w:val="004570A9"/>
    <w:rsid w:val="004604FF"/>
    <w:rsid w:val="00463E29"/>
    <w:rsid w:val="00464D08"/>
    <w:rsid w:val="00464D62"/>
    <w:rsid w:val="004654A7"/>
    <w:rsid w:val="00466171"/>
    <w:rsid w:val="004661AA"/>
    <w:rsid w:val="004663F0"/>
    <w:rsid w:val="00466E79"/>
    <w:rsid w:val="004676B5"/>
    <w:rsid w:val="00467D6F"/>
    <w:rsid w:val="00470BFC"/>
    <w:rsid w:val="00470E54"/>
    <w:rsid w:val="00473DB6"/>
    <w:rsid w:val="00474207"/>
    <w:rsid w:val="0047583A"/>
    <w:rsid w:val="00475B6D"/>
    <w:rsid w:val="00475CB3"/>
    <w:rsid w:val="004769E9"/>
    <w:rsid w:val="00477B60"/>
    <w:rsid w:val="0048021D"/>
    <w:rsid w:val="00481E5E"/>
    <w:rsid w:val="00483110"/>
    <w:rsid w:val="0048349C"/>
    <w:rsid w:val="004856DB"/>
    <w:rsid w:val="00485A9B"/>
    <w:rsid w:val="0048737A"/>
    <w:rsid w:val="00487781"/>
    <w:rsid w:val="00487FCF"/>
    <w:rsid w:val="00490463"/>
    <w:rsid w:val="00490D95"/>
    <w:rsid w:val="0049236F"/>
    <w:rsid w:val="004939DF"/>
    <w:rsid w:val="00493D39"/>
    <w:rsid w:val="00495CBF"/>
    <w:rsid w:val="004A2775"/>
    <w:rsid w:val="004A36FA"/>
    <w:rsid w:val="004A4273"/>
    <w:rsid w:val="004A4567"/>
    <w:rsid w:val="004A68DD"/>
    <w:rsid w:val="004A7B71"/>
    <w:rsid w:val="004B0109"/>
    <w:rsid w:val="004B14BD"/>
    <w:rsid w:val="004B2326"/>
    <w:rsid w:val="004B2361"/>
    <w:rsid w:val="004B32D0"/>
    <w:rsid w:val="004B4BF3"/>
    <w:rsid w:val="004B5749"/>
    <w:rsid w:val="004C1E2B"/>
    <w:rsid w:val="004C2CFB"/>
    <w:rsid w:val="004C3030"/>
    <w:rsid w:val="004C49DF"/>
    <w:rsid w:val="004C4CA8"/>
    <w:rsid w:val="004C4DFF"/>
    <w:rsid w:val="004C5440"/>
    <w:rsid w:val="004C6FAA"/>
    <w:rsid w:val="004C71BA"/>
    <w:rsid w:val="004C734D"/>
    <w:rsid w:val="004C744E"/>
    <w:rsid w:val="004D0995"/>
    <w:rsid w:val="004D149F"/>
    <w:rsid w:val="004D17FF"/>
    <w:rsid w:val="004D289B"/>
    <w:rsid w:val="004D300C"/>
    <w:rsid w:val="004E119E"/>
    <w:rsid w:val="004E2207"/>
    <w:rsid w:val="004E2505"/>
    <w:rsid w:val="004E596E"/>
    <w:rsid w:val="004E5F0A"/>
    <w:rsid w:val="004E68EA"/>
    <w:rsid w:val="004E7D88"/>
    <w:rsid w:val="004F27A8"/>
    <w:rsid w:val="004F2EF1"/>
    <w:rsid w:val="004F347E"/>
    <w:rsid w:val="004F3577"/>
    <w:rsid w:val="004F3AD9"/>
    <w:rsid w:val="004F7DBA"/>
    <w:rsid w:val="00500FF8"/>
    <w:rsid w:val="005020D4"/>
    <w:rsid w:val="005063FA"/>
    <w:rsid w:val="00506C71"/>
    <w:rsid w:val="005070DC"/>
    <w:rsid w:val="00507B3F"/>
    <w:rsid w:val="00510534"/>
    <w:rsid w:val="00510E56"/>
    <w:rsid w:val="005122B0"/>
    <w:rsid w:val="00513F63"/>
    <w:rsid w:val="00517075"/>
    <w:rsid w:val="00520D0B"/>
    <w:rsid w:val="00521AFE"/>
    <w:rsid w:val="00521DB0"/>
    <w:rsid w:val="005233A9"/>
    <w:rsid w:val="005264F8"/>
    <w:rsid w:val="00526FC0"/>
    <w:rsid w:val="005275C8"/>
    <w:rsid w:val="00527B45"/>
    <w:rsid w:val="00530DF5"/>
    <w:rsid w:val="00530E6A"/>
    <w:rsid w:val="00530E88"/>
    <w:rsid w:val="00531560"/>
    <w:rsid w:val="00531BD5"/>
    <w:rsid w:val="00532C09"/>
    <w:rsid w:val="00532D3A"/>
    <w:rsid w:val="00536331"/>
    <w:rsid w:val="00540454"/>
    <w:rsid w:val="005408E7"/>
    <w:rsid w:val="00540BCE"/>
    <w:rsid w:val="005421FD"/>
    <w:rsid w:val="00543267"/>
    <w:rsid w:val="005432C7"/>
    <w:rsid w:val="00544A64"/>
    <w:rsid w:val="0054530B"/>
    <w:rsid w:val="0054680C"/>
    <w:rsid w:val="005471F6"/>
    <w:rsid w:val="00550918"/>
    <w:rsid w:val="00551F9B"/>
    <w:rsid w:val="005522FD"/>
    <w:rsid w:val="005525A5"/>
    <w:rsid w:val="00555BC2"/>
    <w:rsid w:val="00556287"/>
    <w:rsid w:val="00557305"/>
    <w:rsid w:val="00563582"/>
    <w:rsid w:val="00563AAF"/>
    <w:rsid w:val="00563C5C"/>
    <w:rsid w:val="00563ED2"/>
    <w:rsid w:val="00565064"/>
    <w:rsid w:val="0056515B"/>
    <w:rsid w:val="0056657D"/>
    <w:rsid w:val="00572C39"/>
    <w:rsid w:val="00572EFD"/>
    <w:rsid w:val="00573128"/>
    <w:rsid w:val="00573A77"/>
    <w:rsid w:val="00574109"/>
    <w:rsid w:val="005758BC"/>
    <w:rsid w:val="005759BE"/>
    <w:rsid w:val="00576AD3"/>
    <w:rsid w:val="00577315"/>
    <w:rsid w:val="00577B4E"/>
    <w:rsid w:val="00577E41"/>
    <w:rsid w:val="005821C6"/>
    <w:rsid w:val="00582630"/>
    <w:rsid w:val="00583B0C"/>
    <w:rsid w:val="00585033"/>
    <w:rsid w:val="005862C8"/>
    <w:rsid w:val="0058638F"/>
    <w:rsid w:val="00587C93"/>
    <w:rsid w:val="005900E1"/>
    <w:rsid w:val="00591DF5"/>
    <w:rsid w:val="00593737"/>
    <w:rsid w:val="00593CD0"/>
    <w:rsid w:val="005943EB"/>
    <w:rsid w:val="00596B66"/>
    <w:rsid w:val="005A0C20"/>
    <w:rsid w:val="005A147E"/>
    <w:rsid w:val="005A1793"/>
    <w:rsid w:val="005A18BD"/>
    <w:rsid w:val="005A1A09"/>
    <w:rsid w:val="005A30DB"/>
    <w:rsid w:val="005A3890"/>
    <w:rsid w:val="005A3FC8"/>
    <w:rsid w:val="005A446D"/>
    <w:rsid w:val="005A5245"/>
    <w:rsid w:val="005A5620"/>
    <w:rsid w:val="005A56C4"/>
    <w:rsid w:val="005A5981"/>
    <w:rsid w:val="005A66A3"/>
    <w:rsid w:val="005B0FE5"/>
    <w:rsid w:val="005B11BD"/>
    <w:rsid w:val="005B2A35"/>
    <w:rsid w:val="005B2BA5"/>
    <w:rsid w:val="005B3655"/>
    <w:rsid w:val="005B3759"/>
    <w:rsid w:val="005B40C0"/>
    <w:rsid w:val="005B515A"/>
    <w:rsid w:val="005B5307"/>
    <w:rsid w:val="005B5461"/>
    <w:rsid w:val="005B5991"/>
    <w:rsid w:val="005C0A99"/>
    <w:rsid w:val="005C252C"/>
    <w:rsid w:val="005C2576"/>
    <w:rsid w:val="005C5739"/>
    <w:rsid w:val="005C77C2"/>
    <w:rsid w:val="005D02F1"/>
    <w:rsid w:val="005D05B6"/>
    <w:rsid w:val="005D2C37"/>
    <w:rsid w:val="005D36BB"/>
    <w:rsid w:val="005D4314"/>
    <w:rsid w:val="005D46AD"/>
    <w:rsid w:val="005D634E"/>
    <w:rsid w:val="005D63BB"/>
    <w:rsid w:val="005D7144"/>
    <w:rsid w:val="005D7A83"/>
    <w:rsid w:val="005E1A12"/>
    <w:rsid w:val="005E1B22"/>
    <w:rsid w:val="005E1E53"/>
    <w:rsid w:val="005E2B81"/>
    <w:rsid w:val="005E344A"/>
    <w:rsid w:val="005E3E4C"/>
    <w:rsid w:val="005E4A62"/>
    <w:rsid w:val="005E55A4"/>
    <w:rsid w:val="005E6FB6"/>
    <w:rsid w:val="005E7B54"/>
    <w:rsid w:val="005F06AA"/>
    <w:rsid w:val="005F1552"/>
    <w:rsid w:val="005F19FF"/>
    <w:rsid w:val="005F1F4A"/>
    <w:rsid w:val="005F238C"/>
    <w:rsid w:val="005F2FEF"/>
    <w:rsid w:val="005F4251"/>
    <w:rsid w:val="005F48ED"/>
    <w:rsid w:val="005F5026"/>
    <w:rsid w:val="005F5089"/>
    <w:rsid w:val="00600A16"/>
    <w:rsid w:val="00602DFA"/>
    <w:rsid w:val="0060420D"/>
    <w:rsid w:val="00606557"/>
    <w:rsid w:val="00607303"/>
    <w:rsid w:val="00607E3E"/>
    <w:rsid w:val="00612C49"/>
    <w:rsid w:val="00613D29"/>
    <w:rsid w:val="006152C5"/>
    <w:rsid w:val="00615495"/>
    <w:rsid w:val="0061581B"/>
    <w:rsid w:val="0062081A"/>
    <w:rsid w:val="00621D3C"/>
    <w:rsid w:val="0062489D"/>
    <w:rsid w:val="00626CEB"/>
    <w:rsid w:val="006274B4"/>
    <w:rsid w:val="00627BF3"/>
    <w:rsid w:val="00627CA2"/>
    <w:rsid w:val="00631A18"/>
    <w:rsid w:val="00631AA5"/>
    <w:rsid w:val="006342CF"/>
    <w:rsid w:val="00635149"/>
    <w:rsid w:val="00635AAD"/>
    <w:rsid w:val="006364A3"/>
    <w:rsid w:val="0064006B"/>
    <w:rsid w:val="0064203B"/>
    <w:rsid w:val="006446FE"/>
    <w:rsid w:val="006448D9"/>
    <w:rsid w:val="00646BB2"/>
    <w:rsid w:val="0064783D"/>
    <w:rsid w:val="006502C3"/>
    <w:rsid w:val="00650B39"/>
    <w:rsid w:val="00652954"/>
    <w:rsid w:val="00653C3D"/>
    <w:rsid w:val="00655AEC"/>
    <w:rsid w:val="00657C37"/>
    <w:rsid w:val="0066017A"/>
    <w:rsid w:val="0066123E"/>
    <w:rsid w:val="00662EB5"/>
    <w:rsid w:val="006632BB"/>
    <w:rsid w:val="006635CF"/>
    <w:rsid w:val="00664FEC"/>
    <w:rsid w:val="006650AC"/>
    <w:rsid w:val="00665363"/>
    <w:rsid w:val="006667F1"/>
    <w:rsid w:val="00666D77"/>
    <w:rsid w:val="006712F9"/>
    <w:rsid w:val="006722FE"/>
    <w:rsid w:val="00672491"/>
    <w:rsid w:val="006725AB"/>
    <w:rsid w:val="0067268A"/>
    <w:rsid w:val="00672EE8"/>
    <w:rsid w:val="0067305B"/>
    <w:rsid w:val="00675CDC"/>
    <w:rsid w:val="00676590"/>
    <w:rsid w:val="00677AFB"/>
    <w:rsid w:val="00681612"/>
    <w:rsid w:val="006819A7"/>
    <w:rsid w:val="00681FA2"/>
    <w:rsid w:val="00682DC9"/>
    <w:rsid w:val="00683036"/>
    <w:rsid w:val="006847EC"/>
    <w:rsid w:val="00684910"/>
    <w:rsid w:val="00684E20"/>
    <w:rsid w:val="006856A3"/>
    <w:rsid w:val="00686867"/>
    <w:rsid w:val="00686ECC"/>
    <w:rsid w:val="00687C86"/>
    <w:rsid w:val="00690316"/>
    <w:rsid w:val="00691049"/>
    <w:rsid w:val="00693746"/>
    <w:rsid w:val="00693B33"/>
    <w:rsid w:val="00693FD1"/>
    <w:rsid w:val="00694AD3"/>
    <w:rsid w:val="006A1DFB"/>
    <w:rsid w:val="006A25D8"/>
    <w:rsid w:val="006A40E2"/>
    <w:rsid w:val="006A4C90"/>
    <w:rsid w:val="006A617F"/>
    <w:rsid w:val="006A636F"/>
    <w:rsid w:val="006A770D"/>
    <w:rsid w:val="006B02EA"/>
    <w:rsid w:val="006B08E9"/>
    <w:rsid w:val="006B0B59"/>
    <w:rsid w:val="006B0D9A"/>
    <w:rsid w:val="006B27D6"/>
    <w:rsid w:val="006B2F37"/>
    <w:rsid w:val="006B3C61"/>
    <w:rsid w:val="006B7326"/>
    <w:rsid w:val="006B7CEA"/>
    <w:rsid w:val="006C100C"/>
    <w:rsid w:val="006C101B"/>
    <w:rsid w:val="006C21A6"/>
    <w:rsid w:val="006C2548"/>
    <w:rsid w:val="006C423F"/>
    <w:rsid w:val="006C56D7"/>
    <w:rsid w:val="006C6121"/>
    <w:rsid w:val="006C7AA3"/>
    <w:rsid w:val="006D059E"/>
    <w:rsid w:val="006D1159"/>
    <w:rsid w:val="006D3044"/>
    <w:rsid w:val="006D3C11"/>
    <w:rsid w:val="006D5616"/>
    <w:rsid w:val="006D73C2"/>
    <w:rsid w:val="006D7F0B"/>
    <w:rsid w:val="006E04CB"/>
    <w:rsid w:val="006E086E"/>
    <w:rsid w:val="006E2161"/>
    <w:rsid w:val="006E2360"/>
    <w:rsid w:val="006E34A7"/>
    <w:rsid w:val="006E48B0"/>
    <w:rsid w:val="006E6BC5"/>
    <w:rsid w:val="006E74B7"/>
    <w:rsid w:val="006E7BB8"/>
    <w:rsid w:val="006F0D71"/>
    <w:rsid w:val="006F374A"/>
    <w:rsid w:val="006F7142"/>
    <w:rsid w:val="007007D1"/>
    <w:rsid w:val="00700A32"/>
    <w:rsid w:val="00702134"/>
    <w:rsid w:val="007027CB"/>
    <w:rsid w:val="00703483"/>
    <w:rsid w:val="007037C1"/>
    <w:rsid w:val="0070449A"/>
    <w:rsid w:val="00704BF4"/>
    <w:rsid w:val="007067BE"/>
    <w:rsid w:val="00710E32"/>
    <w:rsid w:val="007112FE"/>
    <w:rsid w:val="007119F5"/>
    <w:rsid w:val="00712399"/>
    <w:rsid w:val="00713F5F"/>
    <w:rsid w:val="00714361"/>
    <w:rsid w:val="00716A3E"/>
    <w:rsid w:val="007174F3"/>
    <w:rsid w:val="00721C87"/>
    <w:rsid w:val="007229B8"/>
    <w:rsid w:val="007234B5"/>
    <w:rsid w:val="00724E9B"/>
    <w:rsid w:val="007267CC"/>
    <w:rsid w:val="00727F64"/>
    <w:rsid w:val="00730027"/>
    <w:rsid w:val="007311D9"/>
    <w:rsid w:val="00731302"/>
    <w:rsid w:val="00731C05"/>
    <w:rsid w:val="00732513"/>
    <w:rsid w:val="00732D65"/>
    <w:rsid w:val="00732E81"/>
    <w:rsid w:val="00733386"/>
    <w:rsid w:val="00733713"/>
    <w:rsid w:val="00734851"/>
    <w:rsid w:val="00737712"/>
    <w:rsid w:val="00737C5B"/>
    <w:rsid w:val="00743F3A"/>
    <w:rsid w:val="007459A1"/>
    <w:rsid w:val="00746BCE"/>
    <w:rsid w:val="007510D0"/>
    <w:rsid w:val="007524DC"/>
    <w:rsid w:val="00752659"/>
    <w:rsid w:val="007535D2"/>
    <w:rsid w:val="00754319"/>
    <w:rsid w:val="00754B66"/>
    <w:rsid w:val="00754E17"/>
    <w:rsid w:val="00755240"/>
    <w:rsid w:val="00755699"/>
    <w:rsid w:val="00755E9A"/>
    <w:rsid w:val="007570FE"/>
    <w:rsid w:val="0076091D"/>
    <w:rsid w:val="0076223C"/>
    <w:rsid w:val="007623ED"/>
    <w:rsid w:val="00762695"/>
    <w:rsid w:val="00765BB0"/>
    <w:rsid w:val="00765D8D"/>
    <w:rsid w:val="00765DF6"/>
    <w:rsid w:val="00766376"/>
    <w:rsid w:val="00766492"/>
    <w:rsid w:val="00766A13"/>
    <w:rsid w:val="00766A68"/>
    <w:rsid w:val="0076721F"/>
    <w:rsid w:val="00767C20"/>
    <w:rsid w:val="00770268"/>
    <w:rsid w:val="00771166"/>
    <w:rsid w:val="0077179B"/>
    <w:rsid w:val="007734F9"/>
    <w:rsid w:val="0077365E"/>
    <w:rsid w:val="00773C1B"/>
    <w:rsid w:val="00774959"/>
    <w:rsid w:val="007757EF"/>
    <w:rsid w:val="00775C17"/>
    <w:rsid w:val="0077669E"/>
    <w:rsid w:val="00780B24"/>
    <w:rsid w:val="00780D77"/>
    <w:rsid w:val="0078284E"/>
    <w:rsid w:val="007831C3"/>
    <w:rsid w:val="00783C82"/>
    <w:rsid w:val="00784EE1"/>
    <w:rsid w:val="00786A5C"/>
    <w:rsid w:val="00787AF4"/>
    <w:rsid w:val="00787E15"/>
    <w:rsid w:val="00791B82"/>
    <w:rsid w:val="00793673"/>
    <w:rsid w:val="00793B7C"/>
    <w:rsid w:val="007947DC"/>
    <w:rsid w:val="00794EAC"/>
    <w:rsid w:val="00796B29"/>
    <w:rsid w:val="007A0F9B"/>
    <w:rsid w:val="007A2CF9"/>
    <w:rsid w:val="007A58C9"/>
    <w:rsid w:val="007A62F0"/>
    <w:rsid w:val="007A784B"/>
    <w:rsid w:val="007A7CCE"/>
    <w:rsid w:val="007B06AE"/>
    <w:rsid w:val="007B4B19"/>
    <w:rsid w:val="007B5207"/>
    <w:rsid w:val="007B5335"/>
    <w:rsid w:val="007B5967"/>
    <w:rsid w:val="007B59B6"/>
    <w:rsid w:val="007B5A57"/>
    <w:rsid w:val="007B7EA4"/>
    <w:rsid w:val="007C05CD"/>
    <w:rsid w:val="007C5EFC"/>
    <w:rsid w:val="007C6731"/>
    <w:rsid w:val="007C7104"/>
    <w:rsid w:val="007D2A12"/>
    <w:rsid w:val="007D2FC2"/>
    <w:rsid w:val="007D30F8"/>
    <w:rsid w:val="007D3A16"/>
    <w:rsid w:val="007D3B07"/>
    <w:rsid w:val="007D5B15"/>
    <w:rsid w:val="007D6C83"/>
    <w:rsid w:val="007D770A"/>
    <w:rsid w:val="007E02B1"/>
    <w:rsid w:val="007E0751"/>
    <w:rsid w:val="007E0954"/>
    <w:rsid w:val="007E1F86"/>
    <w:rsid w:val="007E3366"/>
    <w:rsid w:val="007E37E3"/>
    <w:rsid w:val="007E5B5D"/>
    <w:rsid w:val="007E69C6"/>
    <w:rsid w:val="007E7185"/>
    <w:rsid w:val="007E751E"/>
    <w:rsid w:val="007F09F1"/>
    <w:rsid w:val="007F2014"/>
    <w:rsid w:val="007F2CC8"/>
    <w:rsid w:val="007F40DD"/>
    <w:rsid w:val="007F466D"/>
    <w:rsid w:val="007F540B"/>
    <w:rsid w:val="007F674A"/>
    <w:rsid w:val="00800C34"/>
    <w:rsid w:val="00803135"/>
    <w:rsid w:val="008031A7"/>
    <w:rsid w:val="008033D8"/>
    <w:rsid w:val="00803D55"/>
    <w:rsid w:val="008044A3"/>
    <w:rsid w:val="00806B4E"/>
    <w:rsid w:val="00810AB6"/>
    <w:rsid w:val="00810F81"/>
    <w:rsid w:val="008139B8"/>
    <w:rsid w:val="00815203"/>
    <w:rsid w:val="00815459"/>
    <w:rsid w:val="00815FC2"/>
    <w:rsid w:val="0081728D"/>
    <w:rsid w:val="008208C1"/>
    <w:rsid w:val="00820D8D"/>
    <w:rsid w:val="0082147D"/>
    <w:rsid w:val="00822131"/>
    <w:rsid w:val="00823514"/>
    <w:rsid w:val="00823B32"/>
    <w:rsid w:val="00824981"/>
    <w:rsid w:val="008273B3"/>
    <w:rsid w:val="008309E0"/>
    <w:rsid w:val="0083153A"/>
    <w:rsid w:val="00831F1F"/>
    <w:rsid w:val="00832043"/>
    <w:rsid w:val="00832620"/>
    <w:rsid w:val="00832885"/>
    <w:rsid w:val="0083333B"/>
    <w:rsid w:val="008364FC"/>
    <w:rsid w:val="0083789D"/>
    <w:rsid w:val="008406CE"/>
    <w:rsid w:val="008407C3"/>
    <w:rsid w:val="00841480"/>
    <w:rsid w:val="00842086"/>
    <w:rsid w:val="00842E90"/>
    <w:rsid w:val="00845664"/>
    <w:rsid w:val="008468AD"/>
    <w:rsid w:val="00846FFF"/>
    <w:rsid w:val="00847A05"/>
    <w:rsid w:val="0085035F"/>
    <w:rsid w:val="00850E0C"/>
    <w:rsid w:val="00852EFD"/>
    <w:rsid w:val="00854D82"/>
    <w:rsid w:val="00854DB5"/>
    <w:rsid w:val="00855B5F"/>
    <w:rsid w:val="00856264"/>
    <w:rsid w:val="008629E4"/>
    <w:rsid w:val="00865A89"/>
    <w:rsid w:val="00867E8B"/>
    <w:rsid w:val="00867F31"/>
    <w:rsid w:val="008707CC"/>
    <w:rsid w:val="0087106C"/>
    <w:rsid w:val="00872B91"/>
    <w:rsid w:val="00872C7D"/>
    <w:rsid w:val="00872DC0"/>
    <w:rsid w:val="008735F4"/>
    <w:rsid w:val="008767E9"/>
    <w:rsid w:val="008826A2"/>
    <w:rsid w:val="00882B70"/>
    <w:rsid w:val="00883347"/>
    <w:rsid w:val="0088424D"/>
    <w:rsid w:val="00884387"/>
    <w:rsid w:val="0088495D"/>
    <w:rsid w:val="00884F9D"/>
    <w:rsid w:val="00885878"/>
    <w:rsid w:val="008918AF"/>
    <w:rsid w:val="00892ABA"/>
    <w:rsid w:val="0089471B"/>
    <w:rsid w:val="00895C67"/>
    <w:rsid w:val="00896460"/>
    <w:rsid w:val="00896481"/>
    <w:rsid w:val="00896700"/>
    <w:rsid w:val="008A0AF3"/>
    <w:rsid w:val="008A2A31"/>
    <w:rsid w:val="008A336D"/>
    <w:rsid w:val="008A47E7"/>
    <w:rsid w:val="008A794F"/>
    <w:rsid w:val="008B04E2"/>
    <w:rsid w:val="008B1785"/>
    <w:rsid w:val="008B30A0"/>
    <w:rsid w:val="008B3773"/>
    <w:rsid w:val="008B630A"/>
    <w:rsid w:val="008B6583"/>
    <w:rsid w:val="008B7F21"/>
    <w:rsid w:val="008C0440"/>
    <w:rsid w:val="008C13D4"/>
    <w:rsid w:val="008C23A7"/>
    <w:rsid w:val="008C3DA9"/>
    <w:rsid w:val="008C5515"/>
    <w:rsid w:val="008C5F25"/>
    <w:rsid w:val="008C63A9"/>
    <w:rsid w:val="008C6E4C"/>
    <w:rsid w:val="008C7050"/>
    <w:rsid w:val="008D0D19"/>
    <w:rsid w:val="008D14A5"/>
    <w:rsid w:val="008D3E1D"/>
    <w:rsid w:val="008D44DA"/>
    <w:rsid w:val="008D5E64"/>
    <w:rsid w:val="008D64E3"/>
    <w:rsid w:val="008D69DC"/>
    <w:rsid w:val="008D790F"/>
    <w:rsid w:val="008E1A03"/>
    <w:rsid w:val="008E1AFA"/>
    <w:rsid w:val="008E245E"/>
    <w:rsid w:val="008E3219"/>
    <w:rsid w:val="008E38D9"/>
    <w:rsid w:val="008E3ABA"/>
    <w:rsid w:val="008E3FA0"/>
    <w:rsid w:val="008E5CB9"/>
    <w:rsid w:val="008E5D9B"/>
    <w:rsid w:val="008E6246"/>
    <w:rsid w:val="008E7EDB"/>
    <w:rsid w:val="008F058D"/>
    <w:rsid w:val="008F3DA2"/>
    <w:rsid w:val="008F3F5C"/>
    <w:rsid w:val="008F4573"/>
    <w:rsid w:val="008F47F7"/>
    <w:rsid w:val="008F4959"/>
    <w:rsid w:val="008F5F81"/>
    <w:rsid w:val="008F658C"/>
    <w:rsid w:val="008F6AD6"/>
    <w:rsid w:val="00900219"/>
    <w:rsid w:val="00900E72"/>
    <w:rsid w:val="00904D32"/>
    <w:rsid w:val="0090502E"/>
    <w:rsid w:val="00905170"/>
    <w:rsid w:val="0090659B"/>
    <w:rsid w:val="00907325"/>
    <w:rsid w:val="009108E7"/>
    <w:rsid w:val="00910FB3"/>
    <w:rsid w:val="0091185A"/>
    <w:rsid w:val="009119CB"/>
    <w:rsid w:val="00912997"/>
    <w:rsid w:val="00913FA3"/>
    <w:rsid w:val="00915B25"/>
    <w:rsid w:val="00916783"/>
    <w:rsid w:val="00920057"/>
    <w:rsid w:val="00920350"/>
    <w:rsid w:val="00920645"/>
    <w:rsid w:val="00920F8E"/>
    <w:rsid w:val="00921AEF"/>
    <w:rsid w:val="009224D4"/>
    <w:rsid w:val="00925B0C"/>
    <w:rsid w:val="00925C5D"/>
    <w:rsid w:val="009266C5"/>
    <w:rsid w:val="009267EB"/>
    <w:rsid w:val="0092776B"/>
    <w:rsid w:val="00930987"/>
    <w:rsid w:val="0093340E"/>
    <w:rsid w:val="00934217"/>
    <w:rsid w:val="00936DF4"/>
    <w:rsid w:val="00936F47"/>
    <w:rsid w:val="0093755B"/>
    <w:rsid w:val="00937C7F"/>
    <w:rsid w:val="00941A43"/>
    <w:rsid w:val="00941F67"/>
    <w:rsid w:val="009427B6"/>
    <w:rsid w:val="00942A9E"/>
    <w:rsid w:val="009437FF"/>
    <w:rsid w:val="0094469F"/>
    <w:rsid w:val="009450CB"/>
    <w:rsid w:val="00945D2A"/>
    <w:rsid w:val="00945FFE"/>
    <w:rsid w:val="009460BB"/>
    <w:rsid w:val="00950096"/>
    <w:rsid w:val="009504E7"/>
    <w:rsid w:val="00952B97"/>
    <w:rsid w:val="00953AB4"/>
    <w:rsid w:val="009561E9"/>
    <w:rsid w:val="00960522"/>
    <w:rsid w:val="00960BF2"/>
    <w:rsid w:val="00961DCE"/>
    <w:rsid w:val="00962096"/>
    <w:rsid w:val="0096302D"/>
    <w:rsid w:val="00964E33"/>
    <w:rsid w:val="009652AD"/>
    <w:rsid w:val="00966071"/>
    <w:rsid w:val="0096695D"/>
    <w:rsid w:val="009707A0"/>
    <w:rsid w:val="0097088B"/>
    <w:rsid w:val="009713E4"/>
    <w:rsid w:val="009728C5"/>
    <w:rsid w:val="0097373F"/>
    <w:rsid w:val="0097429A"/>
    <w:rsid w:val="00975113"/>
    <w:rsid w:val="00975820"/>
    <w:rsid w:val="00976DB0"/>
    <w:rsid w:val="0097738E"/>
    <w:rsid w:val="00977AC9"/>
    <w:rsid w:val="009807AA"/>
    <w:rsid w:val="00982774"/>
    <w:rsid w:val="00982CD0"/>
    <w:rsid w:val="00983373"/>
    <w:rsid w:val="00983767"/>
    <w:rsid w:val="009847BD"/>
    <w:rsid w:val="00985896"/>
    <w:rsid w:val="00985FFF"/>
    <w:rsid w:val="00986EAC"/>
    <w:rsid w:val="00986FB4"/>
    <w:rsid w:val="00991657"/>
    <w:rsid w:val="00993491"/>
    <w:rsid w:val="00993AFB"/>
    <w:rsid w:val="00993E5B"/>
    <w:rsid w:val="009945CD"/>
    <w:rsid w:val="009950D4"/>
    <w:rsid w:val="00996B62"/>
    <w:rsid w:val="009A0FCE"/>
    <w:rsid w:val="009A19E2"/>
    <w:rsid w:val="009A1D2E"/>
    <w:rsid w:val="009A2A1E"/>
    <w:rsid w:val="009A2C49"/>
    <w:rsid w:val="009A2EB6"/>
    <w:rsid w:val="009A4FFD"/>
    <w:rsid w:val="009A5C3F"/>
    <w:rsid w:val="009A6ABA"/>
    <w:rsid w:val="009B0FDE"/>
    <w:rsid w:val="009B27A8"/>
    <w:rsid w:val="009B3CBD"/>
    <w:rsid w:val="009B44C6"/>
    <w:rsid w:val="009B467D"/>
    <w:rsid w:val="009B7BFB"/>
    <w:rsid w:val="009C16EC"/>
    <w:rsid w:val="009C1928"/>
    <w:rsid w:val="009C1EC9"/>
    <w:rsid w:val="009C400E"/>
    <w:rsid w:val="009C4759"/>
    <w:rsid w:val="009C757A"/>
    <w:rsid w:val="009D12A4"/>
    <w:rsid w:val="009D1724"/>
    <w:rsid w:val="009D1CCB"/>
    <w:rsid w:val="009D33EF"/>
    <w:rsid w:val="009D47BF"/>
    <w:rsid w:val="009D611F"/>
    <w:rsid w:val="009D669F"/>
    <w:rsid w:val="009D6DD8"/>
    <w:rsid w:val="009D77AA"/>
    <w:rsid w:val="009E014B"/>
    <w:rsid w:val="009E034D"/>
    <w:rsid w:val="009E2FD5"/>
    <w:rsid w:val="009E4C04"/>
    <w:rsid w:val="009E7A12"/>
    <w:rsid w:val="009F0355"/>
    <w:rsid w:val="009F04E5"/>
    <w:rsid w:val="009F26E0"/>
    <w:rsid w:val="009F41DD"/>
    <w:rsid w:val="009F4277"/>
    <w:rsid w:val="00A06661"/>
    <w:rsid w:val="00A07B35"/>
    <w:rsid w:val="00A10778"/>
    <w:rsid w:val="00A11459"/>
    <w:rsid w:val="00A11987"/>
    <w:rsid w:val="00A12293"/>
    <w:rsid w:val="00A134CB"/>
    <w:rsid w:val="00A1432B"/>
    <w:rsid w:val="00A156EC"/>
    <w:rsid w:val="00A166C4"/>
    <w:rsid w:val="00A16A21"/>
    <w:rsid w:val="00A20B13"/>
    <w:rsid w:val="00A21718"/>
    <w:rsid w:val="00A22F23"/>
    <w:rsid w:val="00A251BA"/>
    <w:rsid w:val="00A26920"/>
    <w:rsid w:val="00A26E11"/>
    <w:rsid w:val="00A27AD9"/>
    <w:rsid w:val="00A27E70"/>
    <w:rsid w:val="00A27F19"/>
    <w:rsid w:val="00A31BCF"/>
    <w:rsid w:val="00A31E3F"/>
    <w:rsid w:val="00A32565"/>
    <w:rsid w:val="00A326F2"/>
    <w:rsid w:val="00A32E62"/>
    <w:rsid w:val="00A34216"/>
    <w:rsid w:val="00A34A0F"/>
    <w:rsid w:val="00A34C98"/>
    <w:rsid w:val="00A35320"/>
    <w:rsid w:val="00A35C1B"/>
    <w:rsid w:val="00A40ABB"/>
    <w:rsid w:val="00A41134"/>
    <w:rsid w:val="00A413C5"/>
    <w:rsid w:val="00A4140F"/>
    <w:rsid w:val="00A43140"/>
    <w:rsid w:val="00A436C2"/>
    <w:rsid w:val="00A46D06"/>
    <w:rsid w:val="00A50DA3"/>
    <w:rsid w:val="00A528DB"/>
    <w:rsid w:val="00A52F3A"/>
    <w:rsid w:val="00A55899"/>
    <w:rsid w:val="00A57374"/>
    <w:rsid w:val="00A578B1"/>
    <w:rsid w:val="00A613FC"/>
    <w:rsid w:val="00A6143D"/>
    <w:rsid w:val="00A6338F"/>
    <w:rsid w:val="00A63825"/>
    <w:rsid w:val="00A6498B"/>
    <w:rsid w:val="00A70073"/>
    <w:rsid w:val="00A719C7"/>
    <w:rsid w:val="00A72BFC"/>
    <w:rsid w:val="00A73733"/>
    <w:rsid w:val="00A73E11"/>
    <w:rsid w:val="00A74507"/>
    <w:rsid w:val="00A7464A"/>
    <w:rsid w:val="00A7494B"/>
    <w:rsid w:val="00A75DF2"/>
    <w:rsid w:val="00A77083"/>
    <w:rsid w:val="00A800E4"/>
    <w:rsid w:val="00A813AE"/>
    <w:rsid w:val="00A82A7B"/>
    <w:rsid w:val="00A83CF6"/>
    <w:rsid w:val="00A8411D"/>
    <w:rsid w:val="00A844C6"/>
    <w:rsid w:val="00A84CB8"/>
    <w:rsid w:val="00A87044"/>
    <w:rsid w:val="00A90192"/>
    <w:rsid w:val="00A910A4"/>
    <w:rsid w:val="00A932FC"/>
    <w:rsid w:val="00A9510C"/>
    <w:rsid w:val="00A95C47"/>
    <w:rsid w:val="00A96537"/>
    <w:rsid w:val="00A96913"/>
    <w:rsid w:val="00A975EF"/>
    <w:rsid w:val="00AA0831"/>
    <w:rsid w:val="00AA13A0"/>
    <w:rsid w:val="00AA435F"/>
    <w:rsid w:val="00AA5208"/>
    <w:rsid w:val="00AA55F6"/>
    <w:rsid w:val="00AB012F"/>
    <w:rsid w:val="00AB4EAE"/>
    <w:rsid w:val="00AC0DEB"/>
    <w:rsid w:val="00AC13BD"/>
    <w:rsid w:val="00AC1815"/>
    <w:rsid w:val="00AC3028"/>
    <w:rsid w:val="00AC5011"/>
    <w:rsid w:val="00AC5A3B"/>
    <w:rsid w:val="00AC63FF"/>
    <w:rsid w:val="00AC696D"/>
    <w:rsid w:val="00AC7F4D"/>
    <w:rsid w:val="00AD004C"/>
    <w:rsid w:val="00AD147D"/>
    <w:rsid w:val="00AD29C1"/>
    <w:rsid w:val="00AD2B3F"/>
    <w:rsid w:val="00AD3DE0"/>
    <w:rsid w:val="00AD73C6"/>
    <w:rsid w:val="00AD77FF"/>
    <w:rsid w:val="00AD7E4E"/>
    <w:rsid w:val="00AE1F17"/>
    <w:rsid w:val="00AE3C26"/>
    <w:rsid w:val="00AE43C5"/>
    <w:rsid w:val="00AE6F30"/>
    <w:rsid w:val="00AE73C6"/>
    <w:rsid w:val="00AE7A57"/>
    <w:rsid w:val="00AF0828"/>
    <w:rsid w:val="00AF082D"/>
    <w:rsid w:val="00AF12CB"/>
    <w:rsid w:val="00AF1322"/>
    <w:rsid w:val="00AF2C00"/>
    <w:rsid w:val="00AF2D0B"/>
    <w:rsid w:val="00AF7976"/>
    <w:rsid w:val="00B014D1"/>
    <w:rsid w:val="00B01B74"/>
    <w:rsid w:val="00B03D88"/>
    <w:rsid w:val="00B069D6"/>
    <w:rsid w:val="00B1252A"/>
    <w:rsid w:val="00B13675"/>
    <w:rsid w:val="00B13F05"/>
    <w:rsid w:val="00B14864"/>
    <w:rsid w:val="00B1489D"/>
    <w:rsid w:val="00B1647E"/>
    <w:rsid w:val="00B215AF"/>
    <w:rsid w:val="00B226DD"/>
    <w:rsid w:val="00B234B8"/>
    <w:rsid w:val="00B24679"/>
    <w:rsid w:val="00B24F9C"/>
    <w:rsid w:val="00B25448"/>
    <w:rsid w:val="00B2568F"/>
    <w:rsid w:val="00B25C30"/>
    <w:rsid w:val="00B25F3D"/>
    <w:rsid w:val="00B27DAD"/>
    <w:rsid w:val="00B3000A"/>
    <w:rsid w:val="00B30482"/>
    <w:rsid w:val="00B30F91"/>
    <w:rsid w:val="00B320F3"/>
    <w:rsid w:val="00B34AB3"/>
    <w:rsid w:val="00B368ED"/>
    <w:rsid w:val="00B407E5"/>
    <w:rsid w:val="00B41956"/>
    <w:rsid w:val="00B513F9"/>
    <w:rsid w:val="00B51554"/>
    <w:rsid w:val="00B51572"/>
    <w:rsid w:val="00B5183A"/>
    <w:rsid w:val="00B52A67"/>
    <w:rsid w:val="00B54D37"/>
    <w:rsid w:val="00B56F95"/>
    <w:rsid w:val="00B57344"/>
    <w:rsid w:val="00B576A3"/>
    <w:rsid w:val="00B5786C"/>
    <w:rsid w:val="00B60718"/>
    <w:rsid w:val="00B618F3"/>
    <w:rsid w:val="00B61E19"/>
    <w:rsid w:val="00B6322E"/>
    <w:rsid w:val="00B63D1E"/>
    <w:rsid w:val="00B66E39"/>
    <w:rsid w:val="00B6729C"/>
    <w:rsid w:val="00B70CC0"/>
    <w:rsid w:val="00B7160A"/>
    <w:rsid w:val="00B71C7C"/>
    <w:rsid w:val="00B73982"/>
    <w:rsid w:val="00B760B8"/>
    <w:rsid w:val="00B76250"/>
    <w:rsid w:val="00B7754B"/>
    <w:rsid w:val="00B776A6"/>
    <w:rsid w:val="00B80227"/>
    <w:rsid w:val="00B81494"/>
    <w:rsid w:val="00B81624"/>
    <w:rsid w:val="00B81DF1"/>
    <w:rsid w:val="00B823A4"/>
    <w:rsid w:val="00B8334C"/>
    <w:rsid w:val="00B83650"/>
    <w:rsid w:val="00B84762"/>
    <w:rsid w:val="00B93F4F"/>
    <w:rsid w:val="00B941C7"/>
    <w:rsid w:val="00B945DD"/>
    <w:rsid w:val="00B94C6C"/>
    <w:rsid w:val="00B95251"/>
    <w:rsid w:val="00B95522"/>
    <w:rsid w:val="00B957B3"/>
    <w:rsid w:val="00B95927"/>
    <w:rsid w:val="00B95F43"/>
    <w:rsid w:val="00B96FAC"/>
    <w:rsid w:val="00B97607"/>
    <w:rsid w:val="00BA162A"/>
    <w:rsid w:val="00BA1A64"/>
    <w:rsid w:val="00BA1B94"/>
    <w:rsid w:val="00BA2469"/>
    <w:rsid w:val="00BA3828"/>
    <w:rsid w:val="00BA406E"/>
    <w:rsid w:val="00BA42B5"/>
    <w:rsid w:val="00BA496C"/>
    <w:rsid w:val="00BA6B5A"/>
    <w:rsid w:val="00BA75A3"/>
    <w:rsid w:val="00BA7AF7"/>
    <w:rsid w:val="00BB1096"/>
    <w:rsid w:val="00BB1A44"/>
    <w:rsid w:val="00BB4AB0"/>
    <w:rsid w:val="00BB5C41"/>
    <w:rsid w:val="00BB6578"/>
    <w:rsid w:val="00BB664E"/>
    <w:rsid w:val="00BB726A"/>
    <w:rsid w:val="00BC1449"/>
    <w:rsid w:val="00BC50C5"/>
    <w:rsid w:val="00BC5DCC"/>
    <w:rsid w:val="00BD0AF6"/>
    <w:rsid w:val="00BD1C43"/>
    <w:rsid w:val="00BD200B"/>
    <w:rsid w:val="00BD45ED"/>
    <w:rsid w:val="00BD4A83"/>
    <w:rsid w:val="00BD51DB"/>
    <w:rsid w:val="00BD7F82"/>
    <w:rsid w:val="00BE2ABD"/>
    <w:rsid w:val="00BE39C9"/>
    <w:rsid w:val="00BE3F06"/>
    <w:rsid w:val="00BE40B8"/>
    <w:rsid w:val="00BE4DA5"/>
    <w:rsid w:val="00BE61C7"/>
    <w:rsid w:val="00BE63A7"/>
    <w:rsid w:val="00BE6A84"/>
    <w:rsid w:val="00BE73FE"/>
    <w:rsid w:val="00BF00B7"/>
    <w:rsid w:val="00BF16FE"/>
    <w:rsid w:val="00BF170A"/>
    <w:rsid w:val="00BF4096"/>
    <w:rsid w:val="00BF449B"/>
    <w:rsid w:val="00BF4FE2"/>
    <w:rsid w:val="00BF5B40"/>
    <w:rsid w:val="00BF5E7B"/>
    <w:rsid w:val="00BF741E"/>
    <w:rsid w:val="00C01CC7"/>
    <w:rsid w:val="00C042E9"/>
    <w:rsid w:val="00C05100"/>
    <w:rsid w:val="00C05670"/>
    <w:rsid w:val="00C05E9D"/>
    <w:rsid w:val="00C07243"/>
    <w:rsid w:val="00C113C9"/>
    <w:rsid w:val="00C1240B"/>
    <w:rsid w:val="00C13C8A"/>
    <w:rsid w:val="00C1461C"/>
    <w:rsid w:val="00C178B4"/>
    <w:rsid w:val="00C17E90"/>
    <w:rsid w:val="00C20044"/>
    <w:rsid w:val="00C2040E"/>
    <w:rsid w:val="00C21264"/>
    <w:rsid w:val="00C21345"/>
    <w:rsid w:val="00C214AC"/>
    <w:rsid w:val="00C21E41"/>
    <w:rsid w:val="00C226CB"/>
    <w:rsid w:val="00C2303B"/>
    <w:rsid w:val="00C2457D"/>
    <w:rsid w:val="00C24A35"/>
    <w:rsid w:val="00C25033"/>
    <w:rsid w:val="00C267A3"/>
    <w:rsid w:val="00C26929"/>
    <w:rsid w:val="00C30393"/>
    <w:rsid w:val="00C3058E"/>
    <w:rsid w:val="00C31029"/>
    <w:rsid w:val="00C31675"/>
    <w:rsid w:val="00C3263B"/>
    <w:rsid w:val="00C334D9"/>
    <w:rsid w:val="00C34F28"/>
    <w:rsid w:val="00C368B6"/>
    <w:rsid w:val="00C41ABF"/>
    <w:rsid w:val="00C44039"/>
    <w:rsid w:val="00C44D0B"/>
    <w:rsid w:val="00C45209"/>
    <w:rsid w:val="00C454E0"/>
    <w:rsid w:val="00C45F2D"/>
    <w:rsid w:val="00C45FFB"/>
    <w:rsid w:val="00C46325"/>
    <w:rsid w:val="00C46E89"/>
    <w:rsid w:val="00C4723E"/>
    <w:rsid w:val="00C47D9A"/>
    <w:rsid w:val="00C47FB9"/>
    <w:rsid w:val="00C516EA"/>
    <w:rsid w:val="00C519DD"/>
    <w:rsid w:val="00C555BE"/>
    <w:rsid w:val="00C55666"/>
    <w:rsid w:val="00C5699F"/>
    <w:rsid w:val="00C60339"/>
    <w:rsid w:val="00C62540"/>
    <w:rsid w:val="00C62D65"/>
    <w:rsid w:val="00C654F7"/>
    <w:rsid w:val="00C65D6B"/>
    <w:rsid w:val="00C65FEC"/>
    <w:rsid w:val="00C66DAF"/>
    <w:rsid w:val="00C70997"/>
    <w:rsid w:val="00C71F27"/>
    <w:rsid w:val="00C72924"/>
    <w:rsid w:val="00C733B3"/>
    <w:rsid w:val="00C7493F"/>
    <w:rsid w:val="00C7552F"/>
    <w:rsid w:val="00C770EA"/>
    <w:rsid w:val="00C8169E"/>
    <w:rsid w:val="00C83457"/>
    <w:rsid w:val="00C841BA"/>
    <w:rsid w:val="00C87C3F"/>
    <w:rsid w:val="00C90E99"/>
    <w:rsid w:val="00C951CD"/>
    <w:rsid w:val="00C976A0"/>
    <w:rsid w:val="00CA07F1"/>
    <w:rsid w:val="00CA0958"/>
    <w:rsid w:val="00CA0B63"/>
    <w:rsid w:val="00CA2475"/>
    <w:rsid w:val="00CA592A"/>
    <w:rsid w:val="00CA5DED"/>
    <w:rsid w:val="00CA7EE0"/>
    <w:rsid w:val="00CB0D76"/>
    <w:rsid w:val="00CB1EA7"/>
    <w:rsid w:val="00CB2A1E"/>
    <w:rsid w:val="00CB3B31"/>
    <w:rsid w:val="00CB4BA7"/>
    <w:rsid w:val="00CB4EF3"/>
    <w:rsid w:val="00CB6D10"/>
    <w:rsid w:val="00CB71E8"/>
    <w:rsid w:val="00CC027D"/>
    <w:rsid w:val="00CC1EAF"/>
    <w:rsid w:val="00CC2F35"/>
    <w:rsid w:val="00CC541B"/>
    <w:rsid w:val="00CC5700"/>
    <w:rsid w:val="00CC6145"/>
    <w:rsid w:val="00CC6CE2"/>
    <w:rsid w:val="00CC75CC"/>
    <w:rsid w:val="00CC7728"/>
    <w:rsid w:val="00CD0130"/>
    <w:rsid w:val="00CD0E66"/>
    <w:rsid w:val="00CD159B"/>
    <w:rsid w:val="00CD33B9"/>
    <w:rsid w:val="00CD557B"/>
    <w:rsid w:val="00CD6964"/>
    <w:rsid w:val="00CE0098"/>
    <w:rsid w:val="00CE3EC2"/>
    <w:rsid w:val="00CE4404"/>
    <w:rsid w:val="00CE4AC3"/>
    <w:rsid w:val="00CE4B06"/>
    <w:rsid w:val="00CE5798"/>
    <w:rsid w:val="00CF01F0"/>
    <w:rsid w:val="00CF1D15"/>
    <w:rsid w:val="00CF451E"/>
    <w:rsid w:val="00CF5F32"/>
    <w:rsid w:val="00CF635D"/>
    <w:rsid w:val="00CF77EA"/>
    <w:rsid w:val="00D009A1"/>
    <w:rsid w:val="00D01A43"/>
    <w:rsid w:val="00D02B16"/>
    <w:rsid w:val="00D02BE8"/>
    <w:rsid w:val="00D03F69"/>
    <w:rsid w:val="00D04DE5"/>
    <w:rsid w:val="00D10878"/>
    <w:rsid w:val="00D11400"/>
    <w:rsid w:val="00D1142C"/>
    <w:rsid w:val="00D1163B"/>
    <w:rsid w:val="00D11E5D"/>
    <w:rsid w:val="00D1393B"/>
    <w:rsid w:val="00D14E5B"/>
    <w:rsid w:val="00D16132"/>
    <w:rsid w:val="00D16EF7"/>
    <w:rsid w:val="00D20702"/>
    <w:rsid w:val="00D2076A"/>
    <w:rsid w:val="00D22456"/>
    <w:rsid w:val="00D22B97"/>
    <w:rsid w:val="00D24B65"/>
    <w:rsid w:val="00D25327"/>
    <w:rsid w:val="00D270FC"/>
    <w:rsid w:val="00D27C8B"/>
    <w:rsid w:val="00D31BF0"/>
    <w:rsid w:val="00D33112"/>
    <w:rsid w:val="00D33E5D"/>
    <w:rsid w:val="00D34382"/>
    <w:rsid w:val="00D347CF"/>
    <w:rsid w:val="00D37744"/>
    <w:rsid w:val="00D37CA7"/>
    <w:rsid w:val="00D40EA7"/>
    <w:rsid w:val="00D41340"/>
    <w:rsid w:val="00D42643"/>
    <w:rsid w:val="00D4392C"/>
    <w:rsid w:val="00D44E34"/>
    <w:rsid w:val="00D473AD"/>
    <w:rsid w:val="00D526BB"/>
    <w:rsid w:val="00D53F88"/>
    <w:rsid w:val="00D5519D"/>
    <w:rsid w:val="00D5594B"/>
    <w:rsid w:val="00D56F7B"/>
    <w:rsid w:val="00D576DA"/>
    <w:rsid w:val="00D57CA4"/>
    <w:rsid w:val="00D60620"/>
    <w:rsid w:val="00D63C99"/>
    <w:rsid w:val="00D63EEA"/>
    <w:rsid w:val="00D648A3"/>
    <w:rsid w:val="00D64AD0"/>
    <w:rsid w:val="00D65F10"/>
    <w:rsid w:val="00D6688E"/>
    <w:rsid w:val="00D708D3"/>
    <w:rsid w:val="00D71296"/>
    <w:rsid w:val="00D71503"/>
    <w:rsid w:val="00D71E9F"/>
    <w:rsid w:val="00D72C88"/>
    <w:rsid w:val="00D7316A"/>
    <w:rsid w:val="00D75E1F"/>
    <w:rsid w:val="00D776A5"/>
    <w:rsid w:val="00D809EB"/>
    <w:rsid w:val="00D81ABE"/>
    <w:rsid w:val="00D81C2E"/>
    <w:rsid w:val="00D82A7D"/>
    <w:rsid w:val="00D83754"/>
    <w:rsid w:val="00D84289"/>
    <w:rsid w:val="00D867F8"/>
    <w:rsid w:val="00D87FD7"/>
    <w:rsid w:val="00D9259F"/>
    <w:rsid w:val="00D92DCC"/>
    <w:rsid w:val="00D938B9"/>
    <w:rsid w:val="00D942CC"/>
    <w:rsid w:val="00D94477"/>
    <w:rsid w:val="00D958F7"/>
    <w:rsid w:val="00DA09CE"/>
    <w:rsid w:val="00DA2198"/>
    <w:rsid w:val="00DA36D7"/>
    <w:rsid w:val="00DA5BEB"/>
    <w:rsid w:val="00DA7296"/>
    <w:rsid w:val="00DB1932"/>
    <w:rsid w:val="00DB2CAD"/>
    <w:rsid w:val="00DB3258"/>
    <w:rsid w:val="00DB3B2B"/>
    <w:rsid w:val="00DB4983"/>
    <w:rsid w:val="00DB4B43"/>
    <w:rsid w:val="00DB4DC5"/>
    <w:rsid w:val="00DB4E6F"/>
    <w:rsid w:val="00DB60C3"/>
    <w:rsid w:val="00DC0A81"/>
    <w:rsid w:val="00DC2011"/>
    <w:rsid w:val="00DC28C8"/>
    <w:rsid w:val="00DC2F0D"/>
    <w:rsid w:val="00DC3724"/>
    <w:rsid w:val="00DC5048"/>
    <w:rsid w:val="00DC517E"/>
    <w:rsid w:val="00DC6090"/>
    <w:rsid w:val="00DC6506"/>
    <w:rsid w:val="00DC74F2"/>
    <w:rsid w:val="00DC7D1C"/>
    <w:rsid w:val="00DD04AE"/>
    <w:rsid w:val="00DD1516"/>
    <w:rsid w:val="00DD26DF"/>
    <w:rsid w:val="00DD2E22"/>
    <w:rsid w:val="00DD3C33"/>
    <w:rsid w:val="00DD3DA0"/>
    <w:rsid w:val="00DE101F"/>
    <w:rsid w:val="00DE1F0D"/>
    <w:rsid w:val="00DE1FE1"/>
    <w:rsid w:val="00DE28D6"/>
    <w:rsid w:val="00DE2B5C"/>
    <w:rsid w:val="00DE32BB"/>
    <w:rsid w:val="00DE3EB1"/>
    <w:rsid w:val="00DE3FE7"/>
    <w:rsid w:val="00DE4089"/>
    <w:rsid w:val="00DE54AB"/>
    <w:rsid w:val="00DE6090"/>
    <w:rsid w:val="00DE62B8"/>
    <w:rsid w:val="00DE6CBA"/>
    <w:rsid w:val="00DE7EF4"/>
    <w:rsid w:val="00DF01BC"/>
    <w:rsid w:val="00DF11DD"/>
    <w:rsid w:val="00DF2146"/>
    <w:rsid w:val="00DF2754"/>
    <w:rsid w:val="00DF29DE"/>
    <w:rsid w:val="00DF35F7"/>
    <w:rsid w:val="00DF3B2A"/>
    <w:rsid w:val="00DF4A82"/>
    <w:rsid w:val="00DF52D7"/>
    <w:rsid w:val="00DF5C1D"/>
    <w:rsid w:val="00DF6345"/>
    <w:rsid w:val="00E01500"/>
    <w:rsid w:val="00E02CAC"/>
    <w:rsid w:val="00E032B6"/>
    <w:rsid w:val="00E03D11"/>
    <w:rsid w:val="00E03E6D"/>
    <w:rsid w:val="00E047E3"/>
    <w:rsid w:val="00E0747D"/>
    <w:rsid w:val="00E07817"/>
    <w:rsid w:val="00E11101"/>
    <w:rsid w:val="00E11373"/>
    <w:rsid w:val="00E12AD0"/>
    <w:rsid w:val="00E1451E"/>
    <w:rsid w:val="00E174F9"/>
    <w:rsid w:val="00E20DB1"/>
    <w:rsid w:val="00E21346"/>
    <w:rsid w:val="00E21D8A"/>
    <w:rsid w:val="00E22205"/>
    <w:rsid w:val="00E23413"/>
    <w:rsid w:val="00E25207"/>
    <w:rsid w:val="00E276E4"/>
    <w:rsid w:val="00E30659"/>
    <w:rsid w:val="00E31756"/>
    <w:rsid w:val="00E31807"/>
    <w:rsid w:val="00E32EB8"/>
    <w:rsid w:val="00E33332"/>
    <w:rsid w:val="00E33780"/>
    <w:rsid w:val="00E337E1"/>
    <w:rsid w:val="00E35060"/>
    <w:rsid w:val="00E36BB2"/>
    <w:rsid w:val="00E37E01"/>
    <w:rsid w:val="00E41208"/>
    <w:rsid w:val="00E41D9C"/>
    <w:rsid w:val="00E42295"/>
    <w:rsid w:val="00E42706"/>
    <w:rsid w:val="00E458E9"/>
    <w:rsid w:val="00E46236"/>
    <w:rsid w:val="00E4679E"/>
    <w:rsid w:val="00E47052"/>
    <w:rsid w:val="00E51AFB"/>
    <w:rsid w:val="00E521DF"/>
    <w:rsid w:val="00E54456"/>
    <w:rsid w:val="00E61D75"/>
    <w:rsid w:val="00E6288C"/>
    <w:rsid w:val="00E652FD"/>
    <w:rsid w:val="00E66374"/>
    <w:rsid w:val="00E67DA5"/>
    <w:rsid w:val="00E70A5D"/>
    <w:rsid w:val="00E80B66"/>
    <w:rsid w:val="00E816E5"/>
    <w:rsid w:val="00E82AC6"/>
    <w:rsid w:val="00E82B4C"/>
    <w:rsid w:val="00E82BCA"/>
    <w:rsid w:val="00E850F6"/>
    <w:rsid w:val="00E863AA"/>
    <w:rsid w:val="00E87507"/>
    <w:rsid w:val="00E9009C"/>
    <w:rsid w:val="00E90110"/>
    <w:rsid w:val="00E90AAB"/>
    <w:rsid w:val="00E91840"/>
    <w:rsid w:val="00E91C22"/>
    <w:rsid w:val="00E92E17"/>
    <w:rsid w:val="00E9351F"/>
    <w:rsid w:val="00E93BB4"/>
    <w:rsid w:val="00E9453A"/>
    <w:rsid w:val="00EA0487"/>
    <w:rsid w:val="00EA16DE"/>
    <w:rsid w:val="00EA1B57"/>
    <w:rsid w:val="00EA2CB4"/>
    <w:rsid w:val="00EA2F28"/>
    <w:rsid w:val="00EA5324"/>
    <w:rsid w:val="00EA59D3"/>
    <w:rsid w:val="00EA5B92"/>
    <w:rsid w:val="00EA6298"/>
    <w:rsid w:val="00EA6CCC"/>
    <w:rsid w:val="00EB5345"/>
    <w:rsid w:val="00EB69DE"/>
    <w:rsid w:val="00EB703C"/>
    <w:rsid w:val="00EC0316"/>
    <w:rsid w:val="00EC3857"/>
    <w:rsid w:val="00EC3CEF"/>
    <w:rsid w:val="00EC6CA6"/>
    <w:rsid w:val="00EC786D"/>
    <w:rsid w:val="00EC78EE"/>
    <w:rsid w:val="00EC7E91"/>
    <w:rsid w:val="00ED0432"/>
    <w:rsid w:val="00ED0817"/>
    <w:rsid w:val="00ED21A9"/>
    <w:rsid w:val="00ED2499"/>
    <w:rsid w:val="00ED2CED"/>
    <w:rsid w:val="00ED3AA9"/>
    <w:rsid w:val="00ED4246"/>
    <w:rsid w:val="00ED4F8E"/>
    <w:rsid w:val="00ED5B19"/>
    <w:rsid w:val="00ED75D5"/>
    <w:rsid w:val="00EE15EA"/>
    <w:rsid w:val="00EE2BC8"/>
    <w:rsid w:val="00EE32F9"/>
    <w:rsid w:val="00EE33A3"/>
    <w:rsid w:val="00EE3B31"/>
    <w:rsid w:val="00EE40B2"/>
    <w:rsid w:val="00EE74DF"/>
    <w:rsid w:val="00EF08B6"/>
    <w:rsid w:val="00EF4C1D"/>
    <w:rsid w:val="00EF6D1A"/>
    <w:rsid w:val="00F00543"/>
    <w:rsid w:val="00F01181"/>
    <w:rsid w:val="00F01603"/>
    <w:rsid w:val="00F01CC8"/>
    <w:rsid w:val="00F02498"/>
    <w:rsid w:val="00F0399C"/>
    <w:rsid w:val="00F04607"/>
    <w:rsid w:val="00F0475D"/>
    <w:rsid w:val="00F05D1E"/>
    <w:rsid w:val="00F0659C"/>
    <w:rsid w:val="00F06842"/>
    <w:rsid w:val="00F07EEB"/>
    <w:rsid w:val="00F10C06"/>
    <w:rsid w:val="00F110F7"/>
    <w:rsid w:val="00F1158A"/>
    <w:rsid w:val="00F11A6B"/>
    <w:rsid w:val="00F14672"/>
    <w:rsid w:val="00F158F1"/>
    <w:rsid w:val="00F15C1C"/>
    <w:rsid w:val="00F15E61"/>
    <w:rsid w:val="00F16003"/>
    <w:rsid w:val="00F161A2"/>
    <w:rsid w:val="00F168FF"/>
    <w:rsid w:val="00F1712A"/>
    <w:rsid w:val="00F1725A"/>
    <w:rsid w:val="00F176F5"/>
    <w:rsid w:val="00F20305"/>
    <w:rsid w:val="00F21D1F"/>
    <w:rsid w:val="00F231AD"/>
    <w:rsid w:val="00F23C73"/>
    <w:rsid w:val="00F25105"/>
    <w:rsid w:val="00F2561C"/>
    <w:rsid w:val="00F30F53"/>
    <w:rsid w:val="00F31B1B"/>
    <w:rsid w:val="00F32546"/>
    <w:rsid w:val="00F32660"/>
    <w:rsid w:val="00F32E27"/>
    <w:rsid w:val="00F32E2A"/>
    <w:rsid w:val="00F335F0"/>
    <w:rsid w:val="00F33844"/>
    <w:rsid w:val="00F33E87"/>
    <w:rsid w:val="00F34587"/>
    <w:rsid w:val="00F360BE"/>
    <w:rsid w:val="00F363CB"/>
    <w:rsid w:val="00F37010"/>
    <w:rsid w:val="00F37FA9"/>
    <w:rsid w:val="00F4044B"/>
    <w:rsid w:val="00F41AB5"/>
    <w:rsid w:val="00F42BB8"/>
    <w:rsid w:val="00F43E30"/>
    <w:rsid w:val="00F46691"/>
    <w:rsid w:val="00F47162"/>
    <w:rsid w:val="00F471D1"/>
    <w:rsid w:val="00F479DD"/>
    <w:rsid w:val="00F47BDC"/>
    <w:rsid w:val="00F47D89"/>
    <w:rsid w:val="00F5145E"/>
    <w:rsid w:val="00F5198E"/>
    <w:rsid w:val="00F53C6D"/>
    <w:rsid w:val="00F54CD5"/>
    <w:rsid w:val="00F5538B"/>
    <w:rsid w:val="00F55415"/>
    <w:rsid w:val="00F55A31"/>
    <w:rsid w:val="00F55CBA"/>
    <w:rsid w:val="00F56309"/>
    <w:rsid w:val="00F57895"/>
    <w:rsid w:val="00F57940"/>
    <w:rsid w:val="00F57BA7"/>
    <w:rsid w:val="00F57C30"/>
    <w:rsid w:val="00F63EB2"/>
    <w:rsid w:val="00F6523F"/>
    <w:rsid w:val="00F662C5"/>
    <w:rsid w:val="00F66842"/>
    <w:rsid w:val="00F66EE1"/>
    <w:rsid w:val="00F672D8"/>
    <w:rsid w:val="00F704F3"/>
    <w:rsid w:val="00F71800"/>
    <w:rsid w:val="00F722ED"/>
    <w:rsid w:val="00F72931"/>
    <w:rsid w:val="00F73678"/>
    <w:rsid w:val="00F7375B"/>
    <w:rsid w:val="00F73AC0"/>
    <w:rsid w:val="00F76132"/>
    <w:rsid w:val="00F77766"/>
    <w:rsid w:val="00F80C29"/>
    <w:rsid w:val="00F833E7"/>
    <w:rsid w:val="00F8374E"/>
    <w:rsid w:val="00F83B83"/>
    <w:rsid w:val="00F90D33"/>
    <w:rsid w:val="00F91DF4"/>
    <w:rsid w:val="00F92FC4"/>
    <w:rsid w:val="00F9746C"/>
    <w:rsid w:val="00FA2C88"/>
    <w:rsid w:val="00FA335B"/>
    <w:rsid w:val="00FA3929"/>
    <w:rsid w:val="00FA586E"/>
    <w:rsid w:val="00FB25CE"/>
    <w:rsid w:val="00FB3EA8"/>
    <w:rsid w:val="00FB5D44"/>
    <w:rsid w:val="00FC0F2D"/>
    <w:rsid w:val="00FC6C13"/>
    <w:rsid w:val="00FC7B5F"/>
    <w:rsid w:val="00FD1856"/>
    <w:rsid w:val="00FD2054"/>
    <w:rsid w:val="00FD3ED5"/>
    <w:rsid w:val="00FD49ED"/>
    <w:rsid w:val="00FD5DBB"/>
    <w:rsid w:val="00FD5E12"/>
    <w:rsid w:val="00FD7B7B"/>
    <w:rsid w:val="00FE059E"/>
    <w:rsid w:val="00FE2624"/>
    <w:rsid w:val="00FE2BB8"/>
    <w:rsid w:val="00FE3088"/>
    <w:rsid w:val="00FE4AEA"/>
    <w:rsid w:val="00FE5098"/>
    <w:rsid w:val="00FE647A"/>
    <w:rsid w:val="00FE6AB1"/>
    <w:rsid w:val="00FE7498"/>
    <w:rsid w:val="00FF06AE"/>
    <w:rsid w:val="00FF09E9"/>
    <w:rsid w:val="00FF1B1F"/>
    <w:rsid w:val="00FF259D"/>
    <w:rsid w:val="00FF2C05"/>
    <w:rsid w:val="00FF2E8F"/>
    <w:rsid w:val="00FF39ED"/>
    <w:rsid w:val="00FF420F"/>
    <w:rsid w:val="00FF71D4"/>
    <w:rsid w:val="00FF7603"/>
    <w:rsid w:val="00FF7D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FFBEB-7400-452A-9557-158D974A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87C86"/>
    <w:rPr>
      <w:rFonts w:cs="Arial Unicode MS"/>
      <w:color w:val="000000"/>
      <w:sz w:val="24"/>
      <w:szCs w:val="24"/>
      <w:u w:color="000000"/>
    </w:rPr>
  </w:style>
  <w:style w:type="paragraph" w:styleId="Nadpis1">
    <w:name w:val="heading 1"/>
    <w:next w:val="Normlny"/>
    <w:link w:val="Nadpis1Char"/>
    <w:uiPriority w:val="1"/>
    <w:qFormat/>
    <w:rsid w:val="00F1725A"/>
    <w:pPr>
      <w:keepNext/>
      <w:tabs>
        <w:tab w:val="left" w:pos="360"/>
        <w:tab w:val="left" w:pos="567"/>
        <w:tab w:val="left" w:pos="1134"/>
        <w:tab w:val="left" w:pos="1276"/>
      </w:tabs>
      <w:spacing w:before="240" w:after="240"/>
      <w:outlineLvl w:val="0"/>
    </w:pPr>
    <w:rPr>
      <w:rFonts w:cs="Arial Unicode MS"/>
      <w:color w:val="000000"/>
      <w:kern w:val="32"/>
      <w:sz w:val="32"/>
      <w:szCs w:val="32"/>
      <w:u w:color="000000"/>
    </w:rPr>
  </w:style>
  <w:style w:type="paragraph" w:styleId="Nadpis3">
    <w:name w:val="heading 3"/>
    <w:next w:val="Normlny"/>
    <w:link w:val="Nadpis3Char"/>
    <w:rsid w:val="00F1725A"/>
    <w:pPr>
      <w:keepNext/>
      <w:outlineLvl w:val="2"/>
    </w:pPr>
    <w:rPr>
      <w:rFonts w:ascii="Verdana" w:hAnsi="Verdana" w:cs="Arial Unicode MS"/>
      <w:b/>
      <w:bCs/>
      <w:color w:val="000000"/>
      <w:sz w:val="28"/>
      <w:szCs w:val="28"/>
      <w:u w:color="000000"/>
    </w:rPr>
  </w:style>
  <w:style w:type="paragraph" w:styleId="Nadpis5">
    <w:name w:val="heading 5"/>
    <w:next w:val="Normlny"/>
    <w:rsid w:val="00F1725A"/>
    <w:pPr>
      <w:keepNext/>
      <w:ind w:left="705"/>
      <w:outlineLvl w:val="4"/>
    </w:pPr>
    <w:rPr>
      <w:rFonts w:ascii="Verdana" w:hAnsi="Verdana" w:cs="Arial Unicode MS"/>
      <w:b/>
      <w:bC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1725A"/>
    <w:rPr>
      <w:u w:val="single"/>
    </w:rPr>
  </w:style>
  <w:style w:type="table" w:customStyle="1" w:styleId="TableNormal">
    <w:name w:val="Table Normal"/>
    <w:rsid w:val="00F1725A"/>
    <w:tblPr>
      <w:tblInd w:w="0" w:type="dxa"/>
      <w:tblCellMar>
        <w:top w:w="0" w:type="dxa"/>
        <w:left w:w="0" w:type="dxa"/>
        <w:bottom w:w="0" w:type="dxa"/>
        <w:right w:w="0" w:type="dxa"/>
      </w:tblCellMar>
    </w:tblPr>
  </w:style>
  <w:style w:type="paragraph" w:styleId="Hlavika">
    <w:name w:val="header"/>
    <w:link w:val="HlavikaChar"/>
    <w:rsid w:val="00F1725A"/>
    <w:pPr>
      <w:tabs>
        <w:tab w:val="center" w:pos="4536"/>
        <w:tab w:val="right" w:pos="9072"/>
      </w:tabs>
    </w:pPr>
    <w:rPr>
      <w:rFonts w:cs="Arial Unicode MS"/>
      <w:color w:val="000000"/>
      <w:sz w:val="24"/>
      <w:szCs w:val="24"/>
      <w:u w:color="000000"/>
    </w:rPr>
  </w:style>
  <w:style w:type="character" w:customStyle="1" w:styleId="iadne">
    <w:name w:val="Žiadne"/>
    <w:rsid w:val="00F1725A"/>
  </w:style>
  <w:style w:type="paragraph" w:styleId="Pta">
    <w:name w:val="footer"/>
    <w:link w:val="PtaChar"/>
    <w:rsid w:val="00F1725A"/>
    <w:pPr>
      <w:tabs>
        <w:tab w:val="center" w:pos="4536"/>
        <w:tab w:val="right" w:pos="9072"/>
      </w:tabs>
    </w:pPr>
    <w:rPr>
      <w:rFonts w:cs="Arial Unicode MS"/>
      <w:color w:val="000000"/>
      <w:sz w:val="24"/>
      <w:szCs w:val="24"/>
      <w:u w:color="000000"/>
    </w:rPr>
  </w:style>
  <w:style w:type="numbering" w:customStyle="1" w:styleId="Importovantl2">
    <w:name w:val="Importovaný štýl 2"/>
    <w:rsid w:val="00F1725A"/>
    <w:pPr>
      <w:numPr>
        <w:numId w:val="1"/>
      </w:numPr>
    </w:pPr>
  </w:style>
  <w:style w:type="paragraph" w:styleId="Odsekzoznamu">
    <w:name w:val="List Paragraph"/>
    <w:aliases w:val="body,Odsek zoznamu2,Bullet Number,lp1,lp11,List Paragraph11,Bullet 1,Use Case List Paragraph,Nad,Odstavec cíl se seznamem,Odstavec_muj,List Paragraph,Odsek"/>
    <w:link w:val="OdsekzoznamuChar"/>
    <w:uiPriority w:val="1"/>
    <w:qFormat/>
    <w:rsid w:val="00F1725A"/>
    <w:pPr>
      <w:ind w:left="720"/>
    </w:pPr>
    <w:rPr>
      <w:rFonts w:cs="Arial Unicode MS"/>
      <w:color w:val="000000"/>
      <w:sz w:val="24"/>
      <w:szCs w:val="24"/>
      <w:u w:color="000000"/>
    </w:rPr>
  </w:style>
  <w:style w:type="numbering" w:customStyle="1" w:styleId="Importovantl3">
    <w:name w:val="Importovaný štýl 3"/>
    <w:rsid w:val="00F1725A"/>
    <w:pPr>
      <w:numPr>
        <w:numId w:val="3"/>
      </w:numPr>
    </w:pPr>
  </w:style>
  <w:style w:type="numbering" w:customStyle="1" w:styleId="Importovantl4">
    <w:name w:val="Importovaný štýl 4"/>
    <w:rsid w:val="00F1725A"/>
    <w:pPr>
      <w:numPr>
        <w:numId w:val="5"/>
      </w:numPr>
    </w:pPr>
  </w:style>
  <w:style w:type="numbering" w:customStyle="1" w:styleId="Importovantl5">
    <w:name w:val="Importovaný štýl 5"/>
    <w:rsid w:val="00F1725A"/>
    <w:pPr>
      <w:numPr>
        <w:numId w:val="6"/>
      </w:numPr>
    </w:pPr>
  </w:style>
  <w:style w:type="numbering" w:customStyle="1" w:styleId="Importovantl6">
    <w:name w:val="Importovaný štýl 6"/>
    <w:rsid w:val="00F1725A"/>
    <w:pPr>
      <w:numPr>
        <w:numId w:val="8"/>
      </w:numPr>
    </w:pPr>
  </w:style>
  <w:style w:type="numbering" w:customStyle="1" w:styleId="Importovantl7">
    <w:name w:val="Importovaný štýl 7"/>
    <w:rsid w:val="00F1725A"/>
    <w:pPr>
      <w:numPr>
        <w:numId w:val="10"/>
      </w:numPr>
    </w:pPr>
  </w:style>
  <w:style w:type="numbering" w:customStyle="1" w:styleId="Importovantl8">
    <w:name w:val="Importovaný štýl 8"/>
    <w:rsid w:val="00F1725A"/>
    <w:pPr>
      <w:numPr>
        <w:numId w:val="12"/>
      </w:numPr>
    </w:pPr>
  </w:style>
  <w:style w:type="numbering" w:customStyle="1" w:styleId="Importovantl9">
    <w:name w:val="Importovaný štýl 9"/>
    <w:rsid w:val="00F1725A"/>
    <w:pPr>
      <w:numPr>
        <w:numId w:val="13"/>
      </w:numPr>
    </w:pPr>
  </w:style>
  <w:style w:type="numbering" w:customStyle="1" w:styleId="Importovantl10">
    <w:name w:val="Importovaný štýl 10"/>
    <w:rsid w:val="00F1725A"/>
    <w:pPr>
      <w:numPr>
        <w:numId w:val="14"/>
      </w:numPr>
    </w:pPr>
  </w:style>
  <w:style w:type="numbering" w:customStyle="1" w:styleId="Importovantl11">
    <w:name w:val="Importovaný štýl 11"/>
    <w:rsid w:val="00F1725A"/>
    <w:pPr>
      <w:numPr>
        <w:numId w:val="15"/>
      </w:numPr>
    </w:pPr>
  </w:style>
  <w:style w:type="character" w:customStyle="1" w:styleId="Odkaz">
    <w:name w:val="Odkaz"/>
    <w:rsid w:val="00F1725A"/>
    <w:rPr>
      <w:color w:val="0000FF"/>
      <w:u w:val="single" w:color="0000FF"/>
    </w:rPr>
  </w:style>
  <w:style w:type="character" w:customStyle="1" w:styleId="Hyperlink0">
    <w:name w:val="Hyperlink.0"/>
    <w:basedOn w:val="Odkaz"/>
    <w:rsid w:val="00F1725A"/>
    <w:rPr>
      <w:rFonts w:ascii="Calibri" w:eastAsia="Calibri" w:hAnsi="Calibri" w:cs="Calibri"/>
      <w:color w:val="0000FF"/>
      <w:sz w:val="22"/>
      <w:szCs w:val="22"/>
      <w:u w:val="single" w:color="0000FF"/>
    </w:rPr>
  </w:style>
  <w:style w:type="numbering" w:customStyle="1" w:styleId="Importovantl12">
    <w:name w:val="Importovaný štýl 12"/>
    <w:rsid w:val="00F1725A"/>
    <w:pPr>
      <w:numPr>
        <w:numId w:val="17"/>
      </w:numPr>
    </w:pPr>
  </w:style>
  <w:style w:type="numbering" w:customStyle="1" w:styleId="Importovantl13">
    <w:name w:val="Importovaný štýl 13"/>
    <w:rsid w:val="00F1725A"/>
    <w:pPr>
      <w:numPr>
        <w:numId w:val="18"/>
      </w:numPr>
    </w:pPr>
  </w:style>
  <w:style w:type="numbering" w:customStyle="1" w:styleId="Importovantl14">
    <w:name w:val="Importovaný štýl 14"/>
    <w:rsid w:val="00F1725A"/>
    <w:pPr>
      <w:numPr>
        <w:numId w:val="19"/>
      </w:numPr>
    </w:pPr>
  </w:style>
  <w:style w:type="character" w:customStyle="1" w:styleId="Hyperlink1">
    <w:name w:val="Hyperlink.1"/>
    <w:basedOn w:val="Odkaz"/>
    <w:rsid w:val="00F1725A"/>
    <w:rPr>
      <w:rFonts w:ascii="Calibri" w:eastAsia="Calibri" w:hAnsi="Calibri" w:cs="Calibri"/>
      <w:color w:val="0000FF"/>
      <w:u w:val="single" w:color="0000FF"/>
    </w:rPr>
  </w:style>
  <w:style w:type="numbering" w:customStyle="1" w:styleId="Importovantl15">
    <w:name w:val="Importovaný štýl 15"/>
    <w:rsid w:val="00F1725A"/>
    <w:pPr>
      <w:numPr>
        <w:numId w:val="21"/>
      </w:numPr>
    </w:pPr>
  </w:style>
  <w:style w:type="paragraph" w:styleId="Textpoznmkypodiarou">
    <w:name w:val="footnote text"/>
    <w:link w:val="TextpoznmkypodiarouChar"/>
    <w:rsid w:val="00F1725A"/>
    <w:rPr>
      <w:rFonts w:eastAsia="Times New Roman"/>
      <w:color w:val="000000"/>
      <w:u w:color="000000"/>
    </w:rPr>
  </w:style>
  <w:style w:type="numbering" w:customStyle="1" w:styleId="Importovantl16">
    <w:name w:val="Importovaný štýl 16"/>
    <w:rsid w:val="00F1725A"/>
    <w:pPr>
      <w:numPr>
        <w:numId w:val="23"/>
      </w:numPr>
    </w:pPr>
  </w:style>
  <w:style w:type="numbering" w:customStyle="1" w:styleId="Importovantl17">
    <w:name w:val="Importovaný štýl 17"/>
    <w:rsid w:val="00F1725A"/>
    <w:pPr>
      <w:numPr>
        <w:numId w:val="25"/>
      </w:numPr>
    </w:pPr>
  </w:style>
  <w:style w:type="numbering" w:customStyle="1" w:styleId="Importovantl18">
    <w:name w:val="Importovaný štýl 18"/>
    <w:rsid w:val="00F1725A"/>
    <w:pPr>
      <w:numPr>
        <w:numId w:val="30"/>
      </w:numPr>
    </w:pPr>
  </w:style>
  <w:style w:type="numbering" w:customStyle="1" w:styleId="Importovantl19">
    <w:name w:val="Importovaný štýl 19"/>
    <w:rsid w:val="00F1725A"/>
    <w:pPr>
      <w:numPr>
        <w:numId w:val="33"/>
      </w:numPr>
    </w:pPr>
  </w:style>
  <w:style w:type="numbering" w:customStyle="1" w:styleId="Importovantl20">
    <w:name w:val="Importovaný štýl 20"/>
    <w:rsid w:val="00F1725A"/>
    <w:pPr>
      <w:numPr>
        <w:numId w:val="34"/>
      </w:numPr>
    </w:pPr>
  </w:style>
  <w:style w:type="numbering" w:customStyle="1" w:styleId="Importovantl21">
    <w:name w:val="Importovaný štýl 21"/>
    <w:rsid w:val="00F1725A"/>
    <w:pPr>
      <w:numPr>
        <w:numId w:val="35"/>
      </w:numPr>
    </w:pPr>
  </w:style>
  <w:style w:type="numbering" w:customStyle="1" w:styleId="Importovantl22">
    <w:name w:val="Importovaný štýl 22"/>
    <w:rsid w:val="00F1725A"/>
    <w:pPr>
      <w:numPr>
        <w:numId w:val="36"/>
      </w:numPr>
    </w:pPr>
  </w:style>
  <w:style w:type="numbering" w:customStyle="1" w:styleId="Importovantl23">
    <w:name w:val="Importovaný štýl 23"/>
    <w:rsid w:val="00F1725A"/>
    <w:pPr>
      <w:numPr>
        <w:numId w:val="37"/>
      </w:numPr>
    </w:pPr>
  </w:style>
  <w:style w:type="numbering" w:customStyle="1" w:styleId="Importovantl24">
    <w:name w:val="Importovaný štýl 24"/>
    <w:rsid w:val="00F1725A"/>
    <w:pPr>
      <w:numPr>
        <w:numId w:val="39"/>
      </w:numPr>
    </w:pPr>
  </w:style>
  <w:style w:type="numbering" w:customStyle="1" w:styleId="Importovantl240">
    <w:name w:val="Importovaný štýl 24.0"/>
    <w:rsid w:val="00F1725A"/>
    <w:pPr>
      <w:numPr>
        <w:numId w:val="41"/>
      </w:numPr>
    </w:pPr>
  </w:style>
  <w:style w:type="numbering" w:customStyle="1" w:styleId="Importovantl25">
    <w:name w:val="Importovaný štýl 25"/>
    <w:rsid w:val="00F1725A"/>
    <w:pPr>
      <w:numPr>
        <w:numId w:val="43"/>
      </w:numPr>
    </w:pPr>
  </w:style>
  <w:style w:type="numbering" w:customStyle="1" w:styleId="Importovantl26">
    <w:name w:val="Importovaný štýl 26"/>
    <w:rsid w:val="00F1725A"/>
    <w:pPr>
      <w:numPr>
        <w:numId w:val="44"/>
      </w:numPr>
    </w:pPr>
  </w:style>
  <w:style w:type="numbering" w:customStyle="1" w:styleId="Importovantl27">
    <w:name w:val="Importovaný štýl 27"/>
    <w:rsid w:val="00F1725A"/>
    <w:pPr>
      <w:numPr>
        <w:numId w:val="46"/>
      </w:numPr>
    </w:pPr>
  </w:style>
  <w:style w:type="numbering" w:customStyle="1" w:styleId="Importovantl28">
    <w:name w:val="Importovaný štýl 28"/>
    <w:rsid w:val="00F1725A"/>
    <w:pPr>
      <w:numPr>
        <w:numId w:val="47"/>
      </w:numPr>
    </w:pPr>
  </w:style>
  <w:style w:type="numbering" w:customStyle="1" w:styleId="Importovantl29">
    <w:name w:val="Importovaný štýl 29"/>
    <w:rsid w:val="00F1725A"/>
    <w:pPr>
      <w:numPr>
        <w:numId w:val="48"/>
      </w:numPr>
    </w:pPr>
  </w:style>
  <w:style w:type="numbering" w:customStyle="1" w:styleId="Importovantl30">
    <w:name w:val="Importovaný štýl 30"/>
    <w:rsid w:val="00F1725A"/>
    <w:pPr>
      <w:numPr>
        <w:numId w:val="49"/>
      </w:numPr>
    </w:pPr>
  </w:style>
  <w:style w:type="numbering" w:customStyle="1" w:styleId="Importovantl31">
    <w:name w:val="Importovaný štýl 31"/>
    <w:rsid w:val="00F1725A"/>
    <w:pPr>
      <w:numPr>
        <w:numId w:val="50"/>
      </w:numPr>
    </w:pPr>
  </w:style>
  <w:style w:type="paragraph" w:customStyle="1" w:styleId="Default">
    <w:name w:val="Default"/>
    <w:rsid w:val="00F1725A"/>
    <w:rPr>
      <w:rFonts w:eastAsia="Times New Roman"/>
      <w:color w:val="000000"/>
      <w:sz w:val="24"/>
      <w:szCs w:val="24"/>
      <w:u w:color="000000"/>
    </w:rPr>
  </w:style>
  <w:style w:type="numbering" w:customStyle="1" w:styleId="Importovantl32">
    <w:name w:val="Importovaný štýl 32"/>
    <w:rsid w:val="00F1725A"/>
    <w:pPr>
      <w:numPr>
        <w:numId w:val="52"/>
      </w:numPr>
    </w:pPr>
  </w:style>
  <w:style w:type="numbering" w:customStyle="1" w:styleId="Importovantl33">
    <w:name w:val="Importovaný štýl 33"/>
    <w:rsid w:val="00F1725A"/>
    <w:pPr>
      <w:numPr>
        <w:numId w:val="54"/>
      </w:numPr>
    </w:pPr>
  </w:style>
  <w:style w:type="numbering" w:customStyle="1" w:styleId="Importovantl34">
    <w:name w:val="Importovaný štýl 34"/>
    <w:rsid w:val="00F1725A"/>
    <w:pPr>
      <w:numPr>
        <w:numId w:val="56"/>
      </w:numPr>
    </w:pPr>
  </w:style>
  <w:style w:type="numbering" w:customStyle="1" w:styleId="Importovantl35">
    <w:name w:val="Importovaný štýl 35"/>
    <w:rsid w:val="00F1725A"/>
    <w:pPr>
      <w:numPr>
        <w:numId w:val="58"/>
      </w:numPr>
    </w:pPr>
  </w:style>
  <w:style w:type="paragraph" w:styleId="Zkladntext">
    <w:name w:val="Body Text"/>
    <w:link w:val="ZkladntextChar"/>
    <w:qFormat/>
    <w:rsid w:val="00F1725A"/>
    <w:pPr>
      <w:spacing w:after="120"/>
    </w:pPr>
    <w:rPr>
      <w:rFonts w:cs="Arial Unicode MS"/>
      <w:color w:val="000000"/>
      <w:sz w:val="24"/>
      <w:szCs w:val="24"/>
      <w:u w:color="000000"/>
    </w:rPr>
  </w:style>
  <w:style w:type="numbering" w:customStyle="1" w:styleId="Importovantl36">
    <w:name w:val="Importovaný štýl 36"/>
    <w:rsid w:val="00F1725A"/>
    <w:pPr>
      <w:numPr>
        <w:numId w:val="60"/>
      </w:numPr>
    </w:pPr>
  </w:style>
  <w:style w:type="numbering" w:customStyle="1" w:styleId="Importovantl37">
    <w:name w:val="Importovaný štýl 37"/>
    <w:rsid w:val="00F1725A"/>
    <w:pPr>
      <w:numPr>
        <w:numId w:val="62"/>
      </w:numPr>
    </w:pPr>
  </w:style>
  <w:style w:type="numbering" w:customStyle="1" w:styleId="Importovantl38">
    <w:name w:val="Importovaný štýl 38"/>
    <w:rsid w:val="00F1725A"/>
    <w:pPr>
      <w:numPr>
        <w:numId w:val="63"/>
      </w:numPr>
    </w:pPr>
  </w:style>
  <w:style w:type="numbering" w:customStyle="1" w:styleId="Importovantl370">
    <w:name w:val="Importovaný štýl 37.0"/>
    <w:rsid w:val="00F1725A"/>
    <w:pPr>
      <w:numPr>
        <w:numId w:val="64"/>
      </w:numPr>
    </w:pPr>
  </w:style>
  <w:style w:type="numbering" w:customStyle="1" w:styleId="Importovantl39">
    <w:name w:val="Importovaný štýl 39"/>
    <w:rsid w:val="00F1725A"/>
    <w:pPr>
      <w:numPr>
        <w:numId w:val="65"/>
      </w:numPr>
    </w:pPr>
  </w:style>
  <w:style w:type="numbering" w:customStyle="1" w:styleId="Importovantl40">
    <w:name w:val="Importovaný štýl 40"/>
    <w:rsid w:val="00F1725A"/>
    <w:pPr>
      <w:numPr>
        <w:numId w:val="67"/>
      </w:numPr>
    </w:pPr>
  </w:style>
  <w:style w:type="numbering" w:customStyle="1" w:styleId="Importovantl41">
    <w:name w:val="Importovaný štýl 41"/>
    <w:rsid w:val="00F1725A"/>
    <w:pPr>
      <w:numPr>
        <w:numId w:val="69"/>
      </w:numPr>
    </w:pPr>
  </w:style>
  <w:style w:type="paragraph" w:styleId="Textbubliny">
    <w:name w:val="Balloon Text"/>
    <w:basedOn w:val="Normlny"/>
    <w:link w:val="TextbublinyChar"/>
    <w:unhideWhenUsed/>
    <w:rsid w:val="004C744E"/>
    <w:rPr>
      <w:rFonts w:ascii="Tahoma" w:hAnsi="Tahoma" w:cs="Tahoma"/>
      <w:sz w:val="16"/>
      <w:szCs w:val="16"/>
    </w:rPr>
  </w:style>
  <w:style w:type="character" w:customStyle="1" w:styleId="TextbublinyChar">
    <w:name w:val="Text bubliny Char"/>
    <w:basedOn w:val="Predvolenpsmoodseku"/>
    <w:link w:val="Textbubliny"/>
    <w:rsid w:val="004C744E"/>
    <w:rPr>
      <w:rFonts w:ascii="Tahoma" w:hAnsi="Tahoma" w:cs="Tahoma"/>
      <w:color w:val="000000"/>
      <w:sz w:val="16"/>
      <w:szCs w:val="16"/>
      <w:u w:color="000000"/>
    </w:rPr>
  </w:style>
  <w:style w:type="character" w:customStyle="1" w:styleId="Nadpis3Char">
    <w:name w:val="Nadpis 3 Char"/>
    <w:basedOn w:val="Predvolenpsmoodseku"/>
    <w:link w:val="Nadpis3"/>
    <w:rsid w:val="009A2C49"/>
    <w:rPr>
      <w:rFonts w:ascii="Verdana" w:hAnsi="Verdana" w:cs="Arial Unicode MS"/>
      <w:b/>
      <w:bCs/>
      <w:color w:val="000000"/>
      <w:sz w:val="28"/>
      <w:szCs w:val="28"/>
      <w:u w:color="000000"/>
    </w:rPr>
  </w:style>
  <w:style w:type="character" w:customStyle="1" w:styleId="ZkladntextChar">
    <w:name w:val="Základný text Char"/>
    <w:basedOn w:val="Predvolenpsmoodseku"/>
    <w:link w:val="Zkladntext"/>
    <w:rsid w:val="009A2C49"/>
    <w:rPr>
      <w:rFonts w:cs="Arial Unicode MS"/>
      <w:color w:val="000000"/>
      <w:sz w:val="24"/>
      <w:szCs w:val="24"/>
      <w:u w:color="000000"/>
    </w:rPr>
  </w:style>
  <w:style w:type="character" w:customStyle="1" w:styleId="HlavikaChar">
    <w:name w:val="Hlavička Char"/>
    <w:link w:val="Hlavika"/>
    <w:rsid w:val="007459A1"/>
    <w:rPr>
      <w:rFonts w:cs="Arial Unicode MS"/>
      <w:color w:val="000000"/>
      <w:sz w:val="24"/>
      <w:szCs w:val="24"/>
      <w:u w:color="000000"/>
    </w:rPr>
  </w:style>
  <w:style w:type="character" w:styleId="Odkaznakomentr">
    <w:name w:val="annotation reference"/>
    <w:uiPriority w:val="99"/>
    <w:rsid w:val="007459A1"/>
    <w:rPr>
      <w:sz w:val="16"/>
      <w:szCs w:val="16"/>
    </w:rPr>
  </w:style>
  <w:style w:type="paragraph" w:styleId="Textkomentra">
    <w:name w:val="annotation text"/>
    <w:basedOn w:val="Normlny"/>
    <w:link w:val="TextkomentraChar"/>
    <w:uiPriority w:val="99"/>
    <w:rsid w:val="007459A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TextkomentraChar">
    <w:name w:val="Text komentára Char"/>
    <w:basedOn w:val="Predvolenpsmoodseku"/>
    <w:link w:val="Textkomentra"/>
    <w:uiPriority w:val="99"/>
    <w:rsid w:val="007459A1"/>
    <w:rPr>
      <w:rFonts w:eastAsia="Times New Roman"/>
      <w:bdr w:val="none" w:sz="0" w:space="0" w:color="auto"/>
    </w:rPr>
  </w:style>
  <w:style w:type="paragraph" w:customStyle="1" w:styleId="Farebnzoznamzvraznenie11">
    <w:name w:val="Farebný zoznam – zvýraznenie 11"/>
    <w:basedOn w:val="Normlny"/>
    <w:uiPriority w:val="34"/>
    <w:qFormat/>
    <w:rsid w:val="007459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textAlignment w:val="baseline"/>
    </w:pPr>
    <w:rPr>
      <w:rFonts w:ascii="Liberation Serif" w:eastAsia="SimSun" w:hAnsi="Liberation Serif" w:cs="Mangal"/>
      <w:color w:val="auto"/>
      <w:kern w:val="1"/>
      <w:szCs w:val="21"/>
      <w:bdr w:val="none" w:sz="0" w:space="0" w:color="auto"/>
      <w:lang w:eastAsia="zh-CN" w:bidi="hi-IN"/>
    </w:rPr>
  </w:style>
  <w:style w:type="character" w:customStyle="1" w:styleId="Predvolenpsmoodseku2">
    <w:name w:val="Predvolené písmo odseku2"/>
    <w:rsid w:val="007459A1"/>
  </w:style>
  <w:style w:type="paragraph" w:styleId="Predmetkomentra">
    <w:name w:val="annotation subject"/>
    <w:basedOn w:val="Textkomentra"/>
    <w:next w:val="Textkomentra"/>
    <w:link w:val="PredmetkomentraChar"/>
    <w:unhideWhenUsed/>
    <w:rsid w:val="008208C1"/>
    <w:pPr>
      <w:pBdr>
        <w:top w:val="nil"/>
        <w:left w:val="nil"/>
        <w:bottom w:val="nil"/>
        <w:right w:val="nil"/>
        <w:between w:val="nil"/>
        <w:bar w:val="nil"/>
      </w:pBdr>
    </w:pPr>
    <w:rPr>
      <w:rFonts w:eastAsia="Arial Unicode MS" w:cs="Arial Unicode MS"/>
      <w:b/>
      <w:bCs/>
      <w:color w:val="000000"/>
      <w:bdr w:val="nil"/>
    </w:rPr>
  </w:style>
  <w:style w:type="character" w:customStyle="1" w:styleId="PredmetkomentraChar">
    <w:name w:val="Predmet komentára Char"/>
    <w:basedOn w:val="TextkomentraChar"/>
    <w:link w:val="Predmetkomentra"/>
    <w:rsid w:val="008208C1"/>
    <w:rPr>
      <w:rFonts w:eastAsia="Times New Roman" w:cs="Arial Unicode MS"/>
      <w:b/>
      <w:bCs/>
      <w:color w:val="000000"/>
      <w:u w:color="000000"/>
      <w:bdr w:val="none" w:sz="0" w:space="0" w:color="auto"/>
    </w:rPr>
  </w:style>
  <w:style w:type="character" w:styleId="Odkaznapoznmkupodiarou">
    <w:name w:val="footnote reference"/>
    <w:basedOn w:val="Predvolenpsmoodseku"/>
    <w:semiHidden/>
    <w:unhideWhenUsed/>
    <w:rsid w:val="00565064"/>
    <w:rPr>
      <w:vertAlign w:val="superscript"/>
    </w:rPr>
  </w:style>
  <w:style w:type="character" w:styleId="Jemnzvraznenie">
    <w:name w:val="Subtle Emphasis"/>
    <w:basedOn w:val="Predvolenpsmoodseku"/>
    <w:uiPriority w:val="19"/>
    <w:qFormat/>
    <w:rsid w:val="007C7104"/>
    <w:rPr>
      <w:i/>
      <w:iCs/>
      <w:color w:val="808080" w:themeColor="text1" w:themeTint="7F"/>
    </w:rPr>
  </w:style>
  <w:style w:type="character" w:customStyle="1" w:styleId="TextpoznmkypodiarouChar">
    <w:name w:val="Text poznámky pod čiarou Char"/>
    <w:basedOn w:val="Predvolenpsmoodseku"/>
    <w:link w:val="Textpoznmkypodiarou"/>
    <w:rsid w:val="00856264"/>
    <w:rPr>
      <w:rFonts w:eastAsia="Times New Roman"/>
      <w:color w:val="000000"/>
      <w:u w:color="000000"/>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 Char,Odsek Char"/>
    <w:basedOn w:val="Predvolenpsmoodseku"/>
    <w:link w:val="Odsekzoznamu"/>
    <w:uiPriority w:val="1"/>
    <w:qFormat/>
    <w:locked/>
    <w:rsid w:val="00767C20"/>
    <w:rPr>
      <w:rFonts w:cs="Arial Unicode MS"/>
      <w:color w:val="000000"/>
      <w:sz w:val="24"/>
      <w:szCs w:val="24"/>
      <w:u w:color="000000"/>
    </w:rPr>
  </w:style>
  <w:style w:type="table" w:styleId="Mriekatabuky">
    <w:name w:val="Table Grid"/>
    <w:basedOn w:val="Normlnatabuka"/>
    <w:rsid w:val="00E41D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rsid w:val="00E41D9C"/>
    <w:rPr>
      <w:rFonts w:cs="Arial Unicode MS"/>
      <w:color w:val="000000"/>
      <w:sz w:val="24"/>
      <w:szCs w:val="24"/>
      <w:u w:color="000000"/>
    </w:rPr>
  </w:style>
  <w:style w:type="character" w:styleId="slostrany">
    <w:name w:val="page number"/>
    <w:basedOn w:val="Predvolenpsmoodseku"/>
    <w:rsid w:val="00E41D9C"/>
  </w:style>
  <w:style w:type="character" w:customStyle="1" w:styleId="tl">
    <w:name w:val="tl"/>
    <w:basedOn w:val="Predvolenpsmoodseku"/>
    <w:rsid w:val="00E41D9C"/>
  </w:style>
  <w:style w:type="character" w:customStyle="1" w:styleId="ra">
    <w:name w:val="ra"/>
    <w:basedOn w:val="Predvolenpsmoodseku"/>
    <w:rsid w:val="00E41D9C"/>
  </w:style>
  <w:style w:type="paragraph" w:customStyle="1" w:styleId="xl64">
    <w:name w:val="xl64"/>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auto"/>
      <w:bdr w:val="none" w:sz="0" w:space="0" w:color="auto"/>
    </w:rPr>
  </w:style>
  <w:style w:type="paragraph" w:customStyle="1" w:styleId="xl65">
    <w:name w:val="xl65"/>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cs="Times New Roman"/>
      <w:color w:val="auto"/>
      <w:bdr w:val="none" w:sz="0" w:space="0" w:color="auto"/>
    </w:rPr>
  </w:style>
  <w:style w:type="paragraph" w:customStyle="1" w:styleId="xl66">
    <w:name w:val="xl66"/>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cs="Times New Roman"/>
      <w:color w:val="auto"/>
      <w:bdr w:val="none" w:sz="0" w:space="0" w:color="auto"/>
    </w:rPr>
  </w:style>
  <w:style w:type="paragraph" w:customStyle="1" w:styleId="xl67">
    <w:name w:val="xl67"/>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68">
    <w:name w:val="xl68"/>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69">
    <w:name w:val="xl69"/>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s="Times New Roman"/>
      <w:color w:val="auto"/>
      <w:bdr w:val="none" w:sz="0" w:space="0" w:color="auto"/>
    </w:rPr>
  </w:style>
  <w:style w:type="paragraph" w:customStyle="1" w:styleId="xl70">
    <w:name w:val="xl70"/>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b/>
      <w:bCs/>
      <w:color w:val="auto"/>
      <w:bdr w:val="none" w:sz="0" w:space="0" w:color="auto"/>
    </w:rPr>
  </w:style>
  <w:style w:type="paragraph" w:customStyle="1" w:styleId="xl71">
    <w:name w:val="xl71"/>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eastAsia="Times New Roman" w:cs="Times New Roman"/>
      <w:color w:val="auto"/>
      <w:bdr w:val="none" w:sz="0" w:space="0" w:color="auto"/>
    </w:rPr>
  </w:style>
  <w:style w:type="paragraph" w:customStyle="1" w:styleId="xl72">
    <w:name w:val="xl72"/>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b/>
      <w:bCs/>
      <w:color w:val="auto"/>
      <w:bdr w:val="none" w:sz="0" w:space="0" w:color="auto"/>
    </w:rPr>
  </w:style>
  <w:style w:type="paragraph" w:customStyle="1" w:styleId="xl73">
    <w:name w:val="xl73"/>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xl74">
    <w:name w:val="xl74"/>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cs="Times New Roman"/>
      <w:color w:val="auto"/>
      <w:sz w:val="18"/>
      <w:szCs w:val="18"/>
      <w:bdr w:val="none" w:sz="0" w:space="0" w:color="auto"/>
    </w:rPr>
  </w:style>
  <w:style w:type="paragraph" w:customStyle="1" w:styleId="xl75">
    <w:name w:val="xl75"/>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eastAsia="Times New Roman" w:cs="Times New Roman"/>
      <w:color w:val="auto"/>
      <w:sz w:val="18"/>
      <w:szCs w:val="18"/>
      <w:bdr w:val="none" w:sz="0" w:space="0" w:color="auto"/>
    </w:rPr>
  </w:style>
  <w:style w:type="paragraph" w:customStyle="1" w:styleId="xl76">
    <w:name w:val="xl76"/>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18"/>
      <w:szCs w:val="18"/>
      <w:bdr w:val="none" w:sz="0" w:space="0" w:color="auto"/>
    </w:rPr>
  </w:style>
  <w:style w:type="paragraph" w:customStyle="1" w:styleId="xl78">
    <w:name w:val="xl78"/>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cs="Times New Roman"/>
      <w:color w:val="auto"/>
      <w:sz w:val="18"/>
      <w:szCs w:val="18"/>
      <w:bdr w:val="none" w:sz="0" w:space="0" w:color="auto"/>
    </w:rPr>
  </w:style>
  <w:style w:type="character" w:customStyle="1" w:styleId="small">
    <w:name w:val="small"/>
    <w:basedOn w:val="Predvolenpsmoodseku"/>
    <w:rsid w:val="00E41D9C"/>
  </w:style>
  <w:style w:type="character" w:customStyle="1" w:styleId="TextkomentraChar1">
    <w:name w:val="Text komentára Char1"/>
    <w:uiPriority w:val="99"/>
    <w:semiHidden/>
    <w:rsid w:val="00E41D9C"/>
    <w:rPr>
      <w:rFonts w:ascii="Liberation Serif" w:eastAsia="SimSun" w:hAnsi="Liberation Serif" w:cs="Mangal"/>
      <w:kern w:val="1"/>
      <w:szCs w:val="18"/>
      <w:lang w:eastAsia="zh-CN" w:bidi="hi-IN"/>
    </w:rPr>
  </w:style>
  <w:style w:type="paragraph" w:customStyle="1" w:styleId="Normlny1">
    <w:name w:val="Normálny1"/>
    <w:rsid w:val="00E41D9C"/>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ascii="Liberation Serif" w:eastAsia="SimSun" w:hAnsi="Liberation Serif" w:cs="Arial"/>
      <w:kern w:val="1"/>
      <w:sz w:val="24"/>
      <w:szCs w:val="24"/>
      <w:bdr w:val="none" w:sz="0" w:space="0" w:color="auto"/>
      <w:lang w:eastAsia="zh-CN" w:bidi="hi-IN"/>
    </w:rPr>
  </w:style>
  <w:style w:type="character" w:styleId="PouitHypertextovPrepojenie">
    <w:name w:val="FollowedHyperlink"/>
    <w:uiPriority w:val="99"/>
    <w:rsid w:val="00E41D9C"/>
    <w:rPr>
      <w:color w:val="954F72"/>
      <w:u w:val="single"/>
    </w:rPr>
  </w:style>
  <w:style w:type="paragraph" w:customStyle="1" w:styleId="font5">
    <w:name w:val="font5"/>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Times New Roman"/>
      <w:b/>
      <w:bCs/>
      <w:sz w:val="22"/>
      <w:szCs w:val="22"/>
      <w:bdr w:val="none" w:sz="0" w:space="0" w:color="auto"/>
    </w:rPr>
  </w:style>
  <w:style w:type="paragraph" w:customStyle="1" w:styleId="font6">
    <w:name w:val="font6"/>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sz w:val="16"/>
      <w:szCs w:val="16"/>
      <w:bdr w:val="none" w:sz="0" w:space="0" w:color="auto"/>
    </w:rPr>
  </w:style>
  <w:style w:type="paragraph" w:customStyle="1" w:styleId="font7">
    <w:name w:val="font7"/>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sz w:val="16"/>
      <w:szCs w:val="16"/>
      <w:bdr w:val="none" w:sz="0" w:space="0" w:color="auto"/>
    </w:rPr>
  </w:style>
  <w:style w:type="paragraph" w:customStyle="1" w:styleId="xl77">
    <w:name w:val="xl77"/>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color w:val="auto"/>
      <w:bdr w:val="none" w:sz="0" w:space="0" w:color="auto"/>
    </w:rPr>
  </w:style>
  <w:style w:type="paragraph" w:customStyle="1" w:styleId="xl79">
    <w:name w:val="xl79"/>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color w:val="auto"/>
      <w:bdr w:val="none" w:sz="0" w:space="0" w:color="auto"/>
    </w:rPr>
  </w:style>
  <w:style w:type="paragraph" w:customStyle="1" w:styleId="xl80">
    <w:name w:val="xl80"/>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Calibri" w:eastAsia="Times New Roman" w:hAnsi="Calibri" w:cs="Times New Roman"/>
      <w:color w:val="auto"/>
      <w:bdr w:val="none" w:sz="0" w:space="0" w:color="auto"/>
    </w:rPr>
  </w:style>
  <w:style w:type="paragraph" w:customStyle="1" w:styleId="xl81">
    <w:name w:val="xl81"/>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Calibri" w:eastAsia="Times New Roman" w:hAnsi="Calibri" w:cs="Times New Roman"/>
      <w:b/>
      <w:bCs/>
      <w:color w:val="auto"/>
      <w:bdr w:val="none" w:sz="0" w:space="0" w:color="auto"/>
    </w:rPr>
  </w:style>
  <w:style w:type="paragraph" w:customStyle="1" w:styleId="xl82">
    <w:name w:val="xl82"/>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bdr w:val="none" w:sz="0" w:space="0" w:color="auto"/>
    </w:rPr>
  </w:style>
  <w:style w:type="paragraph" w:customStyle="1" w:styleId="xl83">
    <w:name w:val="xl83"/>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alibri" w:eastAsia="Times New Roman" w:hAnsi="Calibri" w:cs="Times New Roman"/>
      <w:color w:val="auto"/>
      <w:bdr w:val="none" w:sz="0" w:space="0" w:color="auto"/>
    </w:rPr>
  </w:style>
  <w:style w:type="paragraph" w:customStyle="1" w:styleId="xl84">
    <w:name w:val="xl84"/>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color w:val="auto"/>
      <w:bdr w:val="none" w:sz="0" w:space="0" w:color="auto"/>
    </w:rPr>
  </w:style>
  <w:style w:type="paragraph" w:customStyle="1" w:styleId="xl85">
    <w:name w:val="xl85"/>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b/>
      <w:bCs/>
      <w:color w:val="auto"/>
      <w:bdr w:val="none" w:sz="0" w:space="0" w:color="auto"/>
    </w:rPr>
  </w:style>
  <w:style w:type="paragraph" w:customStyle="1" w:styleId="xl86">
    <w:name w:val="xl86"/>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alibri" w:eastAsia="Times New Roman" w:hAnsi="Calibri" w:cs="Times New Roman"/>
      <w:color w:val="auto"/>
      <w:bdr w:val="none" w:sz="0" w:space="0" w:color="auto"/>
    </w:rPr>
  </w:style>
  <w:style w:type="paragraph" w:customStyle="1" w:styleId="xl87">
    <w:name w:val="xl87"/>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alibri" w:eastAsia="Times New Roman" w:hAnsi="Calibri" w:cs="Times New Roman"/>
      <w:color w:val="auto"/>
      <w:bdr w:val="none" w:sz="0" w:space="0" w:color="auto"/>
    </w:rPr>
  </w:style>
  <w:style w:type="paragraph" w:customStyle="1" w:styleId="xl88">
    <w:name w:val="xl88"/>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89">
    <w:name w:val="xl89"/>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90">
    <w:name w:val="xl90"/>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Calibri" w:eastAsia="Times New Roman" w:hAnsi="Calibri" w:cs="Times New Roman"/>
      <w:b/>
      <w:bCs/>
      <w:color w:val="auto"/>
      <w:bdr w:val="none" w:sz="0" w:space="0" w:color="auto"/>
    </w:rPr>
  </w:style>
  <w:style w:type="paragraph" w:customStyle="1" w:styleId="xl91">
    <w:name w:val="xl91"/>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bdr w:val="none" w:sz="0" w:space="0" w:color="auto"/>
    </w:rPr>
  </w:style>
  <w:style w:type="paragraph" w:customStyle="1" w:styleId="xl92">
    <w:name w:val="xl92"/>
    <w:basedOn w:val="Normlny"/>
    <w:rsid w:val="00E4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cs="Times New Roman"/>
      <w:color w:val="auto"/>
      <w:bdr w:val="none" w:sz="0" w:space="0" w:color="auto"/>
    </w:rPr>
  </w:style>
  <w:style w:type="paragraph" w:customStyle="1" w:styleId="xl93">
    <w:name w:val="xl93"/>
    <w:basedOn w:val="Normlny"/>
    <w:rsid w:val="00E41D9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9795"/>
      <w:spacing w:before="100" w:beforeAutospacing="1" w:after="100" w:afterAutospacing="1"/>
      <w:jc w:val="center"/>
      <w:textAlignment w:val="center"/>
    </w:pPr>
    <w:rPr>
      <w:rFonts w:ascii="Calibri" w:eastAsia="Times New Roman" w:hAnsi="Calibri" w:cs="Times New Roman"/>
      <w:b/>
      <w:bCs/>
      <w:color w:val="auto"/>
      <w:sz w:val="20"/>
      <w:szCs w:val="20"/>
      <w:bdr w:val="none" w:sz="0" w:space="0" w:color="auto"/>
    </w:rPr>
  </w:style>
  <w:style w:type="paragraph" w:customStyle="1" w:styleId="Vchodzie">
    <w:name w:val="Východzie"/>
    <w:rsid w:val="00E41D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sz w:val="24"/>
      <w:szCs w:val="24"/>
      <w:bdr w:val="none" w:sz="0" w:space="0" w:color="auto"/>
      <w:lang w:eastAsia="zh-CN"/>
    </w:rPr>
  </w:style>
  <w:style w:type="character" w:customStyle="1" w:styleId="Nadpis1Char">
    <w:name w:val="Nadpis 1 Char"/>
    <w:basedOn w:val="Predvolenpsmoodseku"/>
    <w:link w:val="Nadpis1"/>
    <w:uiPriority w:val="1"/>
    <w:rsid w:val="00E41D9C"/>
    <w:rPr>
      <w:rFonts w:cs="Arial Unicode MS"/>
      <w:color w:val="000000"/>
      <w:kern w:val="32"/>
      <w:sz w:val="32"/>
      <w:szCs w:val="32"/>
      <w:u w:color="000000"/>
    </w:rPr>
  </w:style>
  <w:style w:type="paragraph" w:styleId="Zarkazkladnhotextu">
    <w:name w:val="Body Text Indent"/>
    <w:basedOn w:val="Normlny"/>
    <w:link w:val="ZarkazkladnhotextuChar"/>
    <w:uiPriority w:val="99"/>
    <w:semiHidden/>
    <w:unhideWhenUsed/>
    <w:rsid w:val="008273B3"/>
    <w:pPr>
      <w:spacing w:after="120"/>
      <w:ind w:left="283"/>
    </w:pPr>
  </w:style>
  <w:style w:type="character" w:customStyle="1" w:styleId="ZarkazkladnhotextuChar">
    <w:name w:val="Zarážka základného textu Char"/>
    <w:basedOn w:val="Predvolenpsmoodseku"/>
    <w:link w:val="Zarkazkladnhotextu"/>
    <w:uiPriority w:val="99"/>
    <w:semiHidden/>
    <w:rsid w:val="008273B3"/>
    <w:rPr>
      <w:rFonts w:cs="Arial Unicode MS"/>
      <w:color w:val="000000"/>
      <w:sz w:val="24"/>
      <w:szCs w:val="24"/>
      <w:u w:color="000000"/>
    </w:rPr>
  </w:style>
  <w:style w:type="paragraph" w:styleId="Normlnywebov">
    <w:name w:val="Normal (Web)"/>
    <w:basedOn w:val="Normlny"/>
    <w:uiPriority w:val="99"/>
    <w:unhideWhenUsed/>
    <w:rsid w:val="009652A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imes New Roman"/>
      <w:color w:val="auto"/>
      <w:bdr w:val="none" w:sz="0" w:space="0" w:color="auto"/>
    </w:rPr>
  </w:style>
  <w:style w:type="character" w:customStyle="1" w:styleId="iadne0">
    <w:name w:val="iadne"/>
    <w:basedOn w:val="Predvolenpsmoodseku"/>
    <w:rsid w:val="009652AD"/>
  </w:style>
  <w:style w:type="paragraph" w:styleId="Bezriadkovania">
    <w:name w:val="No Spacing"/>
    <w:uiPriority w:val="1"/>
    <w:qFormat/>
    <w:rsid w:val="00254D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adpisedouasD">
    <w:name w:val="nadpis (šedou) časť D"/>
    <w:basedOn w:val="Normlny"/>
    <w:autoRedefine/>
    <w:qFormat/>
    <w:locked/>
    <w:rsid w:val="00D64AD0"/>
    <w:pPr>
      <w:numPr>
        <w:numId w:val="113"/>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mallCaps/>
      <w:color w:val="31849B" w:themeColor="accent5" w:themeShade="BF"/>
      <w:sz w:val="16"/>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0008">
      <w:bodyDiv w:val="1"/>
      <w:marLeft w:val="0"/>
      <w:marRight w:val="0"/>
      <w:marTop w:val="0"/>
      <w:marBottom w:val="0"/>
      <w:divBdr>
        <w:top w:val="none" w:sz="0" w:space="0" w:color="auto"/>
        <w:left w:val="none" w:sz="0" w:space="0" w:color="auto"/>
        <w:bottom w:val="none" w:sz="0" w:space="0" w:color="auto"/>
        <w:right w:val="none" w:sz="0" w:space="0" w:color="auto"/>
      </w:divBdr>
    </w:div>
    <w:div w:id="512764393">
      <w:bodyDiv w:val="1"/>
      <w:marLeft w:val="0"/>
      <w:marRight w:val="0"/>
      <w:marTop w:val="0"/>
      <w:marBottom w:val="0"/>
      <w:divBdr>
        <w:top w:val="none" w:sz="0" w:space="0" w:color="auto"/>
        <w:left w:val="none" w:sz="0" w:space="0" w:color="auto"/>
        <w:bottom w:val="none" w:sz="0" w:space="0" w:color="auto"/>
        <w:right w:val="none" w:sz="0" w:space="0" w:color="auto"/>
      </w:divBdr>
    </w:div>
    <w:div w:id="579948211">
      <w:bodyDiv w:val="1"/>
      <w:marLeft w:val="0"/>
      <w:marRight w:val="0"/>
      <w:marTop w:val="0"/>
      <w:marBottom w:val="0"/>
      <w:divBdr>
        <w:top w:val="none" w:sz="0" w:space="0" w:color="auto"/>
        <w:left w:val="none" w:sz="0" w:space="0" w:color="auto"/>
        <w:bottom w:val="none" w:sz="0" w:space="0" w:color="auto"/>
        <w:right w:val="none" w:sz="0" w:space="0" w:color="auto"/>
      </w:divBdr>
    </w:div>
    <w:div w:id="623775396">
      <w:bodyDiv w:val="1"/>
      <w:marLeft w:val="0"/>
      <w:marRight w:val="0"/>
      <w:marTop w:val="0"/>
      <w:marBottom w:val="0"/>
      <w:divBdr>
        <w:top w:val="none" w:sz="0" w:space="0" w:color="auto"/>
        <w:left w:val="none" w:sz="0" w:space="0" w:color="auto"/>
        <w:bottom w:val="none" w:sz="0" w:space="0" w:color="auto"/>
        <w:right w:val="none" w:sz="0" w:space="0" w:color="auto"/>
      </w:divBdr>
    </w:div>
    <w:div w:id="779840613">
      <w:bodyDiv w:val="1"/>
      <w:marLeft w:val="0"/>
      <w:marRight w:val="0"/>
      <w:marTop w:val="0"/>
      <w:marBottom w:val="0"/>
      <w:divBdr>
        <w:top w:val="none" w:sz="0" w:space="0" w:color="auto"/>
        <w:left w:val="none" w:sz="0" w:space="0" w:color="auto"/>
        <w:bottom w:val="none" w:sz="0" w:space="0" w:color="auto"/>
        <w:right w:val="none" w:sz="0" w:space="0" w:color="auto"/>
      </w:divBdr>
    </w:div>
    <w:div w:id="904991570">
      <w:bodyDiv w:val="1"/>
      <w:marLeft w:val="0"/>
      <w:marRight w:val="0"/>
      <w:marTop w:val="0"/>
      <w:marBottom w:val="0"/>
      <w:divBdr>
        <w:top w:val="none" w:sz="0" w:space="0" w:color="auto"/>
        <w:left w:val="none" w:sz="0" w:space="0" w:color="auto"/>
        <w:bottom w:val="none" w:sz="0" w:space="0" w:color="auto"/>
        <w:right w:val="none" w:sz="0" w:space="0" w:color="auto"/>
      </w:divBdr>
    </w:div>
    <w:div w:id="1064530577">
      <w:bodyDiv w:val="1"/>
      <w:marLeft w:val="0"/>
      <w:marRight w:val="0"/>
      <w:marTop w:val="0"/>
      <w:marBottom w:val="0"/>
      <w:divBdr>
        <w:top w:val="none" w:sz="0" w:space="0" w:color="auto"/>
        <w:left w:val="none" w:sz="0" w:space="0" w:color="auto"/>
        <w:bottom w:val="none" w:sz="0" w:space="0" w:color="auto"/>
        <w:right w:val="none" w:sz="0" w:space="0" w:color="auto"/>
      </w:divBdr>
    </w:div>
    <w:div w:id="1220746777">
      <w:bodyDiv w:val="1"/>
      <w:marLeft w:val="0"/>
      <w:marRight w:val="0"/>
      <w:marTop w:val="0"/>
      <w:marBottom w:val="0"/>
      <w:divBdr>
        <w:top w:val="none" w:sz="0" w:space="0" w:color="auto"/>
        <w:left w:val="none" w:sz="0" w:space="0" w:color="auto"/>
        <w:bottom w:val="none" w:sz="0" w:space="0" w:color="auto"/>
        <w:right w:val="none" w:sz="0" w:space="0" w:color="auto"/>
      </w:divBdr>
    </w:div>
    <w:div w:id="1237325901">
      <w:bodyDiv w:val="1"/>
      <w:marLeft w:val="0"/>
      <w:marRight w:val="0"/>
      <w:marTop w:val="0"/>
      <w:marBottom w:val="0"/>
      <w:divBdr>
        <w:top w:val="none" w:sz="0" w:space="0" w:color="auto"/>
        <w:left w:val="none" w:sz="0" w:space="0" w:color="auto"/>
        <w:bottom w:val="none" w:sz="0" w:space="0" w:color="auto"/>
        <w:right w:val="none" w:sz="0" w:space="0" w:color="auto"/>
      </w:divBdr>
    </w:div>
    <w:div w:id="1374379632">
      <w:bodyDiv w:val="1"/>
      <w:marLeft w:val="0"/>
      <w:marRight w:val="0"/>
      <w:marTop w:val="0"/>
      <w:marBottom w:val="0"/>
      <w:divBdr>
        <w:top w:val="none" w:sz="0" w:space="0" w:color="auto"/>
        <w:left w:val="none" w:sz="0" w:space="0" w:color="auto"/>
        <w:bottom w:val="none" w:sz="0" w:space="0" w:color="auto"/>
        <w:right w:val="none" w:sz="0" w:space="0" w:color="auto"/>
      </w:divBdr>
    </w:div>
    <w:div w:id="1548182355">
      <w:bodyDiv w:val="1"/>
      <w:marLeft w:val="0"/>
      <w:marRight w:val="0"/>
      <w:marTop w:val="0"/>
      <w:marBottom w:val="0"/>
      <w:divBdr>
        <w:top w:val="none" w:sz="0" w:space="0" w:color="auto"/>
        <w:left w:val="none" w:sz="0" w:space="0" w:color="auto"/>
        <w:bottom w:val="none" w:sz="0" w:space="0" w:color="auto"/>
        <w:right w:val="none" w:sz="0" w:space="0" w:color="auto"/>
      </w:divBdr>
    </w:div>
    <w:div w:id="1648239610">
      <w:bodyDiv w:val="1"/>
      <w:marLeft w:val="0"/>
      <w:marRight w:val="0"/>
      <w:marTop w:val="0"/>
      <w:marBottom w:val="0"/>
      <w:divBdr>
        <w:top w:val="none" w:sz="0" w:space="0" w:color="auto"/>
        <w:left w:val="none" w:sz="0" w:space="0" w:color="auto"/>
        <w:bottom w:val="none" w:sz="0" w:space="0" w:color="auto"/>
        <w:right w:val="none" w:sz="0" w:space="0" w:color="auto"/>
      </w:divBdr>
    </w:div>
    <w:div w:id="1732732921">
      <w:bodyDiv w:val="1"/>
      <w:marLeft w:val="0"/>
      <w:marRight w:val="0"/>
      <w:marTop w:val="0"/>
      <w:marBottom w:val="0"/>
      <w:divBdr>
        <w:top w:val="none" w:sz="0" w:space="0" w:color="auto"/>
        <w:left w:val="none" w:sz="0" w:space="0" w:color="auto"/>
        <w:bottom w:val="none" w:sz="0" w:space="0" w:color="auto"/>
        <w:right w:val="none" w:sz="0" w:space="0" w:color="auto"/>
      </w:divBdr>
    </w:div>
    <w:div w:id="1864439339">
      <w:bodyDiv w:val="1"/>
      <w:marLeft w:val="0"/>
      <w:marRight w:val="0"/>
      <w:marTop w:val="0"/>
      <w:marBottom w:val="0"/>
      <w:divBdr>
        <w:top w:val="none" w:sz="0" w:space="0" w:color="auto"/>
        <w:left w:val="none" w:sz="0" w:space="0" w:color="auto"/>
        <w:bottom w:val="none" w:sz="0" w:space="0" w:color="auto"/>
        <w:right w:val="none" w:sz="0" w:space="0" w:color="auto"/>
      </w:divBdr>
    </w:div>
    <w:div w:id="1907446830">
      <w:bodyDiv w:val="1"/>
      <w:marLeft w:val="0"/>
      <w:marRight w:val="0"/>
      <w:marTop w:val="0"/>
      <w:marBottom w:val="0"/>
      <w:divBdr>
        <w:top w:val="none" w:sz="0" w:space="0" w:color="auto"/>
        <w:left w:val="none" w:sz="0" w:space="0" w:color="auto"/>
        <w:bottom w:val="none" w:sz="0" w:space="0" w:color="auto"/>
        <w:right w:val="none" w:sz="0" w:space="0" w:color="auto"/>
      </w:divBdr>
    </w:div>
    <w:div w:id="2002347312">
      <w:bodyDiv w:val="1"/>
      <w:marLeft w:val="0"/>
      <w:marRight w:val="0"/>
      <w:marTop w:val="0"/>
      <w:marBottom w:val="0"/>
      <w:divBdr>
        <w:top w:val="none" w:sz="0" w:space="0" w:color="auto"/>
        <w:left w:val="none" w:sz="0" w:space="0" w:color="auto"/>
        <w:bottom w:val="none" w:sz="0" w:space="0" w:color="auto"/>
        <w:right w:val="none" w:sz="0" w:space="0" w:color="auto"/>
      </w:divBdr>
    </w:div>
    <w:div w:id="2099405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vo.gov.sk/extdoc/3585/Sankcie_vo%C4%8Di%20Rusku_%E2%80%93_%C4%8Casto_kladen%C3%A9_ot%C3%A1zky_o_obmedzeniach_s%C3%BAvisiacich_s_verejn%C3%BDm_obstar%C3%A1van%C3%ADm" TargetMode="Externa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BD9FD-7B6B-406B-ACDA-E9939863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2818</Words>
  <Characters>16065</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Jačmanová Helena</dc:creator>
  <cp:lastModifiedBy>Sedláčeková Katarína</cp:lastModifiedBy>
  <cp:revision>3</cp:revision>
  <cp:lastPrinted>2023-02-21T10:53:00Z</cp:lastPrinted>
  <dcterms:created xsi:type="dcterms:W3CDTF">2023-02-28T13:08:00Z</dcterms:created>
  <dcterms:modified xsi:type="dcterms:W3CDTF">2023-02-28T13:10:00Z</dcterms:modified>
</cp:coreProperties>
</file>