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2A6E733C" w:rsidR="001911DF" w:rsidRPr="001911DF" w:rsidRDefault="001911DF" w:rsidP="001911DF">
      <w:pPr>
        <w:autoSpaceDE w:val="0"/>
        <w:spacing w:line="276" w:lineRule="auto"/>
        <w:jc w:val="center"/>
        <w:rPr>
          <w:rFonts w:ascii="Times New Roman" w:hAnsi="Times New Roman"/>
          <w:sz w:val="22"/>
          <w:szCs w:val="22"/>
        </w:rPr>
      </w:pPr>
      <w:bookmarkStart w:id="7" w:name="_Hlk111531701"/>
      <w:r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bookmarkEnd w:id="7"/>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6BCD6711"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7A6751">
        <w:rPr>
          <w:rFonts w:ascii="Times New Roman" w:hAnsi="Times New Roman"/>
          <w:color w:val="000000"/>
          <w:sz w:val="22"/>
          <w:szCs w:val="22"/>
        </w:rPr>
        <w:t>jún</w:t>
      </w:r>
      <w:r w:rsidR="007823E5">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6588696" w14:textId="77777777" w:rsidR="00394552" w:rsidRDefault="00394552"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206BB2" w14:textId="77777777" w:rsidR="000F67AF" w:rsidRPr="001911DF" w:rsidRDefault="000F67AF" w:rsidP="000F67AF">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lastRenderedPageBreak/>
        <w:t>OBSAH SÚŤAŽNÝCH PODKLADOV</w:t>
      </w:r>
    </w:p>
    <w:p w14:paraId="1FD06235" w14:textId="77777777" w:rsidR="000F67AF" w:rsidRPr="001911DF" w:rsidRDefault="000F67AF" w:rsidP="000F67AF">
      <w:pPr>
        <w:autoSpaceDE w:val="0"/>
        <w:spacing w:line="276" w:lineRule="auto"/>
        <w:rPr>
          <w:rFonts w:ascii="Calibri" w:eastAsia="TimesNewRomanPSMT" w:hAnsi="Calibri" w:cs="Calibri"/>
          <w:color w:val="000000"/>
          <w:sz w:val="22"/>
          <w:szCs w:val="22"/>
        </w:rPr>
      </w:pPr>
    </w:p>
    <w:p w14:paraId="18545D3A" w14:textId="77777777" w:rsidR="000F67AF" w:rsidRPr="004F46F3" w:rsidRDefault="000F67AF" w:rsidP="000F67AF">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778948F7" w14:textId="77777777" w:rsidR="000F67AF" w:rsidRPr="00220AE4" w:rsidRDefault="000F67AF" w:rsidP="000F67AF">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68C13632" w14:textId="77777777" w:rsidR="000F67AF" w:rsidRPr="00220AE4" w:rsidRDefault="00000000" w:rsidP="000F67AF">
      <w:pPr>
        <w:pStyle w:val="Obsah2"/>
        <w:rPr>
          <w:rFonts w:eastAsiaTheme="minorEastAsia"/>
          <w:sz w:val="22"/>
          <w:szCs w:val="22"/>
        </w:rPr>
      </w:pPr>
      <w:hyperlink w:anchor="_Toc23419305" w:history="1">
        <w:r w:rsidR="000F67AF" w:rsidRPr="00220AE4">
          <w:rPr>
            <w:rStyle w:val="Hypertextovprepojenie"/>
            <w:b/>
            <w:color w:val="auto"/>
          </w:rPr>
          <w:t>2.Komplexnosť dodávky</w:t>
        </w:r>
        <w:r w:rsidR="000F67AF" w:rsidRPr="00220AE4">
          <w:rPr>
            <w:webHidden/>
          </w:rPr>
          <w:tab/>
        </w:r>
        <w:r w:rsidR="000F67AF">
          <w:rPr>
            <w:webHidden/>
          </w:rPr>
          <w:t>4</w:t>
        </w:r>
      </w:hyperlink>
    </w:p>
    <w:p w14:paraId="57490FC7" w14:textId="77777777" w:rsidR="000F67AF" w:rsidRPr="00220AE4" w:rsidRDefault="00000000" w:rsidP="000F67AF">
      <w:pPr>
        <w:pStyle w:val="Obsah2"/>
        <w:rPr>
          <w:rFonts w:eastAsiaTheme="minorEastAsia"/>
          <w:sz w:val="22"/>
          <w:szCs w:val="22"/>
        </w:rPr>
      </w:pPr>
      <w:hyperlink w:anchor="_Toc23419306" w:history="1">
        <w:r w:rsidR="000F67AF" w:rsidRPr="00220AE4">
          <w:rPr>
            <w:rStyle w:val="Hypertextovprepojenie"/>
            <w:b/>
            <w:color w:val="auto"/>
          </w:rPr>
          <w:t>3.Typ zmluvy</w:t>
        </w:r>
        <w:r w:rsidR="000F67AF" w:rsidRPr="00220AE4">
          <w:rPr>
            <w:webHidden/>
          </w:rPr>
          <w:tab/>
        </w:r>
        <w:r w:rsidR="000F67AF">
          <w:rPr>
            <w:webHidden/>
          </w:rPr>
          <w:t>4</w:t>
        </w:r>
      </w:hyperlink>
    </w:p>
    <w:p w14:paraId="28EF298C" w14:textId="77777777" w:rsidR="000F67AF" w:rsidRPr="00220AE4" w:rsidRDefault="00000000" w:rsidP="000F67AF">
      <w:pPr>
        <w:pStyle w:val="Obsah2"/>
        <w:rPr>
          <w:rFonts w:eastAsiaTheme="minorEastAsia"/>
          <w:sz w:val="22"/>
          <w:szCs w:val="22"/>
        </w:rPr>
      </w:pPr>
      <w:hyperlink w:anchor="_Toc23419307" w:history="1">
        <w:r w:rsidR="000F67AF" w:rsidRPr="00220AE4">
          <w:rPr>
            <w:rStyle w:val="Hypertextovprepojenie"/>
            <w:b/>
            <w:color w:val="auto"/>
          </w:rPr>
          <w:t>4.Zdroj finančných prostriedkov</w:t>
        </w:r>
        <w:r w:rsidR="000F67AF" w:rsidRPr="00220AE4">
          <w:rPr>
            <w:webHidden/>
          </w:rPr>
          <w:tab/>
        </w:r>
        <w:r w:rsidR="000F67AF">
          <w:rPr>
            <w:webHidden/>
          </w:rPr>
          <w:t>4</w:t>
        </w:r>
      </w:hyperlink>
    </w:p>
    <w:p w14:paraId="7A19BB0B" w14:textId="77777777" w:rsidR="000F67AF" w:rsidRPr="00220AE4" w:rsidRDefault="00000000" w:rsidP="000F67AF">
      <w:pPr>
        <w:pStyle w:val="Obsah2"/>
        <w:rPr>
          <w:rFonts w:eastAsiaTheme="minorEastAsia"/>
          <w:sz w:val="22"/>
          <w:szCs w:val="22"/>
        </w:rPr>
      </w:pPr>
      <w:hyperlink w:anchor="_Toc23419308" w:history="1">
        <w:r w:rsidR="000F67AF" w:rsidRPr="00220AE4">
          <w:rPr>
            <w:rStyle w:val="Hypertextovprepojenie"/>
            <w:b/>
            <w:color w:val="auto"/>
          </w:rPr>
          <w:t>5.Podmienky predloženia ponuky</w:t>
        </w:r>
        <w:r w:rsidR="000F67AF" w:rsidRPr="00220AE4">
          <w:rPr>
            <w:webHidden/>
          </w:rPr>
          <w:tab/>
        </w:r>
        <w:r w:rsidR="000F67AF">
          <w:rPr>
            <w:webHidden/>
          </w:rPr>
          <w:t>4</w:t>
        </w:r>
      </w:hyperlink>
    </w:p>
    <w:p w14:paraId="4829975F" w14:textId="77777777" w:rsidR="000F67AF" w:rsidRPr="00220AE4" w:rsidRDefault="00000000" w:rsidP="000F67AF">
      <w:pPr>
        <w:pStyle w:val="Obsah2"/>
        <w:rPr>
          <w:rFonts w:eastAsiaTheme="minorEastAsia"/>
          <w:sz w:val="22"/>
          <w:szCs w:val="22"/>
        </w:rPr>
      </w:pPr>
      <w:hyperlink w:anchor="_Toc23419309" w:history="1">
        <w:r w:rsidR="000F67AF" w:rsidRPr="00220AE4">
          <w:rPr>
            <w:rStyle w:val="Hypertextovprepojenie"/>
            <w:b/>
            <w:color w:val="auto"/>
          </w:rPr>
          <w:t>6.Jazyk ponuky</w:t>
        </w:r>
        <w:r w:rsidR="000F67AF" w:rsidRPr="00220AE4">
          <w:rPr>
            <w:webHidden/>
          </w:rPr>
          <w:tab/>
        </w:r>
        <w:r w:rsidR="000F67AF">
          <w:rPr>
            <w:webHidden/>
          </w:rPr>
          <w:t>5</w:t>
        </w:r>
      </w:hyperlink>
    </w:p>
    <w:p w14:paraId="7EA0F372" w14:textId="77777777" w:rsidR="000F67AF" w:rsidRPr="00220AE4" w:rsidRDefault="00000000" w:rsidP="000F67AF">
      <w:pPr>
        <w:pStyle w:val="Obsah2"/>
        <w:rPr>
          <w:rFonts w:eastAsiaTheme="minorEastAsia"/>
          <w:sz w:val="22"/>
          <w:szCs w:val="22"/>
        </w:rPr>
      </w:pPr>
      <w:hyperlink w:anchor="_Toc23419310" w:history="1">
        <w:r w:rsidR="000F67AF" w:rsidRPr="00220AE4">
          <w:rPr>
            <w:rStyle w:val="Hypertextovprepojenie"/>
            <w:b/>
            <w:color w:val="auto"/>
          </w:rPr>
          <w:t>7.Predkladanie a obsah ponuky</w:t>
        </w:r>
        <w:r w:rsidR="000F67AF" w:rsidRPr="00220AE4">
          <w:rPr>
            <w:webHidden/>
          </w:rPr>
          <w:tab/>
        </w:r>
        <w:r w:rsidR="000F67AF">
          <w:rPr>
            <w:webHidden/>
          </w:rPr>
          <w:t>5</w:t>
        </w:r>
      </w:hyperlink>
    </w:p>
    <w:p w14:paraId="7FA857BE" w14:textId="77777777" w:rsidR="000F67AF" w:rsidRPr="00220AE4" w:rsidRDefault="00000000" w:rsidP="000F67AF">
      <w:pPr>
        <w:pStyle w:val="Obsah2"/>
        <w:rPr>
          <w:rFonts w:eastAsiaTheme="minorEastAsia"/>
          <w:sz w:val="22"/>
          <w:szCs w:val="22"/>
        </w:rPr>
      </w:pPr>
      <w:hyperlink w:anchor="_Toc23419311" w:history="1">
        <w:r w:rsidR="000F67AF" w:rsidRPr="00220AE4">
          <w:rPr>
            <w:rStyle w:val="Hypertextovprepojenie"/>
            <w:b/>
            <w:color w:val="auto"/>
          </w:rPr>
          <w:t>8.Mena a ceny uvádzané v ponuke</w:t>
        </w:r>
        <w:r w:rsidR="000F67AF" w:rsidRPr="00220AE4">
          <w:rPr>
            <w:webHidden/>
          </w:rPr>
          <w:tab/>
        </w:r>
        <w:r w:rsidR="000F67AF">
          <w:rPr>
            <w:webHidden/>
          </w:rPr>
          <w:t>6</w:t>
        </w:r>
      </w:hyperlink>
    </w:p>
    <w:p w14:paraId="783B13A0" w14:textId="77777777" w:rsidR="000F67AF" w:rsidRPr="00220AE4" w:rsidRDefault="00000000" w:rsidP="000F67AF">
      <w:pPr>
        <w:pStyle w:val="Obsah2"/>
        <w:rPr>
          <w:rFonts w:eastAsiaTheme="minorEastAsia"/>
          <w:sz w:val="22"/>
          <w:szCs w:val="22"/>
        </w:rPr>
      </w:pPr>
      <w:hyperlink w:anchor="_Toc23419312" w:history="1">
        <w:r w:rsidR="000F67AF" w:rsidRPr="00220AE4">
          <w:rPr>
            <w:rStyle w:val="Hypertextovprepojenie"/>
            <w:b/>
            <w:color w:val="auto"/>
          </w:rPr>
          <w:t>9.Lehota na predkladanie ponúk</w:t>
        </w:r>
        <w:r w:rsidR="000F67AF" w:rsidRPr="00220AE4">
          <w:rPr>
            <w:webHidden/>
          </w:rPr>
          <w:tab/>
        </w:r>
        <w:r w:rsidR="000F67AF">
          <w:rPr>
            <w:webHidden/>
          </w:rPr>
          <w:t>7</w:t>
        </w:r>
      </w:hyperlink>
    </w:p>
    <w:p w14:paraId="0D6CC7DB" w14:textId="77777777" w:rsidR="000F67AF" w:rsidRPr="00220AE4" w:rsidRDefault="00000000" w:rsidP="000F67AF">
      <w:pPr>
        <w:pStyle w:val="Obsah2"/>
        <w:rPr>
          <w:rFonts w:eastAsiaTheme="minorEastAsia"/>
          <w:sz w:val="22"/>
          <w:szCs w:val="22"/>
        </w:rPr>
      </w:pPr>
      <w:hyperlink w:anchor="_Toc23419313" w:history="1">
        <w:r w:rsidR="000F67AF" w:rsidRPr="00220AE4">
          <w:rPr>
            <w:rStyle w:val="Hypertextovprepojenie"/>
            <w:b/>
            <w:color w:val="auto"/>
          </w:rPr>
          <w:t>10.Platnosť (viazanosť) ponuky</w:t>
        </w:r>
        <w:r w:rsidR="000F67AF" w:rsidRPr="00220AE4">
          <w:rPr>
            <w:webHidden/>
          </w:rPr>
          <w:tab/>
        </w:r>
        <w:r w:rsidR="000F67AF">
          <w:rPr>
            <w:webHidden/>
          </w:rPr>
          <w:t>7</w:t>
        </w:r>
      </w:hyperlink>
    </w:p>
    <w:p w14:paraId="213BD13C" w14:textId="77777777" w:rsidR="000F67AF" w:rsidRPr="00220AE4" w:rsidRDefault="00000000" w:rsidP="000F67AF">
      <w:pPr>
        <w:pStyle w:val="Obsah2"/>
        <w:rPr>
          <w:rFonts w:eastAsiaTheme="minorEastAsia"/>
          <w:sz w:val="22"/>
          <w:szCs w:val="22"/>
        </w:rPr>
      </w:pPr>
      <w:hyperlink w:anchor="_Toc23419314" w:history="1">
        <w:r w:rsidR="000F67AF" w:rsidRPr="00220AE4">
          <w:rPr>
            <w:rStyle w:val="Hypertextovprepojenie"/>
            <w:b/>
            <w:color w:val="auto"/>
          </w:rPr>
          <w:t>11.Zábezpeka ponuky</w:t>
        </w:r>
        <w:r w:rsidR="000F67AF" w:rsidRPr="00220AE4">
          <w:rPr>
            <w:webHidden/>
          </w:rPr>
          <w:tab/>
        </w:r>
        <w:r w:rsidR="000F67AF">
          <w:rPr>
            <w:webHidden/>
          </w:rPr>
          <w:t>7</w:t>
        </w:r>
      </w:hyperlink>
    </w:p>
    <w:p w14:paraId="0ED6B8E0" w14:textId="77777777" w:rsidR="000F67AF" w:rsidRPr="00220AE4" w:rsidRDefault="00000000" w:rsidP="000F67AF">
      <w:pPr>
        <w:pStyle w:val="Obsah2"/>
        <w:rPr>
          <w:rFonts w:eastAsiaTheme="minorEastAsia"/>
          <w:sz w:val="22"/>
          <w:szCs w:val="22"/>
        </w:rPr>
      </w:pPr>
      <w:hyperlink w:anchor="_Toc23419315" w:history="1">
        <w:r w:rsidR="000F67AF" w:rsidRPr="00220AE4">
          <w:rPr>
            <w:rStyle w:val="Hypertextovprepojenie"/>
            <w:b/>
            <w:color w:val="auto"/>
          </w:rPr>
          <w:t>12.Doplnenie, zmena a odvolanie ponuky</w:t>
        </w:r>
        <w:r w:rsidR="000F67AF" w:rsidRPr="00220AE4">
          <w:rPr>
            <w:webHidden/>
          </w:rPr>
          <w:tab/>
        </w:r>
        <w:r w:rsidR="000F67AF">
          <w:rPr>
            <w:webHidden/>
          </w:rPr>
          <w:t>7</w:t>
        </w:r>
      </w:hyperlink>
    </w:p>
    <w:p w14:paraId="5E7F2730" w14:textId="77777777" w:rsidR="000F67AF" w:rsidRPr="00220AE4" w:rsidRDefault="00000000" w:rsidP="000F67AF">
      <w:pPr>
        <w:pStyle w:val="Obsah2"/>
        <w:rPr>
          <w:rFonts w:eastAsiaTheme="minorEastAsia"/>
          <w:sz w:val="22"/>
          <w:szCs w:val="22"/>
        </w:rPr>
      </w:pPr>
      <w:hyperlink w:anchor="_Toc23419316" w:history="1">
        <w:r w:rsidR="000F67AF" w:rsidRPr="00220AE4">
          <w:rPr>
            <w:rStyle w:val="Hypertextovprepojenie"/>
            <w:b/>
            <w:color w:val="auto"/>
          </w:rPr>
          <w:t>13.Náklady na ponuku</w:t>
        </w:r>
        <w:r w:rsidR="000F67AF" w:rsidRPr="00220AE4">
          <w:rPr>
            <w:webHidden/>
          </w:rPr>
          <w:tab/>
        </w:r>
        <w:r w:rsidR="000F67AF">
          <w:rPr>
            <w:webHidden/>
          </w:rPr>
          <w:t>7</w:t>
        </w:r>
      </w:hyperlink>
    </w:p>
    <w:p w14:paraId="4F0F5705" w14:textId="77777777" w:rsidR="000F67AF" w:rsidRPr="00220AE4" w:rsidRDefault="00000000" w:rsidP="000F67AF">
      <w:pPr>
        <w:pStyle w:val="Obsah2"/>
        <w:rPr>
          <w:rFonts w:eastAsiaTheme="minorEastAsia"/>
          <w:sz w:val="22"/>
          <w:szCs w:val="22"/>
        </w:rPr>
      </w:pPr>
      <w:hyperlink w:anchor="_Toc23419317" w:history="1">
        <w:r w:rsidR="000F67AF" w:rsidRPr="00220AE4">
          <w:rPr>
            <w:rStyle w:val="Hypertextovprepojenie"/>
            <w:b/>
            <w:color w:val="auto"/>
          </w:rPr>
          <w:t>14.Variantné riešenie</w:t>
        </w:r>
        <w:r w:rsidR="000F67AF" w:rsidRPr="00220AE4">
          <w:rPr>
            <w:webHidden/>
          </w:rPr>
          <w:tab/>
        </w:r>
        <w:r w:rsidR="000F67AF">
          <w:rPr>
            <w:webHidden/>
          </w:rPr>
          <w:t>8</w:t>
        </w:r>
      </w:hyperlink>
    </w:p>
    <w:p w14:paraId="1A8A3AF4" w14:textId="77777777" w:rsidR="000F67AF" w:rsidRPr="00220AE4" w:rsidRDefault="00000000" w:rsidP="000F67AF">
      <w:pPr>
        <w:pStyle w:val="Obsah2"/>
        <w:rPr>
          <w:rFonts w:eastAsiaTheme="minorEastAsia"/>
          <w:sz w:val="22"/>
          <w:szCs w:val="22"/>
        </w:rPr>
      </w:pPr>
      <w:hyperlink w:anchor="_Toc23419318" w:history="1">
        <w:r w:rsidR="000F67AF" w:rsidRPr="00220AE4">
          <w:rPr>
            <w:rStyle w:val="Hypertextovprepojenie"/>
            <w:b/>
            <w:color w:val="auto"/>
          </w:rPr>
          <w:t>15.Predkladanie žiadostí o súťažné podklady</w:t>
        </w:r>
        <w:r w:rsidR="000F67AF" w:rsidRPr="00220AE4">
          <w:rPr>
            <w:webHidden/>
          </w:rPr>
          <w:tab/>
        </w:r>
        <w:r w:rsidR="000F67AF">
          <w:rPr>
            <w:webHidden/>
          </w:rPr>
          <w:t>8</w:t>
        </w:r>
      </w:hyperlink>
    </w:p>
    <w:p w14:paraId="440457D7" w14:textId="77777777" w:rsidR="000F67AF" w:rsidRPr="00220AE4" w:rsidRDefault="00000000" w:rsidP="000F67AF">
      <w:pPr>
        <w:pStyle w:val="Obsah2"/>
        <w:rPr>
          <w:rFonts w:eastAsiaTheme="minorEastAsia"/>
          <w:sz w:val="22"/>
          <w:szCs w:val="22"/>
        </w:rPr>
      </w:pPr>
      <w:hyperlink w:anchor="_Toc23419319" w:history="1">
        <w:r w:rsidR="000F67AF" w:rsidRPr="00220AE4">
          <w:rPr>
            <w:rStyle w:val="Hypertextovprepojenie"/>
            <w:b/>
            <w:color w:val="auto"/>
          </w:rPr>
          <w:t>16.Podmienky zrušenia použitého postupu zadávania zákazky</w:t>
        </w:r>
        <w:r w:rsidR="000F67AF" w:rsidRPr="00220AE4">
          <w:rPr>
            <w:webHidden/>
          </w:rPr>
          <w:tab/>
        </w:r>
        <w:r w:rsidR="000F67AF">
          <w:rPr>
            <w:webHidden/>
          </w:rPr>
          <w:t>8</w:t>
        </w:r>
      </w:hyperlink>
    </w:p>
    <w:p w14:paraId="75AAAB98" w14:textId="77777777" w:rsidR="000F67AF" w:rsidRPr="00220AE4" w:rsidRDefault="00000000" w:rsidP="000F67AF">
      <w:pPr>
        <w:pStyle w:val="Obsah2"/>
        <w:rPr>
          <w:rFonts w:eastAsiaTheme="minorEastAsia"/>
          <w:sz w:val="22"/>
          <w:szCs w:val="22"/>
        </w:rPr>
      </w:pPr>
      <w:hyperlink w:anchor="_Toc23419320" w:history="1">
        <w:r w:rsidR="000F67AF" w:rsidRPr="00220AE4">
          <w:rPr>
            <w:rStyle w:val="Hypertextovprepojenie"/>
            <w:b/>
            <w:color w:val="auto"/>
          </w:rPr>
          <w:t>17.Komunikácia a vysvetlenie</w:t>
        </w:r>
        <w:r w:rsidR="000F67AF" w:rsidRPr="00220AE4">
          <w:rPr>
            <w:webHidden/>
          </w:rPr>
          <w:tab/>
        </w:r>
        <w:r w:rsidR="000F67AF">
          <w:rPr>
            <w:webHidden/>
          </w:rPr>
          <w:t>8</w:t>
        </w:r>
      </w:hyperlink>
    </w:p>
    <w:p w14:paraId="2F85D3EA" w14:textId="77777777" w:rsidR="000F67AF" w:rsidRPr="00220AE4" w:rsidRDefault="00000000" w:rsidP="000F67AF">
      <w:pPr>
        <w:pStyle w:val="Obsah2"/>
        <w:rPr>
          <w:rFonts w:eastAsiaTheme="minorEastAsia"/>
          <w:sz w:val="22"/>
          <w:szCs w:val="22"/>
        </w:rPr>
      </w:pPr>
      <w:hyperlink w:anchor="_Toc23419321" w:history="1">
        <w:r w:rsidR="000F67AF" w:rsidRPr="00220AE4">
          <w:rPr>
            <w:rStyle w:val="Hypertextovprepojenie"/>
            <w:b/>
            <w:color w:val="auto"/>
          </w:rPr>
          <w:t>18.Vysvetlenie súťažných podkladov</w:t>
        </w:r>
        <w:r w:rsidR="000F67AF" w:rsidRPr="00220AE4">
          <w:rPr>
            <w:webHidden/>
          </w:rPr>
          <w:tab/>
        </w:r>
        <w:r w:rsidR="000F67AF">
          <w:rPr>
            <w:webHidden/>
          </w:rPr>
          <w:t>9</w:t>
        </w:r>
      </w:hyperlink>
    </w:p>
    <w:p w14:paraId="3C1F8EDA" w14:textId="77777777" w:rsidR="000F67AF" w:rsidRPr="00220AE4" w:rsidRDefault="00000000" w:rsidP="000F67AF">
      <w:pPr>
        <w:pStyle w:val="Obsah2"/>
        <w:rPr>
          <w:rFonts w:eastAsiaTheme="minorEastAsia"/>
          <w:sz w:val="22"/>
          <w:szCs w:val="22"/>
        </w:rPr>
      </w:pPr>
      <w:hyperlink w:anchor="_Toc23419322" w:history="1">
        <w:r w:rsidR="000F67AF" w:rsidRPr="00220AE4">
          <w:rPr>
            <w:rStyle w:val="Hypertextovprepojenie"/>
            <w:b/>
            <w:color w:val="auto"/>
          </w:rPr>
          <w:t>19.Otváranie ponúk (ku konkrétnej výzve DNS)</w:t>
        </w:r>
        <w:r w:rsidR="000F67AF" w:rsidRPr="00220AE4">
          <w:rPr>
            <w:webHidden/>
          </w:rPr>
          <w:tab/>
        </w:r>
        <w:r w:rsidR="000F67AF">
          <w:rPr>
            <w:webHidden/>
          </w:rPr>
          <w:t>10</w:t>
        </w:r>
      </w:hyperlink>
    </w:p>
    <w:p w14:paraId="21B808AE" w14:textId="77777777" w:rsidR="000F67AF" w:rsidRPr="00220AE4" w:rsidRDefault="00000000" w:rsidP="000F67AF">
      <w:pPr>
        <w:pStyle w:val="Obsah2"/>
        <w:rPr>
          <w:rFonts w:eastAsiaTheme="minorEastAsia"/>
          <w:sz w:val="22"/>
          <w:szCs w:val="22"/>
        </w:rPr>
      </w:pPr>
      <w:hyperlink w:anchor="_Toc23419323" w:history="1">
        <w:r w:rsidR="000F67AF" w:rsidRPr="00220AE4">
          <w:rPr>
            <w:rStyle w:val="Hypertextovprepojenie"/>
            <w:b/>
            <w:color w:val="auto"/>
          </w:rPr>
          <w:t>20.Vyhodnotenie ponúk</w:t>
        </w:r>
        <w:r w:rsidR="000F67AF" w:rsidRPr="00220AE4">
          <w:rPr>
            <w:webHidden/>
          </w:rPr>
          <w:tab/>
        </w:r>
        <w:r w:rsidR="000F67AF">
          <w:rPr>
            <w:webHidden/>
          </w:rPr>
          <w:t>10</w:t>
        </w:r>
      </w:hyperlink>
    </w:p>
    <w:p w14:paraId="2C31B9A1" w14:textId="77777777" w:rsidR="000F67AF" w:rsidRDefault="00000000" w:rsidP="000F67AF">
      <w:pPr>
        <w:pStyle w:val="Obsah2"/>
      </w:pPr>
      <w:hyperlink w:anchor="_Toc23419324" w:history="1">
        <w:r w:rsidR="000F67AF" w:rsidRPr="00220AE4">
          <w:rPr>
            <w:rStyle w:val="Hypertextovprepojenie"/>
            <w:b/>
            <w:color w:val="auto"/>
          </w:rPr>
          <w:t>21.</w:t>
        </w:r>
        <w:r w:rsidR="000F67AF">
          <w:rPr>
            <w:rStyle w:val="Hypertextovprepojenie"/>
            <w:b/>
            <w:color w:val="auto"/>
          </w:rPr>
          <w:t>Vysvetľovanie</w:t>
        </w:r>
        <w:r w:rsidR="000F67AF" w:rsidRPr="00220AE4">
          <w:rPr>
            <w:webHidden/>
          </w:rPr>
          <w:tab/>
        </w:r>
        <w:r w:rsidR="000F67AF">
          <w:rPr>
            <w:webHidden/>
          </w:rPr>
          <w:t>11</w:t>
        </w:r>
      </w:hyperlink>
    </w:p>
    <w:p w14:paraId="0AAB14BB" w14:textId="77777777" w:rsidR="000F67AF" w:rsidRPr="009D41DE" w:rsidRDefault="000F67AF" w:rsidP="000F67AF">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0470919" w14:textId="77777777" w:rsidR="000F67AF" w:rsidRPr="009D41DE" w:rsidRDefault="000F67AF" w:rsidP="000F67AF">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034E2A5" w14:textId="77777777" w:rsidR="000F67AF" w:rsidRPr="009D41DE" w:rsidRDefault="00000000" w:rsidP="000F67AF">
      <w:pPr>
        <w:pStyle w:val="Obsah2"/>
        <w:rPr>
          <w:rFonts w:eastAsiaTheme="minorEastAsia"/>
          <w:b/>
          <w:bCs/>
          <w:sz w:val="22"/>
          <w:szCs w:val="22"/>
        </w:rPr>
      </w:pPr>
      <w:hyperlink w:anchor="_Toc23419325" w:history="1">
        <w:r w:rsidR="000F67AF" w:rsidRPr="009D41DE">
          <w:rPr>
            <w:rStyle w:val="Hypertextovprepojenie"/>
            <w:b/>
            <w:bCs/>
            <w:color w:val="auto"/>
          </w:rPr>
          <w:t>2</w:t>
        </w:r>
        <w:r w:rsidR="000F67AF">
          <w:rPr>
            <w:rStyle w:val="Hypertextovprepojenie"/>
            <w:b/>
            <w:bCs/>
            <w:color w:val="auto"/>
          </w:rPr>
          <w:t>4</w:t>
        </w:r>
        <w:r w:rsidR="000F67AF" w:rsidRPr="009D41DE">
          <w:rPr>
            <w:rStyle w:val="Hypertextovprepojenie"/>
            <w:b/>
            <w:bCs/>
            <w:color w:val="auto"/>
          </w:rPr>
          <w:t>.</w:t>
        </w:r>
        <w:r w:rsidR="000F67AF">
          <w:rPr>
            <w:rStyle w:val="Hypertextovprepojenie"/>
            <w:b/>
            <w:bCs/>
            <w:color w:val="auto"/>
          </w:rPr>
          <w:t>Elektronická aukcia</w:t>
        </w:r>
        <w:r w:rsidR="000F67AF" w:rsidRPr="009D41DE">
          <w:rPr>
            <w:b/>
            <w:bCs/>
            <w:webHidden/>
          </w:rPr>
          <w:tab/>
          <w:t>1</w:t>
        </w:r>
        <w:r w:rsidR="000F67AF">
          <w:rPr>
            <w:b/>
            <w:bCs/>
            <w:webHidden/>
          </w:rPr>
          <w:t>2</w:t>
        </w:r>
      </w:hyperlink>
    </w:p>
    <w:p w14:paraId="27E79043" w14:textId="77777777" w:rsidR="000F67AF" w:rsidRPr="00220AE4" w:rsidRDefault="00000000" w:rsidP="000F67AF">
      <w:pPr>
        <w:pStyle w:val="Obsah2"/>
        <w:rPr>
          <w:rFonts w:eastAsiaTheme="minorEastAsia"/>
          <w:sz w:val="22"/>
          <w:szCs w:val="22"/>
        </w:rPr>
      </w:pPr>
      <w:hyperlink w:anchor="_Toc23419326" w:history="1">
        <w:r w:rsidR="000F67AF" w:rsidRPr="00220AE4">
          <w:rPr>
            <w:rStyle w:val="Hypertextovprepojenie"/>
            <w:b/>
            <w:color w:val="auto"/>
          </w:rPr>
          <w:t>23.</w:t>
        </w:r>
        <w:r w:rsidR="000F67AF" w:rsidRPr="000F7C92">
          <w:rPr>
            <w:rFonts w:eastAsiaTheme="minorEastAsia"/>
            <w:b/>
            <w:bCs/>
          </w:rPr>
          <w:t xml:space="preserve"> </w:t>
        </w:r>
        <w:r w:rsidR="000F67AF" w:rsidRPr="009D41DE">
          <w:rPr>
            <w:rFonts w:eastAsiaTheme="minorEastAsia"/>
            <w:b/>
            <w:bCs/>
          </w:rPr>
          <w:t>Kritériá na vyhodnotenie ponúk a pravidlá ich uplatnenia.</w:t>
        </w:r>
        <w:r w:rsidR="000F67AF" w:rsidRPr="00220AE4">
          <w:rPr>
            <w:rStyle w:val="Hypertextovprepojenie"/>
            <w:b/>
            <w:color w:val="auto"/>
          </w:rPr>
          <w:t>Subdodávatelia</w:t>
        </w:r>
        <w:r w:rsidR="000F67AF" w:rsidRPr="00220AE4">
          <w:rPr>
            <w:webHidden/>
          </w:rPr>
          <w:tab/>
        </w:r>
        <w:r w:rsidR="000F67AF">
          <w:rPr>
            <w:webHidden/>
          </w:rPr>
          <w:t>11</w:t>
        </w:r>
      </w:hyperlink>
    </w:p>
    <w:p w14:paraId="79961647" w14:textId="77777777" w:rsidR="000F67AF" w:rsidRPr="00220AE4" w:rsidRDefault="00000000" w:rsidP="000F67AF">
      <w:pPr>
        <w:pStyle w:val="Obsah2"/>
        <w:rPr>
          <w:rFonts w:eastAsiaTheme="minorEastAsia"/>
          <w:sz w:val="22"/>
          <w:szCs w:val="22"/>
        </w:rPr>
      </w:pPr>
      <w:hyperlink w:anchor="_Toc23419327" w:history="1">
        <w:r w:rsidR="000F67AF" w:rsidRPr="00220AE4">
          <w:rPr>
            <w:rStyle w:val="Hypertextovprepojenie"/>
            <w:b/>
            <w:color w:val="auto"/>
          </w:rPr>
          <w:t>24.</w:t>
        </w:r>
        <w:r w:rsidR="000F67AF">
          <w:rPr>
            <w:rStyle w:val="Hypertextovprepojenie"/>
            <w:b/>
            <w:color w:val="auto"/>
          </w:rPr>
          <w:t xml:space="preserve"> </w:t>
        </w:r>
        <w:r w:rsidR="000F67AF" w:rsidRPr="000F7C92">
          <w:rPr>
            <w:rStyle w:val="Hypertextovprepojenie"/>
            <w:b/>
            <w:color w:val="auto"/>
          </w:rPr>
          <w:t>Informácia o výsledku vyhodnotenia ponúk a uzavretie zmluvy</w:t>
        </w:r>
        <w:r w:rsidR="000F67AF" w:rsidRPr="00220AE4">
          <w:rPr>
            <w:webHidden/>
          </w:rPr>
          <w:tab/>
        </w:r>
        <w:r w:rsidR="000F67AF">
          <w:rPr>
            <w:webHidden/>
          </w:rPr>
          <w:t>12</w:t>
        </w:r>
      </w:hyperlink>
    </w:p>
    <w:p w14:paraId="0DE1ADFD" w14:textId="5A28E40A" w:rsidR="000F67AF" w:rsidRPr="00220AE4" w:rsidRDefault="00000000" w:rsidP="000F67AF">
      <w:pPr>
        <w:pStyle w:val="Obsah2"/>
        <w:rPr>
          <w:rFonts w:eastAsiaTheme="minorEastAsia"/>
          <w:sz w:val="22"/>
          <w:szCs w:val="22"/>
        </w:rPr>
      </w:pPr>
      <w:hyperlink w:anchor="_Toc23419328" w:history="1">
        <w:r w:rsidR="000F67AF" w:rsidRPr="00220AE4">
          <w:rPr>
            <w:rStyle w:val="Hypertextovprepojenie"/>
            <w:b/>
            <w:color w:val="auto"/>
          </w:rPr>
          <w:t>25.</w:t>
        </w:r>
        <w:r w:rsidR="000F67AF" w:rsidRPr="003210DE">
          <w:rPr>
            <w:rFonts w:ascii="Arial" w:hAnsi="Arial"/>
            <w:noProof w:val="0"/>
            <w:szCs w:val="24"/>
          </w:rPr>
          <w:t xml:space="preserve"> </w:t>
        </w:r>
        <w:r w:rsidR="000F67AF" w:rsidRPr="003210DE">
          <w:rPr>
            <w:rStyle w:val="Hypertextovprepojenie"/>
            <w:b/>
            <w:color w:val="auto"/>
          </w:rPr>
          <w:t>Generálna klauzula</w:t>
        </w:r>
        <w:r w:rsidR="000F67AF" w:rsidRPr="00220AE4">
          <w:rPr>
            <w:webHidden/>
          </w:rPr>
          <w:tab/>
        </w:r>
        <w:r w:rsidR="000F67AF" w:rsidRPr="00220AE4">
          <w:rPr>
            <w:webHidden/>
          </w:rPr>
          <w:fldChar w:fldCharType="begin"/>
        </w:r>
        <w:r w:rsidR="000F67AF" w:rsidRPr="00220AE4">
          <w:rPr>
            <w:webHidden/>
          </w:rPr>
          <w:instrText xml:space="preserve"> PAGEREF _Toc23419328 \h </w:instrText>
        </w:r>
        <w:r w:rsidR="000F67AF" w:rsidRPr="00220AE4">
          <w:rPr>
            <w:webHidden/>
          </w:rPr>
        </w:r>
        <w:r w:rsidR="000F67AF" w:rsidRPr="00220AE4">
          <w:rPr>
            <w:webHidden/>
          </w:rPr>
          <w:fldChar w:fldCharType="separate"/>
        </w:r>
        <w:r w:rsidR="00F17A66">
          <w:rPr>
            <w:webHidden/>
          </w:rPr>
          <w:t>15</w:t>
        </w:r>
        <w:r w:rsidR="000F67AF" w:rsidRPr="00220AE4">
          <w:rPr>
            <w:webHidden/>
          </w:rPr>
          <w:fldChar w:fldCharType="end"/>
        </w:r>
      </w:hyperlink>
    </w:p>
    <w:p w14:paraId="25DC70B1" w14:textId="18C0EA70" w:rsidR="000F67AF" w:rsidRPr="00220AE4" w:rsidRDefault="00000000" w:rsidP="000F67AF">
      <w:pPr>
        <w:pStyle w:val="Obsah2"/>
        <w:rPr>
          <w:rFonts w:eastAsiaTheme="minorEastAsia"/>
          <w:sz w:val="22"/>
          <w:szCs w:val="22"/>
        </w:rPr>
      </w:pPr>
      <w:hyperlink w:anchor="_Toc23419329" w:history="1">
        <w:r w:rsidR="000F67AF" w:rsidRPr="00220AE4">
          <w:rPr>
            <w:rStyle w:val="Hypertextovprepojenie"/>
            <w:b/>
            <w:color w:val="auto"/>
            <w:lang w:eastAsia="en-US"/>
          </w:rPr>
          <w:t>26</w:t>
        </w:r>
        <w:r w:rsidR="000F67AF" w:rsidRPr="00220AE4">
          <w:rPr>
            <w:rStyle w:val="Hypertextovprepojenie"/>
            <w:b/>
            <w:i/>
            <w:color w:val="auto"/>
            <w:lang w:eastAsia="en-US"/>
          </w:rPr>
          <w:t>.  Prílo</w:t>
        </w:r>
        <w:r w:rsidR="000F67AF">
          <w:rPr>
            <w:rStyle w:val="Hypertextovprepojenie"/>
            <w:b/>
            <w:i/>
            <w:color w:val="auto"/>
            <w:lang w:eastAsia="en-US"/>
          </w:rPr>
          <w:t>hy</w:t>
        </w:r>
        <w:r w:rsidR="000F67AF" w:rsidRPr="00220AE4">
          <w:rPr>
            <w:webHidden/>
          </w:rPr>
          <w:tab/>
        </w:r>
        <w:r w:rsidR="000F67AF">
          <w:rPr>
            <w:webHidden/>
          </w:rPr>
          <w:t>1</w:t>
        </w:r>
      </w:hyperlink>
      <w:r w:rsidR="0099158E">
        <w:t>5</w:t>
      </w:r>
    </w:p>
    <w:p w14:paraId="29C3E1AC" w14:textId="14DC0F78" w:rsidR="00DE3F08" w:rsidRPr="001911DF" w:rsidRDefault="000F67AF" w:rsidP="000F67AF">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B279075" w14:textId="77777777" w:rsidR="005C5628" w:rsidRPr="001911DF" w:rsidRDefault="00093758" w:rsidP="005C5628">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5C5628"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005C5628" w:rsidRPr="001911DF">
        <w:rPr>
          <w:rFonts w:ascii="Times New Roman" w:eastAsia="Arial" w:hAnsi="Times New Roman"/>
          <w:b/>
          <w:color w:val="000000"/>
          <w:sz w:val="22"/>
          <w:szCs w:val="22"/>
        </w:rPr>
        <w:t xml:space="preserve"> “</w:t>
      </w:r>
    </w:p>
    <w:p w14:paraId="26B6BA3D" w14:textId="17DDC54D"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703B2369"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5C5628">
        <w:rPr>
          <w:rFonts w:ascii="Times New Roman" w:hAnsi="Times New Roman"/>
          <w:szCs w:val="20"/>
        </w:rPr>
        <w:t>33661000-1, 33631000-2</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3B33C8EB"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4CAFA55B" w14:textId="09676090" w:rsidR="00192A99" w:rsidRDefault="00192A99" w:rsidP="00093758">
      <w:pPr>
        <w:spacing w:line="276" w:lineRule="auto"/>
        <w:rPr>
          <w:rFonts w:ascii="Times New Roman" w:hAnsi="Times New Roman"/>
          <w:sz w:val="22"/>
          <w:szCs w:val="22"/>
        </w:rPr>
      </w:pPr>
    </w:p>
    <w:p w14:paraId="0F837A78" w14:textId="77777777" w:rsidR="00260C3B" w:rsidRDefault="00260C3B" w:rsidP="00260C3B">
      <w:pPr>
        <w:rPr>
          <w:rFonts w:ascii="Times New Roman" w:hAnsi="Times New Roman"/>
          <w:b/>
          <w:iCs/>
          <w:sz w:val="24"/>
        </w:rPr>
      </w:pPr>
      <w:r>
        <w:rPr>
          <w:rFonts w:ascii="Times New Roman" w:hAnsi="Times New Roman"/>
          <w:b/>
          <w:iCs/>
          <w:sz w:val="24"/>
        </w:rPr>
        <w:t xml:space="preserve">1.časť:    59284,9000 </w:t>
      </w:r>
      <w:r w:rsidRPr="009B5F1F">
        <w:rPr>
          <w:rFonts w:ascii="Times New Roman" w:hAnsi="Times New Roman"/>
          <w:b/>
          <w:iCs/>
          <w:sz w:val="24"/>
        </w:rPr>
        <w:t>EUR bez DPH</w:t>
      </w:r>
    </w:p>
    <w:p w14:paraId="41FE05A4" w14:textId="77777777" w:rsidR="00260C3B" w:rsidRDefault="00260C3B" w:rsidP="00260C3B">
      <w:pPr>
        <w:rPr>
          <w:rFonts w:ascii="Times New Roman" w:hAnsi="Times New Roman"/>
          <w:b/>
          <w:iCs/>
          <w:sz w:val="24"/>
        </w:rPr>
      </w:pPr>
      <w:r>
        <w:rPr>
          <w:rFonts w:ascii="Times New Roman" w:hAnsi="Times New Roman"/>
          <w:b/>
          <w:iCs/>
          <w:sz w:val="24"/>
        </w:rPr>
        <w:t>2.časť:      4041,2000 EUR bez DPH</w:t>
      </w:r>
    </w:p>
    <w:p w14:paraId="492B3952" w14:textId="77777777" w:rsidR="00260C3B" w:rsidRDefault="00260C3B" w:rsidP="00260C3B">
      <w:pPr>
        <w:rPr>
          <w:rFonts w:ascii="Times New Roman" w:hAnsi="Times New Roman"/>
          <w:b/>
          <w:iCs/>
          <w:sz w:val="24"/>
        </w:rPr>
      </w:pPr>
      <w:r>
        <w:rPr>
          <w:rFonts w:ascii="Times New Roman" w:hAnsi="Times New Roman"/>
          <w:b/>
          <w:iCs/>
          <w:sz w:val="24"/>
        </w:rPr>
        <w:t xml:space="preserve">3.časť:      4751,2500 EUR bez DPH   </w:t>
      </w:r>
    </w:p>
    <w:p w14:paraId="1A42E957" w14:textId="77777777" w:rsidR="00260C3B" w:rsidRDefault="00260C3B" w:rsidP="00260C3B">
      <w:pPr>
        <w:rPr>
          <w:rFonts w:ascii="Times New Roman" w:hAnsi="Times New Roman"/>
          <w:b/>
          <w:iCs/>
          <w:sz w:val="24"/>
        </w:rPr>
      </w:pPr>
    </w:p>
    <w:p w14:paraId="480B1596" w14:textId="77777777" w:rsidR="00192A99" w:rsidRDefault="00192A99" w:rsidP="00192A99">
      <w:pPr>
        <w:rPr>
          <w:rFonts w:ascii="Times New Roman" w:hAnsi="Times New Roman"/>
          <w:b/>
          <w:iCs/>
          <w:sz w:val="24"/>
        </w:rPr>
      </w:pPr>
    </w:p>
    <w:p w14:paraId="5DF0393F" w14:textId="77777777" w:rsidR="00192A99" w:rsidRPr="00B4714A" w:rsidRDefault="00192A99"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3BB8E7FF" w:rsidR="001911DF" w:rsidRDefault="00093758" w:rsidP="00093758">
      <w:pPr>
        <w:spacing w:line="276" w:lineRule="auto"/>
        <w:rPr>
          <w:rFonts w:asciiTheme="minorHAnsi" w:hAnsiTheme="minorHAnsi" w:cstheme="minorHAnsi"/>
          <w:sz w:val="22"/>
          <w:szCs w:val="22"/>
        </w:rPr>
      </w:pPr>
      <w:r w:rsidRPr="00B4714A">
        <w:rPr>
          <w:rFonts w:ascii="Times New Roman" w:hAnsi="Times New Roman"/>
          <w:sz w:val="22"/>
          <w:szCs w:val="22"/>
        </w:rPr>
        <w:t xml:space="preserve">Lehota plnenia: </w:t>
      </w:r>
      <w:r w:rsidR="00260C3B">
        <w:rPr>
          <w:rFonts w:ascii="Times New Roman" w:hAnsi="Times New Roman"/>
          <w:sz w:val="22"/>
          <w:szCs w:val="22"/>
        </w:rPr>
        <w:t>12</w:t>
      </w:r>
      <w:r w:rsidR="00C856EB">
        <w:rPr>
          <w:rFonts w:asciiTheme="minorHAnsi" w:hAnsiTheme="minorHAnsi" w:cstheme="minorHAnsi"/>
          <w:sz w:val="22"/>
          <w:szCs w:val="22"/>
        </w:rPr>
        <w:t xml:space="preserve"> mesiacov od nadobudnutia účinnosti zmlúv.</w:t>
      </w:r>
    </w:p>
    <w:p w14:paraId="1BAB9C68" w14:textId="219C0B70" w:rsidR="000F67AF" w:rsidRDefault="000F67AF" w:rsidP="00093758">
      <w:pPr>
        <w:spacing w:line="276" w:lineRule="auto"/>
        <w:rPr>
          <w:rFonts w:asciiTheme="minorHAnsi" w:hAnsiTheme="minorHAnsi" w:cstheme="minorHAnsi"/>
          <w:sz w:val="22"/>
          <w:szCs w:val="22"/>
        </w:rPr>
      </w:pPr>
    </w:p>
    <w:p w14:paraId="7A6F905D" w14:textId="77777777" w:rsidR="000F67AF" w:rsidRDefault="000F67AF"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7E91FB6B"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lastRenderedPageBreak/>
        <w:t>Komplexnosť dodávky</w:t>
      </w:r>
    </w:p>
    <w:p w14:paraId="41673108"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2ED0CECF"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B9A98F1" w14:textId="77777777" w:rsidR="000F67AF" w:rsidRPr="00070EDA" w:rsidRDefault="000F67AF" w:rsidP="000F67AF">
      <w:pPr>
        <w:spacing w:line="276" w:lineRule="auto"/>
        <w:rPr>
          <w:rFonts w:asciiTheme="minorHAnsi" w:hAnsiTheme="minorHAnsi" w:cstheme="minorHAnsi"/>
          <w:sz w:val="22"/>
          <w:szCs w:val="22"/>
        </w:rPr>
      </w:pPr>
    </w:p>
    <w:p w14:paraId="14EA22C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7545F6B9" w14:textId="77777777" w:rsidR="000F67AF" w:rsidRPr="00070EDA" w:rsidRDefault="000F67AF" w:rsidP="000F67AF">
      <w:pPr>
        <w:spacing w:line="276" w:lineRule="auto"/>
        <w:rPr>
          <w:rFonts w:asciiTheme="minorHAnsi" w:hAnsiTheme="minorHAnsi" w:cstheme="minorHAnsi"/>
          <w:sz w:val="22"/>
          <w:szCs w:val="22"/>
        </w:rPr>
      </w:pPr>
    </w:p>
    <w:p w14:paraId="181718C3"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491DA690" w14:textId="77777777" w:rsidR="000F67AF" w:rsidRPr="00070EDA" w:rsidRDefault="000F67AF" w:rsidP="000F67AF">
      <w:pPr>
        <w:spacing w:line="276" w:lineRule="auto"/>
        <w:rPr>
          <w:rFonts w:asciiTheme="minorHAnsi" w:hAnsiTheme="minorHAnsi" w:cstheme="minorHAnsi"/>
          <w:sz w:val="22"/>
          <w:szCs w:val="22"/>
        </w:rPr>
      </w:pPr>
    </w:p>
    <w:p w14:paraId="118BC539"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3A19C631" w14:textId="77777777" w:rsidR="000F67AF" w:rsidRPr="00070EDA" w:rsidRDefault="000F67AF" w:rsidP="000F67AF">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09D51F45" w14:textId="77777777" w:rsidR="000F67AF" w:rsidRPr="00070EDA" w:rsidRDefault="000F67AF" w:rsidP="000F67AF">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501D48E5" w14:textId="77777777" w:rsidR="000F67AF" w:rsidRPr="00070EDA" w:rsidRDefault="000F67AF" w:rsidP="000F67AF">
      <w:pPr>
        <w:spacing w:line="276" w:lineRule="auto"/>
        <w:rPr>
          <w:rFonts w:asciiTheme="minorHAnsi" w:hAnsiTheme="minorHAnsi" w:cstheme="minorHAnsi"/>
          <w:sz w:val="22"/>
          <w:szCs w:val="22"/>
        </w:rPr>
      </w:pPr>
    </w:p>
    <w:p w14:paraId="0E826731"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3BBD68CA"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6C69EABE"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365F614D" w14:textId="77777777" w:rsidR="000F67AF" w:rsidRPr="00070EDA" w:rsidRDefault="000F67AF" w:rsidP="000F67AF">
      <w:pPr>
        <w:spacing w:line="276" w:lineRule="auto"/>
        <w:rPr>
          <w:rFonts w:asciiTheme="minorHAnsi" w:hAnsiTheme="minorHAnsi" w:cstheme="minorHAnsi"/>
          <w:sz w:val="22"/>
          <w:szCs w:val="22"/>
        </w:rPr>
      </w:pPr>
    </w:p>
    <w:p w14:paraId="04249E91" w14:textId="77777777" w:rsidR="000F67AF" w:rsidRPr="00070EDA" w:rsidRDefault="000F67AF" w:rsidP="000F67AF">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0BE3E11E" w14:textId="77777777" w:rsidR="000F67AF" w:rsidRPr="00070EDA" w:rsidRDefault="000F67AF" w:rsidP="000F67AF">
      <w:pPr>
        <w:spacing w:line="276" w:lineRule="auto"/>
        <w:rPr>
          <w:rFonts w:asciiTheme="minorHAnsi" w:hAnsiTheme="minorHAnsi" w:cstheme="minorHAnsi"/>
          <w:sz w:val="22"/>
          <w:szCs w:val="22"/>
        </w:rPr>
      </w:pPr>
    </w:p>
    <w:p w14:paraId="403FF777"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71057994" w14:textId="77777777" w:rsidR="000F67AF" w:rsidRPr="00070EDA" w:rsidRDefault="000F67AF" w:rsidP="000F67AF">
      <w:pPr>
        <w:spacing w:line="276" w:lineRule="auto"/>
        <w:rPr>
          <w:rFonts w:asciiTheme="minorHAnsi" w:hAnsiTheme="minorHAnsi" w:cstheme="minorHAnsi"/>
          <w:sz w:val="22"/>
          <w:szCs w:val="22"/>
        </w:rPr>
      </w:pPr>
    </w:p>
    <w:p w14:paraId="7A160B70"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AC1BE73" w14:textId="77777777" w:rsidR="000F67AF" w:rsidRPr="00070EDA" w:rsidRDefault="000F67AF" w:rsidP="000F67AF">
      <w:pPr>
        <w:spacing w:line="276" w:lineRule="auto"/>
        <w:rPr>
          <w:rFonts w:asciiTheme="minorHAnsi" w:hAnsiTheme="minorHAnsi" w:cstheme="minorHAnsi"/>
          <w:sz w:val="22"/>
          <w:szCs w:val="22"/>
        </w:rPr>
      </w:pPr>
    </w:p>
    <w:p w14:paraId="35B417DF" w14:textId="77777777" w:rsidR="000F67AF" w:rsidRPr="007B66D8" w:rsidRDefault="000F67AF" w:rsidP="000F67AF">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59049489" w14:textId="77777777" w:rsidR="000F67AF" w:rsidRDefault="000F67AF" w:rsidP="000F67AF">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1FC33366" w14:textId="77777777" w:rsidR="000F67AF" w:rsidRPr="00070EDA" w:rsidRDefault="000F67AF" w:rsidP="000F67AF">
      <w:pPr>
        <w:spacing w:line="276" w:lineRule="auto"/>
        <w:rPr>
          <w:rFonts w:asciiTheme="minorHAnsi" w:hAnsiTheme="minorHAnsi" w:cstheme="minorHAnsi"/>
          <w:sz w:val="22"/>
          <w:szCs w:val="22"/>
        </w:rPr>
      </w:pPr>
    </w:p>
    <w:p w14:paraId="1E978B8D" w14:textId="77777777" w:rsidR="000F67AF" w:rsidRPr="00070EDA" w:rsidRDefault="000F67AF" w:rsidP="000F67AF">
      <w:pPr>
        <w:spacing w:line="276" w:lineRule="auto"/>
        <w:rPr>
          <w:rFonts w:asciiTheme="minorHAnsi" w:hAnsiTheme="minorHAnsi" w:cstheme="minorHAnsi"/>
          <w:sz w:val="22"/>
          <w:szCs w:val="22"/>
        </w:rPr>
      </w:pPr>
    </w:p>
    <w:p w14:paraId="36D15C3E" w14:textId="77777777" w:rsidR="000F67AF" w:rsidRPr="00070EDA" w:rsidRDefault="000F67AF" w:rsidP="000F67AF">
      <w:pPr>
        <w:spacing w:line="276" w:lineRule="auto"/>
        <w:rPr>
          <w:rFonts w:asciiTheme="minorHAnsi" w:hAnsiTheme="minorHAnsi" w:cstheme="minorHAnsi"/>
          <w:sz w:val="22"/>
          <w:szCs w:val="22"/>
        </w:rPr>
      </w:pPr>
    </w:p>
    <w:p w14:paraId="18CC7CF5"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lastRenderedPageBreak/>
        <w:t>Jazyk ponuky</w:t>
      </w:r>
      <w:bookmarkEnd w:id="17"/>
      <w:bookmarkEnd w:id="18"/>
      <w:bookmarkEnd w:id="19"/>
    </w:p>
    <w:p w14:paraId="77E292F3" w14:textId="77777777" w:rsidR="000F67AF" w:rsidRPr="00070EDA" w:rsidRDefault="000F67AF" w:rsidP="000F67AF">
      <w:pPr>
        <w:spacing w:line="276" w:lineRule="auto"/>
        <w:rPr>
          <w:rFonts w:asciiTheme="minorHAnsi" w:eastAsia="TimesNewRomanPSMT" w:hAnsiTheme="minorHAnsi" w:cstheme="minorHAnsi"/>
          <w:color w:val="000000"/>
          <w:sz w:val="22"/>
          <w:szCs w:val="22"/>
        </w:rPr>
      </w:pPr>
    </w:p>
    <w:p w14:paraId="4A2C6D36" w14:textId="77777777" w:rsidR="000F67AF" w:rsidRPr="00070EDA" w:rsidRDefault="000F67AF" w:rsidP="000F67AF">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2566910D" w14:textId="77777777" w:rsidR="000F67AF" w:rsidRPr="00070EDA" w:rsidRDefault="000F67AF" w:rsidP="000F67AF">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AD770CB" w14:textId="77777777" w:rsidR="000F67AF" w:rsidRPr="00070EDA" w:rsidRDefault="000F67AF" w:rsidP="000F67AF">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660F0A1D" w14:textId="77777777" w:rsidR="000F67AF" w:rsidRPr="00070EDA" w:rsidRDefault="000F67AF" w:rsidP="000F67AF">
      <w:pPr>
        <w:spacing w:line="276" w:lineRule="auto"/>
        <w:rPr>
          <w:rFonts w:asciiTheme="minorHAnsi" w:hAnsiTheme="minorHAnsi" w:cstheme="minorHAnsi"/>
          <w:strike/>
          <w:sz w:val="22"/>
          <w:szCs w:val="22"/>
          <w:highlight w:val="lightGray"/>
        </w:rPr>
      </w:pPr>
    </w:p>
    <w:p w14:paraId="6A03E9CD"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332D5390" w14:textId="77777777" w:rsidR="000F67AF" w:rsidRPr="00070EDA" w:rsidRDefault="000F67AF" w:rsidP="000F67AF">
      <w:pPr>
        <w:spacing w:line="276" w:lineRule="auto"/>
        <w:rPr>
          <w:rFonts w:asciiTheme="minorHAnsi" w:hAnsiTheme="minorHAnsi" w:cstheme="minorHAnsi"/>
          <w:sz w:val="22"/>
          <w:szCs w:val="22"/>
        </w:rPr>
      </w:pPr>
    </w:p>
    <w:p w14:paraId="6CEB78FA" w14:textId="77777777" w:rsidR="000F67AF" w:rsidRPr="00070EDA" w:rsidRDefault="000F67AF" w:rsidP="000F67AF">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208CFB78" w14:textId="77777777" w:rsidR="000F67AF" w:rsidRPr="00070EDA" w:rsidRDefault="000F67AF" w:rsidP="000F67AF">
      <w:pPr>
        <w:pStyle w:val="Odsekzoznamu"/>
        <w:tabs>
          <w:tab w:val="left" w:pos="426"/>
        </w:tabs>
        <w:ind w:left="0"/>
        <w:jc w:val="both"/>
        <w:rPr>
          <w:rFonts w:asciiTheme="minorHAnsi" w:hAnsiTheme="minorHAnsi" w:cstheme="minorHAnsi"/>
          <w:sz w:val="22"/>
          <w:szCs w:val="22"/>
          <w:highlight w:val="cyan"/>
        </w:rPr>
      </w:pPr>
    </w:p>
    <w:p w14:paraId="5B97ECC1"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6E6290DC" w14:textId="77777777" w:rsidR="000F67AF" w:rsidRPr="00070EDA" w:rsidRDefault="000F67AF" w:rsidP="000F67AF">
      <w:pPr>
        <w:spacing w:line="276" w:lineRule="auto"/>
        <w:rPr>
          <w:rFonts w:asciiTheme="minorHAnsi" w:hAnsiTheme="minorHAnsi" w:cstheme="minorHAnsi"/>
          <w:sz w:val="22"/>
          <w:szCs w:val="22"/>
        </w:rPr>
      </w:pPr>
    </w:p>
    <w:p w14:paraId="565C4593"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2CE609C5" w14:textId="77777777" w:rsidR="000F67AF" w:rsidRPr="00070EDA" w:rsidRDefault="000F67AF" w:rsidP="000F67AF">
      <w:pPr>
        <w:spacing w:line="276" w:lineRule="auto"/>
        <w:rPr>
          <w:rFonts w:asciiTheme="minorHAnsi" w:hAnsiTheme="minorHAnsi" w:cstheme="minorHAnsi"/>
          <w:sz w:val="22"/>
          <w:szCs w:val="22"/>
        </w:rPr>
      </w:pPr>
    </w:p>
    <w:p w14:paraId="10119D97" w14:textId="77777777" w:rsidR="000F67AF" w:rsidRPr="00FF337C" w:rsidRDefault="000F67AF" w:rsidP="000F67AF">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ED7673A" w14:textId="77777777" w:rsidR="000F67AF" w:rsidRPr="00070EDA" w:rsidRDefault="000F67AF" w:rsidP="000F67AF">
      <w:pPr>
        <w:spacing w:line="276" w:lineRule="auto"/>
        <w:rPr>
          <w:rFonts w:asciiTheme="minorHAnsi" w:hAnsiTheme="minorHAnsi" w:cstheme="minorHAnsi"/>
          <w:sz w:val="22"/>
          <w:szCs w:val="22"/>
        </w:rPr>
      </w:pPr>
    </w:p>
    <w:p w14:paraId="789FC67A" w14:textId="77777777" w:rsidR="000F67AF" w:rsidRPr="00070EDA" w:rsidRDefault="000F67AF" w:rsidP="000F67AF">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248E2F2F" w14:textId="77777777" w:rsidR="000F67AF" w:rsidRPr="00070EDA" w:rsidRDefault="000F67AF" w:rsidP="000F67AF">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7DB4D119" w14:textId="77777777" w:rsidR="000F67AF" w:rsidRPr="00070EDA" w:rsidRDefault="000F67AF" w:rsidP="000F67AF">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1CC6A0AC"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0B0EB23E"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DD89A23" w14:textId="77777777" w:rsidR="000F67AF" w:rsidRPr="007E7FAF" w:rsidRDefault="000F67AF" w:rsidP="000F67AF">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099E119A" w14:textId="77777777" w:rsidR="000F67AF" w:rsidRPr="007E7FAF" w:rsidRDefault="000F67AF" w:rsidP="000F67AF">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w:t>
      </w:r>
      <w:r w:rsidRPr="007E7FAF">
        <w:rPr>
          <w:rFonts w:cs="Calibri"/>
        </w:rPr>
        <w:lastRenderedPageBreak/>
        <w:t xml:space="preserve">alebo osobou/osobami oprávnenými konať v danej veci za člena skupiny dodávateľov, resp. splnomocneným lídrom skupiny dodávateľov,  </w:t>
      </w:r>
    </w:p>
    <w:p w14:paraId="1015EF1B" w14:textId="77777777" w:rsidR="000F67AF" w:rsidRPr="007E7FAF" w:rsidRDefault="000F67AF" w:rsidP="000F67AF">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34828E17" w14:textId="77777777" w:rsidR="000F67AF" w:rsidRPr="007E7FAF" w:rsidRDefault="000F67AF" w:rsidP="000F67AF">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0F91D370" w14:textId="77777777" w:rsidR="000F67AF" w:rsidRPr="007E7FAF" w:rsidRDefault="000F67AF" w:rsidP="000F67AF">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8692350" w14:textId="77777777" w:rsidR="000F67AF" w:rsidRPr="007E7FAF" w:rsidRDefault="000F67AF" w:rsidP="000F67AF">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47C93AC" w14:textId="77777777" w:rsidR="000F67AF" w:rsidRPr="007E7FAF" w:rsidRDefault="000F67AF" w:rsidP="000F67AF">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5A39FEA1" w14:textId="77777777" w:rsidR="000F67AF" w:rsidRPr="007E7FAF" w:rsidRDefault="000F67AF" w:rsidP="000F67AF">
      <w:pPr>
        <w:spacing w:after="120"/>
        <w:rPr>
          <w:rFonts w:cs="Calibri"/>
        </w:rPr>
      </w:pPr>
      <w:r w:rsidRPr="007E7FAF">
        <w:rPr>
          <w:rFonts w:cs="Calibri"/>
          <w:b/>
          <w:bCs/>
        </w:rPr>
        <w:t>súhlas so spracovaním osobných údajov</w:t>
      </w:r>
      <w:r w:rsidRPr="007E7FAF">
        <w:rPr>
          <w:rFonts w:cs="Calibri"/>
        </w:rPr>
        <w:t>, ak je to potrebné</w:t>
      </w:r>
    </w:p>
    <w:p w14:paraId="7DEA5BD3" w14:textId="77777777" w:rsidR="000F67AF" w:rsidRDefault="000F67AF" w:rsidP="000F67AF">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22D198BA" w14:textId="77777777" w:rsidR="000F67AF" w:rsidRPr="007E7FAF" w:rsidRDefault="000F67AF" w:rsidP="000F67AF">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DDCE0C6" w14:textId="77777777" w:rsidR="000F67AF" w:rsidRPr="00070EDA" w:rsidRDefault="000F67AF" w:rsidP="000F67AF">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7DA7F786"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2FCFC997" w14:textId="77777777" w:rsidR="000F67AF" w:rsidRPr="00070EDA" w:rsidRDefault="000F67AF" w:rsidP="000F67AF">
      <w:pPr>
        <w:autoSpaceDE w:val="0"/>
        <w:autoSpaceDN w:val="0"/>
        <w:adjustRightInd w:val="0"/>
        <w:jc w:val="left"/>
        <w:rPr>
          <w:rFonts w:asciiTheme="minorHAnsi" w:eastAsia="Calibri" w:hAnsiTheme="minorHAnsi" w:cstheme="minorHAnsi"/>
          <w:sz w:val="22"/>
          <w:szCs w:val="22"/>
        </w:rPr>
      </w:pPr>
    </w:p>
    <w:p w14:paraId="51756DB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20FEC060" w14:textId="77777777" w:rsidR="000F67AF" w:rsidRPr="00070EDA" w:rsidRDefault="000F67AF" w:rsidP="000F67AF">
      <w:pPr>
        <w:autoSpaceDE w:val="0"/>
        <w:autoSpaceDN w:val="0"/>
        <w:adjustRightInd w:val="0"/>
        <w:jc w:val="left"/>
        <w:rPr>
          <w:rFonts w:asciiTheme="minorHAnsi" w:eastAsia="Calibri" w:hAnsiTheme="minorHAnsi" w:cstheme="minorHAnsi"/>
          <w:sz w:val="22"/>
          <w:szCs w:val="22"/>
        </w:rPr>
      </w:pPr>
    </w:p>
    <w:p w14:paraId="6826F3D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3966996A"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3018447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E072B40"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412FB8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47497776"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878D3E3" w14:textId="77777777" w:rsidR="000F67AF"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7E65AC7D"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1D972F5F"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4C012202"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p>
    <w:p w14:paraId="6282800A" w14:textId="77777777" w:rsidR="000F67AF" w:rsidRPr="00070EDA" w:rsidRDefault="000F67AF" w:rsidP="000F67AF">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4376ED41" w14:textId="77777777" w:rsidR="000F67AF" w:rsidRPr="00070EDA" w:rsidRDefault="000F67AF" w:rsidP="000F67AF">
      <w:pPr>
        <w:pStyle w:val="Odsekzoznamu"/>
        <w:autoSpaceDE w:val="0"/>
        <w:autoSpaceDN w:val="0"/>
        <w:adjustRightInd w:val="0"/>
        <w:ind w:left="720"/>
        <w:jc w:val="both"/>
        <w:rPr>
          <w:rFonts w:asciiTheme="minorHAnsi" w:hAnsiTheme="minorHAnsi" w:cstheme="minorHAnsi"/>
          <w:b/>
          <w:sz w:val="22"/>
          <w:szCs w:val="22"/>
        </w:rPr>
      </w:pPr>
    </w:p>
    <w:p w14:paraId="4478A67D" w14:textId="77777777" w:rsidR="000F67AF" w:rsidRPr="00070EDA" w:rsidRDefault="000F67AF" w:rsidP="000F67AF">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397D503" w14:textId="77777777" w:rsidR="000F67AF" w:rsidRPr="00070EDA" w:rsidRDefault="000F67AF" w:rsidP="000F67AF">
      <w:pPr>
        <w:keepNext/>
        <w:keepLines/>
        <w:spacing w:before="40" w:line="276" w:lineRule="auto"/>
        <w:ind w:left="502"/>
        <w:outlineLvl w:val="1"/>
        <w:rPr>
          <w:rFonts w:asciiTheme="minorHAnsi" w:hAnsiTheme="minorHAnsi" w:cstheme="minorHAnsi"/>
          <w:b/>
          <w:sz w:val="22"/>
          <w:szCs w:val="22"/>
        </w:rPr>
      </w:pPr>
    </w:p>
    <w:p w14:paraId="52D3B87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F59A2E6"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4CCB2553" w14:textId="15F8983F" w:rsidR="000F67AF" w:rsidRPr="00070EDA" w:rsidRDefault="000F67AF" w:rsidP="000F67AF">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C045D8">
        <w:rPr>
          <w:rFonts w:asciiTheme="minorHAnsi" w:hAnsiTheme="minorHAnsi" w:cstheme="minorHAnsi"/>
          <w:b/>
          <w:sz w:val="22"/>
          <w:szCs w:val="22"/>
        </w:rPr>
        <w:t>21</w:t>
      </w:r>
      <w:r w:rsidR="00E609FA">
        <w:rPr>
          <w:rFonts w:asciiTheme="minorHAnsi" w:hAnsiTheme="minorHAnsi" w:cstheme="minorHAnsi"/>
          <w:b/>
          <w:sz w:val="22"/>
          <w:szCs w:val="22"/>
        </w:rPr>
        <w:t>.06.2023</w:t>
      </w:r>
      <w:r w:rsidRPr="00070EDA">
        <w:rPr>
          <w:rFonts w:asciiTheme="minorHAnsi" w:hAnsiTheme="minorHAnsi" w:cstheme="minorHAnsi"/>
          <w:b/>
          <w:sz w:val="22"/>
          <w:szCs w:val="22"/>
        </w:rPr>
        <w:t xml:space="preserve"> do </w:t>
      </w:r>
      <w:r w:rsidR="00C045D8">
        <w:rPr>
          <w:rFonts w:asciiTheme="minorHAnsi" w:hAnsiTheme="minorHAnsi" w:cstheme="minorHAnsi"/>
          <w:b/>
          <w:sz w:val="22"/>
          <w:szCs w:val="22"/>
        </w:rPr>
        <w:t>09</w:t>
      </w:r>
      <w:r>
        <w:rPr>
          <w:rFonts w:asciiTheme="minorHAnsi" w:hAnsiTheme="minorHAnsi" w:cstheme="minorHAnsi"/>
          <w:b/>
          <w:sz w:val="22"/>
          <w:szCs w:val="22"/>
        </w:rPr>
        <w:t>,00</w:t>
      </w:r>
      <w:r w:rsidRPr="00070EDA">
        <w:rPr>
          <w:rFonts w:asciiTheme="minorHAnsi" w:hAnsiTheme="minorHAnsi" w:cstheme="minorHAnsi"/>
          <w:b/>
          <w:sz w:val="22"/>
          <w:szCs w:val="22"/>
        </w:rPr>
        <w:t xml:space="preserve"> hodiny.</w:t>
      </w:r>
    </w:p>
    <w:p w14:paraId="2863BDD7"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576AF09" w14:textId="77777777" w:rsidR="000F67AF" w:rsidRPr="00070EDA" w:rsidRDefault="000F67AF" w:rsidP="000F67AF">
      <w:pPr>
        <w:spacing w:line="276" w:lineRule="auto"/>
        <w:rPr>
          <w:rFonts w:asciiTheme="minorHAnsi" w:hAnsiTheme="minorHAnsi" w:cstheme="minorHAnsi"/>
          <w:sz w:val="22"/>
          <w:szCs w:val="22"/>
        </w:rPr>
      </w:pPr>
    </w:p>
    <w:p w14:paraId="05259C27"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0EE43A45"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649C2216" w14:textId="246ACA16"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E609FA">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54D48899" w14:textId="77777777" w:rsidR="000F67AF" w:rsidRPr="00070EDA" w:rsidRDefault="000F67AF" w:rsidP="000F67AF">
      <w:pPr>
        <w:autoSpaceDE w:val="0"/>
        <w:autoSpaceDN w:val="0"/>
        <w:adjustRightInd w:val="0"/>
        <w:spacing w:line="276" w:lineRule="auto"/>
        <w:rPr>
          <w:rFonts w:asciiTheme="minorHAnsi" w:hAnsiTheme="minorHAnsi" w:cstheme="minorHAnsi"/>
          <w:b/>
          <w:color w:val="000000"/>
          <w:sz w:val="22"/>
          <w:szCs w:val="22"/>
        </w:rPr>
      </w:pPr>
    </w:p>
    <w:p w14:paraId="788930EB"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42269152" w14:textId="77777777" w:rsidR="000F67AF" w:rsidRPr="00070EDA" w:rsidRDefault="000F67AF" w:rsidP="000F67AF">
      <w:pPr>
        <w:spacing w:line="276" w:lineRule="auto"/>
        <w:rPr>
          <w:rFonts w:asciiTheme="minorHAnsi" w:hAnsiTheme="minorHAnsi" w:cstheme="minorHAnsi"/>
          <w:sz w:val="22"/>
          <w:szCs w:val="22"/>
        </w:rPr>
      </w:pPr>
    </w:p>
    <w:p w14:paraId="5CA1CAA2" w14:textId="77777777" w:rsidR="000F67AF" w:rsidRPr="00070EDA" w:rsidRDefault="000F67AF" w:rsidP="000F67AF">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45E78C82" w14:textId="77777777" w:rsidR="000F67AF" w:rsidRPr="00070EDA" w:rsidRDefault="000F67AF" w:rsidP="000F67AF">
      <w:pPr>
        <w:spacing w:line="276" w:lineRule="auto"/>
        <w:rPr>
          <w:rFonts w:asciiTheme="minorHAnsi" w:hAnsiTheme="minorHAnsi" w:cstheme="minorHAnsi"/>
          <w:sz w:val="22"/>
          <w:szCs w:val="22"/>
        </w:rPr>
      </w:pPr>
    </w:p>
    <w:p w14:paraId="5F062108"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092E0687" w14:textId="77777777" w:rsidR="000F67AF" w:rsidRPr="00070EDA" w:rsidRDefault="000F67AF" w:rsidP="000F67AF">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45BD1B9F"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02D96D8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A4C2B9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0731EFC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1C818D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146E5D8E"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6907DBD0"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D88A27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2DCE6CC7"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32FE056"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3EBE3F79"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395E4F1"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487CBF2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74BF0214"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5EBFA636"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795843A6"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4A2835EF"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03A9EAC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28A02BFC"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3C420AA"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3625E37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695020F" w14:textId="77777777" w:rsidR="000F67AF" w:rsidRPr="00070EDA" w:rsidRDefault="000F67AF" w:rsidP="000F67AF">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7D7CD682" w14:textId="77777777" w:rsidR="000F67AF" w:rsidRPr="00070EDA" w:rsidRDefault="000F67AF" w:rsidP="000F67AF">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393E29FF"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0DDDD5A"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7A8184A2"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5CA2ADE"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47DB75C4"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941C85A" w14:textId="77777777" w:rsidR="000F67AF"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BB010F7"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C87BFA1"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p>
    <w:p w14:paraId="6ECF4C8A"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21B84E29"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369B3078" w14:textId="77777777" w:rsidR="000F67AF" w:rsidRPr="00070EDA" w:rsidRDefault="000F67AF" w:rsidP="000F67AF">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7A9F408F"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4A7CAD67"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2C152136"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1A7D17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E1B6239"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5B94140D"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5AD20D6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47597B6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EE07E87"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1562E5E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0E1A6EC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27181040"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61341FD2"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27B59A73"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7CF2FB79"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0A65F0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9982BA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3DCF10D7"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BC5CEEA"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7E9FB36E"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FB38DA7"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364E21E6"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6E775369" w14:textId="77777777" w:rsidR="000F67AF"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72C7E1B2" w14:textId="77777777" w:rsidR="000F67AF" w:rsidRPr="00070EDA" w:rsidRDefault="000F67AF" w:rsidP="000F67AF">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792A61EC"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69FB891A"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1C799B6"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160D135"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A469BEB"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11D87305"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37C148D4"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0D13C7D5" w14:textId="77777777" w:rsidR="000F67AF"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4AE5EF8D"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7223BE66" w14:textId="77777777" w:rsidR="000F67AF" w:rsidRPr="00070EDA" w:rsidRDefault="000F67AF" w:rsidP="000F67AF">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04C4883"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986B45C"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6FC22767"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066E8F89"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5A852AA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41C1FEC4"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Pr="00070EDA">
        <w:rPr>
          <w:rFonts w:asciiTheme="minorHAnsi" w:hAnsiTheme="minorHAnsi" w:cstheme="minorHAnsi"/>
          <w:color w:val="000000"/>
          <w:sz w:val="22"/>
          <w:szCs w:val="22"/>
        </w:rPr>
        <w:lastRenderedPageBreak/>
        <w:t>obstarávateľom v lehote na predkladanie ponúk, môže ktorýkoľvek zo záujemcov alebo zaradených záujemcov požiadať prostredníctvom komunikačného rozhrania systému JOSEPHINE.</w:t>
      </w:r>
    </w:p>
    <w:p w14:paraId="4A57849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1A86511A"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DE2076C"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53437DD2"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F3EB4FB" w14:textId="77777777" w:rsidR="000F67AF" w:rsidRPr="00070EDA" w:rsidRDefault="000F67AF" w:rsidP="000F67AF">
      <w:pPr>
        <w:spacing w:line="276" w:lineRule="auto"/>
        <w:rPr>
          <w:rFonts w:asciiTheme="minorHAnsi" w:hAnsiTheme="minorHAnsi" w:cstheme="minorHAnsi"/>
          <w:sz w:val="22"/>
          <w:szCs w:val="22"/>
        </w:rPr>
      </w:pPr>
    </w:p>
    <w:p w14:paraId="03B1FD45" w14:textId="77777777" w:rsidR="000F67AF" w:rsidRPr="00070EDA" w:rsidRDefault="000F67AF" w:rsidP="000F67AF">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5E4DEBC0" w14:textId="77777777" w:rsidR="000F67AF" w:rsidRPr="00070EDA" w:rsidRDefault="000F67AF" w:rsidP="000F67AF">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6E59FA9E"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CF05F63"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C88004D" w14:textId="77777777" w:rsidR="000F67AF" w:rsidRPr="00070EDA" w:rsidRDefault="000F67AF" w:rsidP="000F67AF">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088071AD"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Google Chrome.</w:t>
      </w:r>
    </w:p>
    <w:p w14:paraId="4295BC4F"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p>
    <w:p w14:paraId="056600F7" w14:textId="0CD7B7FD"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260C3B">
        <w:rPr>
          <w:rFonts w:asciiTheme="minorHAnsi" w:hAnsiTheme="minorHAnsi" w:cstheme="minorHAnsi"/>
          <w:color w:val="000000"/>
          <w:sz w:val="22"/>
          <w:szCs w:val="22"/>
        </w:rPr>
        <w:t>6 dní pred lehotou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53FA42D"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58A1EC6"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7ECB7641"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5E84A422" w14:textId="77777777" w:rsidR="000F67AF" w:rsidRPr="00070EDA" w:rsidRDefault="000F67AF" w:rsidP="000F67AF">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2199846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978DA94"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4C6628F8"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063E9DB2" w14:textId="6F1CC396" w:rsidR="000F67AF" w:rsidRPr="00070EDA" w:rsidRDefault="000F67AF" w:rsidP="000F67AF">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C045D8">
        <w:rPr>
          <w:rFonts w:asciiTheme="minorHAnsi" w:eastAsia="TimesNewRomanPSMT" w:hAnsiTheme="minorHAnsi" w:cstheme="minorHAnsi"/>
          <w:color w:val="000000"/>
          <w:sz w:val="22"/>
          <w:szCs w:val="22"/>
        </w:rPr>
        <w:t>21</w:t>
      </w:r>
      <w:r w:rsidR="00E609FA">
        <w:rPr>
          <w:rFonts w:asciiTheme="minorHAnsi" w:eastAsia="TimesNewRomanPSMT" w:hAnsiTheme="minorHAnsi" w:cstheme="minorHAnsi"/>
          <w:color w:val="000000"/>
          <w:sz w:val="22"/>
          <w:szCs w:val="22"/>
        </w:rPr>
        <w:t>.06.2023</w:t>
      </w:r>
      <w:r>
        <w:rPr>
          <w:rFonts w:asciiTheme="minorHAnsi" w:eastAsia="TimesNewRomanPSMT" w:hAnsiTheme="minorHAnsi" w:cstheme="minorHAnsi"/>
          <w:color w:val="000000"/>
          <w:sz w:val="22"/>
          <w:szCs w:val="22"/>
        </w:rPr>
        <w:t xml:space="preserve"> o</w:t>
      </w:r>
      <w:r w:rsidR="00E609FA">
        <w:rPr>
          <w:rFonts w:asciiTheme="minorHAnsi" w:eastAsia="TimesNewRomanPSMT" w:hAnsiTheme="minorHAnsi" w:cstheme="minorHAnsi"/>
          <w:color w:val="000000"/>
          <w:sz w:val="22"/>
          <w:szCs w:val="22"/>
        </w:rPr>
        <w:t> 11:15</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B3462D9"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13C0E69E"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6A5BEF52"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3F91845"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624F617"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301C731" w14:textId="77777777" w:rsidR="000F67AF" w:rsidRPr="000D796E" w:rsidRDefault="000F67AF" w:rsidP="000F67AF">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66437FC9"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68A2BD1"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DBFDD0C"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048FF353"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21766217"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559DC2E7"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04AFAC0"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778261A0"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5FE83B12" w14:textId="77777777" w:rsidR="000F67AF" w:rsidRPr="00DF626D" w:rsidRDefault="000F67AF" w:rsidP="000F67AF">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6B2F1CCB" w14:textId="77777777" w:rsidR="000F67AF" w:rsidRPr="00070EDA" w:rsidRDefault="000F67AF" w:rsidP="000F67AF">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0970903C"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3E5A0445" w14:textId="77777777" w:rsidR="000F67AF"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1E62A6EE"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9AAC676"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378C7A14"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2334299C"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232CFF12" w14:textId="77777777" w:rsidR="000F67AF" w:rsidRPr="00070EDA" w:rsidRDefault="000F67AF" w:rsidP="000F67AF">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10420E43" w14:textId="77777777" w:rsidR="000F67AF" w:rsidRPr="00070EDA" w:rsidRDefault="000F67AF" w:rsidP="000F67AF">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5129E71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92895C" w14:textId="77777777" w:rsidR="000F67AF" w:rsidRPr="00070EDA" w:rsidRDefault="000F67AF" w:rsidP="000F67AF">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43AC76DF" w14:textId="77777777" w:rsidR="000F67AF" w:rsidRPr="00070EDA" w:rsidRDefault="000F67AF" w:rsidP="000F67AF">
      <w:pPr>
        <w:spacing w:line="276" w:lineRule="auto"/>
        <w:rPr>
          <w:rFonts w:asciiTheme="minorHAnsi" w:hAnsiTheme="minorHAnsi" w:cstheme="minorHAnsi"/>
          <w:color w:val="000000"/>
          <w:sz w:val="22"/>
          <w:szCs w:val="22"/>
        </w:rPr>
      </w:pPr>
    </w:p>
    <w:p w14:paraId="4A592ACB" w14:textId="77777777" w:rsidR="000F67AF" w:rsidRPr="00A948B0" w:rsidRDefault="000F67AF" w:rsidP="000F67AF">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59CB8928"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059B472"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3C6C6F5A"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6F8A5F1"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2C02C4A7"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13EF3B1" w14:textId="77777777" w:rsidR="000F67AF" w:rsidRPr="00070EDA" w:rsidRDefault="000F67AF" w:rsidP="000F67AF">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717898B" w14:textId="77777777" w:rsidR="000F67AF" w:rsidRDefault="000F67AF" w:rsidP="000F67AF">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0D0474D7" w14:textId="77777777" w:rsidR="000F67AF" w:rsidRDefault="000F67AF" w:rsidP="000F67AF">
      <w:pPr>
        <w:spacing w:after="120"/>
        <w:rPr>
          <w:rFonts w:asciiTheme="minorHAnsi" w:hAnsiTheme="minorHAnsi" w:cstheme="minorHAnsi"/>
          <w:color w:val="000000" w:themeColor="text1"/>
          <w:sz w:val="22"/>
          <w:szCs w:val="22"/>
        </w:rPr>
      </w:pPr>
    </w:p>
    <w:p w14:paraId="644CA8FD" w14:textId="77777777" w:rsidR="000F67AF" w:rsidRPr="00070EDA" w:rsidRDefault="000F67AF" w:rsidP="000F67AF">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6BFBCBD2" w14:textId="77777777" w:rsidR="000F67AF" w:rsidRPr="00070EDA" w:rsidRDefault="000F67AF" w:rsidP="000F67AF">
      <w:pPr>
        <w:autoSpaceDE w:val="0"/>
        <w:adjustRightInd w:val="0"/>
        <w:jc w:val="left"/>
        <w:rPr>
          <w:rFonts w:asciiTheme="minorHAnsi" w:hAnsiTheme="minorHAnsi" w:cstheme="minorHAnsi"/>
          <w:sz w:val="22"/>
          <w:szCs w:val="22"/>
        </w:rPr>
      </w:pPr>
    </w:p>
    <w:p w14:paraId="35C7364B" w14:textId="77777777" w:rsidR="000F67AF" w:rsidRPr="00070EDA" w:rsidRDefault="000F67AF" w:rsidP="000F67AF">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367AB097" w14:textId="77777777" w:rsidR="000F67AF" w:rsidRDefault="000F67AF" w:rsidP="000F67AF">
      <w:pPr>
        <w:autoSpaceDE w:val="0"/>
        <w:autoSpaceDN w:val="0"/>
        <w:rPr>
          <w:rFonts w:asciiTheme="minorHAnsi" w:hAnsiTheme="minorHAnsi" w:cstheme="minorHAnsi"/>
          <w:color w:val="000000"/>
          <w:sz w:val="22"/>
          <w:szCs w:val="22"/>
        </w:rPr>
      </w:pPr>
    </w:p>
    <w:p w14:paraId="1BD5666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64C727B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474B28D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96B858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CEE13F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74818E20"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29364AD3"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22E15B6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3A7BE3E5"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DE2967E"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38B4327F"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401F9FD" w14:textId="77777777" w:rsidR="000F67AF"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0AE06689" w14:textId="77777777" w:rsidR="000F67AF" w:rsidRPr="00070EDA" w:rsidRDefault="000F67AF" w:rsidP="000F67AF">
      <w:pPr>
        <w:autoSpaceDE w:val="0"/>
        <w:autoSpaceDN w:val="0"/>
        <w:rPr>
          <w:rFonts w:asciiTheme="minorHAnsi" w:hAnsiTheme="minorHAnsi" w:cstheme="minorHAnsi"/>
          <w:color w:val="000000"/>
          <w:sz w:val="22"/>
          <w:szCs w:val="22"/>
        </w:rPr>
      </w:pPr>
    </w:p>
    <w:p w14:paraId="5DCA408D" w14:textId="77777777" w:rsidR="000F67AF" w:rsidRPr="00070EDA" w:rsidRDefault="000F67AF" w:rsidP="000F67AF">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331B5690"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3AD49706"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8B28A50" w14:textId="77777777" w:rsidR="000F67AF" w:rsidRPr="00070EDA" w:rsidRDefault="000F67AF" w:rsidP="000F67AF">
      <w:pPr>
        <w:rPr>
          <w:rFonts w:asciiTheme="minorHAnsi" w:hAnsiTheme="minorHAnsi" w:cstheme="minorHAnsi"/>
          <w:sz w:val="22"/>
          <w:szCs w:val="22"/>
        </w:rPr>
      </w:pPr>
    </w:p>
    <w:p w14:paraId="4470DD54" w14:textId="77777777" w:rsidR="000F67AF" w:rsidRPr="00070EDA" w:rsidRDefault="000F67AF" w:rsidP="000F67AF">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38E7B72F" w14:textId="77777777" w:rsidR="000F67AF" w:rsidRPr="00070EDA" w:rsidRDefault="000F67AF" w:rsidP="000F67AF">
      <w:pPr>
        <w:rPr>
          <w:rFonts w:asciiTheme="minorHAnsi" w:hAnsiTheme="minorHAnsi" w:cstheme="minorHAnsi"/>
          <w:sz w:val="22"/>
          <w:szCs w:val="22"/>
        </w:rPr>
      </w:pPr>
    </w:p>
    <w:p w14:paraId="2C6B4D7B"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2B88457F" w14:textId="77777777" w:rsidR="000F67AF" w:rsidRPr="00070EDA" w:rsidRDefault="000F67AF" w:rsidP="000F67AF">
      <w:pPr>
        <w:rPr>
          <w:rFonts w:asciiTheme="minorHAnsi" w:hAnsiTheme="minorHAnsi" w:cstheme="minorHAnsi"/>
          <w:sz w:val="22"/>
          <w:szCs w:val="22"/>
        </w:rPr>
      </w:pPr>
    </w:p>
    <w:p w14:paraId="25DEDC80"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71BDD94A" w14:textId="77777777" w:rsidR="000F67AF" w:rsidRPr="00070EDA" w:rsidRDefault="000F67AF" w:rsidP="000F67AF">
      <w:pPr>
        <w:rPr>
          <w:rFonts w:asciiTheme="minorHAnsi" w:hAnsiTheme="minorHAnsi" w:cstheme="minorHAnsi"/>
          <w:sz w:val="22"/>
          <w:szCs w:val="22"/>
        </w:rPr>
      </w:pPr>
    </w:p>
    <w:p w14:paraId="1B45CDF7"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5FFB4DBA" w14:textId="77777777" w:rsidR="000F67AF" w:rsidRPr="00070EDA" w:rsidRDefault="000F67AF" w:rsidP="000F67AF">
      <w:pPr>
        <w:rPr>
          <w:rFonts w:asciiTheme="minorHAnsi" w:hAnsiTheme="minorHAnsi" w:cstheme="minorHAnsi"/>
          <w:sz w:val="22"/>
          <w:szCs w:val="22"/>
        </w:rPr>
      </w:pPr>
    </w:p>
    <w:p w14:paraId="46E1BFF9"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5D8E8068"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EE10487" w14:textId="77777777" w:rsidR="000F67AF" w:rsidRPr="00070EDA" w:rsidRDefault="000F67AF" w:rsidP="000F67AF">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977745A" w14:textId="77777777" w:rsidR="000F67AF" w:rsidRPr="00070EDA" w:rsidRDefault="000F67AF" w:rsidP="000F67AF">
      <w:pPr>
        <w:ind w:left="709"/>
        <w:rPr>
          <w:rFonts w:asciiTheme="minorHAnsi" w:hAnsiTheme="minorHAnsi" w:cstheme="minorHAnsi"/>
          <w:color w:val="000000"/>
          <w:sz w:val="22"/>
          <w:szCs w:val="22"/>
        </w:rPr>
      </w:pPr>
    </w:p>
    <w:p w14:paraId="07499E2B" w14:textId="77777777" w:rsidR="000F67AF" w:rsidRPr="00070EDA" w:rsidRDefault="000F67AF" w:rsidP="000F67AF">
      <w:pPr>
        <w:ind w:left="360" w:hanging="360"/>
        <w:rPr>
          <w:rFonts w:asciiTheme="minorHAnsi" w:hAnsiTheme="minorHAnsi" w:cstheme="minorHAnsi"/>
          <w:b/>
          <w:sz w:val="22"/>
          <w:szCs w:val="22"/>
          <w:lang w:eastAsia="cs-CZ"/>
        </w:rPr>
      </w:pPr>
    </w:p>
    <w:p w14:paraId="2E458840"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3C88D4AB"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685380A8"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667B936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2DD1F516" w14:textId="77777777" w:rsidR="000F67AF" w:rsidRPr="00070EDA" w:rsidRDefault="000F67AF" w:rsidP="000F67AF">
      <w:pPr>
        <w:autoSpaceDE w:val="0"/>
        <w:autoSpaceDN w:val="0"/>
        <w:adjustRightInd w:val="0"/>
        <w:spacing w:line="276" w:lineRule="auto"/>
        <w:rPr>
          <w:rFonts w:asciiTheme="minorHAnsi" w:hAnsiTheme="minorHAnsi" w:cstheme="minorHAnsi"/>
          <w:b/>
          <w:color w:val="000000"/>
          <w:sz w:val="22"/>
          <w:szCs w:val="22"/>
        </w:rPr>
      </w:pPr>
    </w:p>
    <w:p w14:paraId="6AB428B4"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1C8A67D2"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04BDA262"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7A0B3AD4"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1BDCBDD2" w14:textId="77777777" w:rsidR="000F67AF" w:rsidRPr="000D796E" w:rsidRDefault="000F67AF" w:rsidP="000F67AF">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7E6ADCDB" w14:textId="77777777" w:rsidR="000F67AF" w:rsidRPr="00070EDA" w:rsidRDefault="000F67AF" w:rsidP="000F67AF">
      <w:pPr>
        <w:pStyle w:val="Odsekzoznamu"/>
        <w:keepNext/>
        <w:keepLines/>
        <w:spacing w:before="40" w:line="276" w:lineRule="auto"/>
        <w:ind w:left="1207"/>
        <w:outlineLvl w:val="1"/>
        <w:rPr>
          <w:rFonts w:asciiTheme="minorHAnsi" w:hAnsiTheme="minorHAnsi" w:cstheme="minorHAnsi"/>
          <w:b/>
          <w:sz w:val="22"/>
          <w:szCs w:val="22"/>
        </w:rPr>
      </w:pPr>
    </w:p>
    <w:p w14:paraId="64A7A6E8"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EBAFB1C" w14:textId="77777777" w:rsidR="000F67AF" w:rsidRPr="00070EDA" w:rsidRDefault="000F67AF" w:rsidP="000F67AF">
      <w:pPr>
        <w:autoSpaceDE w:val="0"/>
        <w:autoSpaceDN w:val="0"/>
        <w:adjustRightInd w:val="0"/>
        <w:spacing w:line="276" w:lineRule="auto"/>
        <w:rPr>
          <w:rFonts w:asciiTheme="minorHAnsi" w:eastAsia="TimesNewRomanPSMT" w:hAnsiTheme="minorHAnsi" w:cstheme="minorHAnsi"/>
          <w:color w:val="000000"/>
          <w:sz w:val="22"/>
          <w:szCs w:val="22"/>
        </w:rPr>
      </w:pPr>
    </w:p>
    <w:p w14:paraId="36401912" w14:textId="77777777" w:rsidR="000F67AF" w:rsidRPr="00070EDA" w:rsidRDefault="000F67AF" w:rsidP="000F67AF">
      <w:pPr>
        <w:ind w:left="708"/>
        <w:rPr>
          <w:rFonts w:asciiTheme="minorHAnsi" w:hAnsiTheme="minorHAnsi" w:cstheme="minorHAnsi"/>
          <w:color w:val="000000"/>
          <w:sz w:val="22"/>
          <w:szCs w:val="22"/>
        </w:rPr>
      </w:pPr>
    </w:p>
    <w:p w14:paraId="540E8E58" w14:textId="77777777" w:rsidR="000F67AF" w:rsidRPr="00070EDA" w:rsidRDefault="000F67AF" w:rsidP="000F67AF">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4D77B8C2" w14:textId="77777777" w:rsidR="000F67AF" w:rsidRPr="00070EDA" w:rsidRDefault="000F67AF" w:rsidP="000F67AF">
      <w:pPr>
        <w:ind w:left="709" w:hanging="709"/>
        <w:rPr>
          <w:rFonts w:asciiTheme="minorHAnsi" w:hAnsiTheme="minorHAnsi" w:cstheme="minorHAnsi"/>
          <w:color w:val="000000"/>
          <w:sz w:val="22"/>
          <w:szCs w:val="22"/>
        </w:rPr>
      </w:pPr>
    </w:p>
    <w:p w14:paraId="04F7CECF" w14:textId="77777777" w:rsidR="000F67AF" w:rsidRPr="00070EDA" w:rsidRDefault="000F67AF" w:rsidP="000F67AF">
      <w:pPr>
        <w:rPr>
          <w:rFonts w:asciiTheme="minorHAnsi" w:hAnsiTheme="minorHAnsi" w:cstheme="minorHAnsi"/>
          <w:color w:val="000000"/>
          <w:sz w:val="22"/>
          <w:szCs w:val="22"/>
        </w:rPr>
      </w:pPr>
    </w:p>
    <w:p w14:paraId="31C596FE" w14:textId="77777777" w:rsidR="000F67AF" w:rsidRPr="00070EDA" w:rsidRDefault="000F67AF" w:rsidP="000F67AF">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43E662B" w14:textId="77777777" w:rsidR="000F67AF" w:rsidRPr="00070EDA" w:rsidRDefault="000F67AF" w:rsidP="000F67AF">
      <w:pPr>
        <w:autoSpaceDE w:val="0"/>
        <w:adjustRightInd w:val="0"/>
        <w:jc w:val="left"/>
        <w:rPr>
          <w:rFonts w:asciiTheme="minorHAnsi" w:hAnsiTheme="minorHAnsi" w:cstheme="minorHAnsi"/>
          <w:sz w:val="22"/>
          <w:szCs w:val="22"/>
        </w:rPr>
      </w:pPr>
    </w:p>
    <w:p w14:paraId="68E23591" w14:textId="77777777" w:rsidR="000F67AF" w:rsidRPr="00070EDA" w:rsidRDefault="000F67AF" w:rsidP="000F67AF">
      <w:pPr>
        <w:autoSpaceDE w:val="0"/>
        <w:adjustRightInd w:val="0"/>
        <w:jc w:val="left"/>
        <w:rPr>
          <w:rFonts w:asciiTheme="minorHAnsi" w:hAnsiTheme="minorHAnsi" w:cstheme="minorHAnsi"/>
          <w:sz w:val="22"/>
          <w:szCs w:val="22"/>
        </w:rPr>
      </w:pPr>
    </w:p>
    <w:p w14:paraId="492DF37C" w14:textId="77777777" w:rsidR="000F67AF" w:rsidRPr="00070EDA" w:rsidRDefault="000F67AF" w:rsidP="000F67AF">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02E2C6E6" w14:textId="77777777" w:rsidR="000F67AF" w:rsidRPr="00070EDA" w:rsidRDefault="000F67AF" w:rsidP="000F67AF">
      <w:pPr>
        <w:autoSpaceDE w:val="0"/>
        <w:adjustRightInd w:val="0"/>
        <w:jc w:val="left"/>
        <w:rPr>
          <w:rFonts w:asciiTheme="minorHAnsi" w:hAnsiTheme="minorHAnsi" w:cstheme="minorHAnsi"/>
          <w:sz w:val="22"/>
          <w:szCs w:val="22"/>
        </w:rPr>
      </w:pPr>
    </w:p>
    <w:p w14:paraId="50F519C7" w14:textId="77777777" w:rsidR="000F67AF" w:rsidRDefault="000F67AF" w:rsidP="000F67AF">
      <w:pPr>
        <w:rPr>
          <w:rFonts w:asciiTheme="minorHAnsi" w:hAnsiTheme="minorHAnsi" w:cstheme="minorHAnsi"/>
          <w:color w:val="000000"/>
          <w:sz w:val="22"/>
          <w:szCs w:val="22"/>
        </w:rPr>
      </w:pPr>
    </w:p>
    <w:p w14:paraId="65EAD849" w14:textId="77777777" w:rsidR="000F67AF" w:rsidRDefault="000F67AF" w:rsidP="000F67AF">
      <w:pPr>
        <w:rPr>
          <w:rFonts w:asciiTheme="minorHAnsi" w:hAnsiTheme="minorHAnsi" w:cstheme="minorHAnsi"/>
          <w:color w:val="000000"/>
          <w:sz w:val="22"/>
          <w:szCs w:val="22"/>
        </w:rPr>
      </w:pPr>
    </w:p>
    <w:p w14:paraId="7D785610" w14:textId="77777777" w:rsidR="000F67AF" w:rsidRDefault="000F67AF" w:rsidP="000F67AF">
      <w:pPr>
        <w:rPr>
          <w:rFonts w:asciiTheme="minorHAnsi" w:hAnsiTheme="minorHAnsi" w:cstheme="minorHAnsi"/>
          <w:color w:val="000000"/>
          <w:sz w:val="22"/>
          <w:szCs w:val="22"/>
        </w:rPr>
      </w:pPr>
    </w:p>
    <w:bookmarkEnd w:id="14"/>
    <w:bookmarkEnd w:id="15"/>
    <w:bookmarkEnd w:id="16"/>
    <w:p w14:paraId="0026056E" w14:textId="77777777" w:rsidR="003A3CCD" w:rsidRDefault="003A3CCD" w:rsidP="001911DF">
      <w:pPr>
        <w:autoSpaceDE w:val="0"/>
        <w:adjustRightInd w:val="0"/>
        <w:jc w:val="left"/>
        <w:rPr>
          <w:rFonts w:ascii="Calibri" w:hAnsi="Calibri" w:cs="Arial"/>
          <w:sz w:val="22"/>
          <w:szCs w:val="22"/>
        </w:rPr>
      </w:pPr>
    </w:p>
    <w:p w14:paraId="0225610B" w14:textId="3BE8D682" w:rsidR="0071556D" w:rsidRDefault="0071556D" w:rsidP="001911DF">
      <w:pPr>
        <w:autoSpaceDE w:val="0"/>
        <w:adjustRightInd w:val="0"/>
        <w:jc w:val="left"/>
        <w:rPr>
          <w:rFonts w:ascii="Calibri" w:hAnsi="Calibri" w:cs="Arial"/>
          <w:sz w:val="22"/>
          <w:szCs w:val="22"/>
        </w:rPr>
      </w:pPr>
    </w:p>
    <w:p w14:paraId="6E79FBE9" w14:textId="58C20CCF" w:rsidR="000F67AF" w:rsidRDefault="000F67AF" w:rsidP="001911DF">
      <w:pPr>
        <w:autoSpaceDE w:val="0"/>
        <w:adjustRightInd w:val="0"/>
        <w:jc w:val="left"/>
        <w:rPr>
          <w:rFonts w:ascii="Calibri" w:hAnsi="Calibri" w:cs="Arial"/>
          <w:sz w:val="22"/>
          <w:szCs w:val="22"/>
        </w:rPr>
      </w:pPr>
    </w:p>
    <w:p w14:paraId="27724215" w14:textId="655DF425" w:rsidR="000F67AF" w:rsidRDefault="000F67AF"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37AFF372" w14:textId="77777777" w:rsidR="00A42BB3" w:rsidRDefault="00A42BB3" w:rsidP="00A42BB3">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741B29E3" w14:textId="77777777" w:rsidR="00A42BB3" w:rsidRPr="00355335" w:rsidRDefault="00A42BB3" w:rsidP="00A42BB3">
      <w:pPr>
        <w:rPr>
          <w:rFonts w:ascii="Times New Roman" w:eastAsia="Arial" w:hAnsi="Times New Roman"/>
          <w:b/>
          <w:iCs/>
          <w:sz w:val="24"/>
        </w:rPr>
      </w:pPr>
    </w:p>
    <w:p w14:paraId="5122E2A0" w14:textId="77777777" w:rsidR="00A42BB3" w:rsidRPr="00C54653" w:rsidRDefault="00A42BB3" w:rsidP="00A42BB3">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425CE306" w14:textId="77777777" w:rsidR="00A42BB3" w:rsidRPr="00C54653" w:rsidRDefault="00A42BB3" w:rsidP="00A42BB3">
      <w:pPr>
        <w:rPr>
          <w:rFonts w:ascii="Times New Roman" w:eastAsia="Arial" w:hAnsi="Times New Roman"/>
          <w:color w:val="000000"/>
          <w:sz w:val="24"/>
        </w:rPr>
      </w:pPr>
    </w:p>
    <w:p w14:paraId="007E414A" w14:textId="77777777" w:rsidR="00A42BB3" w:rsidRPr="008E01AA" w:rsidRDefault="00A42BB3" w:rsidP="00A42BB3">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69B5AC6" w14:textId="77777777" w:rsidR="00A42BB3" w:rsidRDefault="00A42BB3" w:rsidP="00A42BB3">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A42BB3" w14:paraId="0410A46E" w14:textId="77777777" w:rsidTr="008F322D">
        <w:tc>
          <w:tcPr>
            <w:tcW w:w="4313" w:type="dxa"/>
          </w:tcPr>
          <w:p w14:paraId="10F61BD3" w14:textId="77777777" w:rsidR="00A42BB3" w:rsidRDefault="00A42BB3" w:rsidP="008F322D">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C962DF9" w14:textId="77777777" w:rsidR="00A42BB3" w:rsidRDefault="00A42BB3" w:rsidP="008F322D">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386E8C7F" w14:textId="77777777" w:rsidR="00A42BB3" w:rsidRDefault="00A42BB3" w:rsidP="008F322D">
            <w:pPr>
              <w:tabs>
                <w:tab w:val="left" w:pos="644"/>
              </w:tabs>
              <w:rPr>
                <w:rFonts w:ascii="Times New Roman" w:eastAsia="Arial" w:hAnsi="Times New Roman"/>
                <w:color w:val="000000"/>
                <w:spacing w:val="-7"/>
                <w:sz w:val="24"/>
              </w:rPr>
            </w:pPr>
          </w:p>
        </w:tc>
      </w:tr>
      <w:tr w:rsidR="00A42BB3" w14:paraId="67536C56" w14:textId="77777777" w:rsidTr="008F322D">
        <w:tc>
          <w:tcPr>
            <w:tcW w:w="4313" w:type="dxa"/>
          </w:tcPr>
          <w:p w14:paraId="4223BBCA" w14:textId="2439E980" w:rsidR="00A42BB3" w:rsidRPr="001911DF" w:rsidRDefault="00A42BB3" w:rsidP="00A42BB3">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nervový</w:t>
            </w:r>
            <w:proofErr w:type="spellEnd"/>
            <w:r>
              <w:rPr>
                <w:rFonts w:ascii="Times New Roman" w:eastAsia="Arial" w:hAnsi="Times New Roman"/>
                <w:b/>
                <w:color w:val="000000"/>
                <w:sz w:val="22"/>
                <w:szCs w:val="22"/>
              </w:rPr>
              <w:t xml:space="preserve"> </w:t>
            </w:r>
            <w:proofErr w:type="spellStart"/>
            <w:proofErr w:type="gramStart"/>
            <w:r>
              <w:rPr>
                <w:rFonts w:ascii="Times New Roman" w:eastAsia="Arial" w:hAnsi="Times New Roman"/>
                <w:b/>
                <w:color w:val="000000"/>
                <w:sz w:val="22"/>
                <w:szCs w:val="22"/>
              </w:rPr>
              <w:t>systém</w:t>
            </w:r>
            <w:proofErr w:type="spellEnd"/>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 xml:space="preserve"> “</w:t>
            </w:r>
            <w:proofErr w:type="gramEnd"/>
          </w:p>
          <w:p w14:paraId="0D80BD98" w14:textId="2BF4603D" w:rsidR="00A42BB3" w:rsidRDefault="00A42BB3" w:rsidP="008F322D">
            <w:pPr>
              <w:autoSpaceDE w:val="0"/>
              <w:spacing w:line="276" w:lineRule="auto"/>
              <w:jc w:val="center"/>
              <w:rPr>
                <w:rFonts w:ascii="Times New Roman" w:eastAsia="Arial" w:hAnsi="Times New Roman"/>
                <w:color w:val="000000"/>
                <w:spacing w:val="-7"/>
                <w:sz w:val="24"/>
              </w:rPr>
            </w:pPr>
            <w:r>
              <w:rPr>
                <w:rFonts w:ascii="Times New Roman" w:eastAsia="Arial" w:hAnsi="Times New Roman"/>
                <w:b/>
                <w:color w:val="000000"/>
                <w:sz w:val="22"/>
                <w:szCs w:val="22"/>
              </w:rPr>
              <w:t xml:space="preserve"> č. </w:t>
            </w:r>
          </w:p>
        </w:tc>
        <w:tc>
          <w:tcPr>
            <w:tcW w:w="2976" w:type="dxa"/>
          </w:tcPr>
          <w:p w14:paraId="1EF63B73" w14:textId="77777777" w:rsidR="00A42BB3" w:rsidRDefault="00A42BB3" w:rsidP="008F322D">
            <w:pPr>
              <w:tabs>
                <w:tab w:val="left" w:pos="644"/>
              </w:tabs>
              <w:rPr>
                <w:rFonts w:ascii="Times New Roman" w:eastAsia="Arial" w:hAnsi="Times New Roman"/>
                <w:color w:val="000000"/>
                <w:spacing w:val="-7"/>
                <w:sz w:val="24"/>
              </w:rPr>
            </w:pPr>
          </w:p>
        </w:tc>
      </w:tr>
    </w:tbl>
    <w:p w14:paraId="06701CFA" w14:textId="77777777" w:rsidR="00A42BB3" w:rsidRPr="00C54653" w:rsidRDefault="00A42BB3" w:rsidP="00A42BB3">
      <w:pPr>
        <w:tabs>
          <w:tab w:val="left" w:pos="644"/>
        </w:tabs>
        <w:ind w:left="644"/>
        <w:rPr>
          <w:rFonts w:ascii="Times New Roman" w:eastAsia="Arial" w:hAnsi="Times New Roman"/>
          <w:color w:val="000000"/>
          <w:spacing w:val="-7"/>
          <w:sz w:val="24"/>
        </w:rPr>
      </w:pPr>
    </w:p>
    <w:p w14:paraId="16144E5B" w14:textId="77777777" w:rsidR="00A42BB3" w:rsidRDefault="00A42BB3" w:rsidP="00A42BB3">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240EC0FE" w14:textId="77777777" w:rsidR="00A42BB3" w:rsidRDefault="00A42BB3" w:rsidP="00A42BB3">
      <w:pPr>
        <w:rPr>
          <w:rFonts w:ascii="Times New Roman" w:hAnsi="Times New Roman"/>
          <w:b/>
          <w:sz w:val="24"/>
        </w:rPr>
      </w:pPr>
    </w:p>
    <w:p w14:paraId="35148B44" w14:textId="77777777" w:rsidR="00A42BB3" w:rsidRPr="001911DF" w:rsidRDefault="00A42BB3" w:rsidP="00A42BB3">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650E9222" w14:textId="4D97D5BB" w:rsidR="00A42BB3" w:rsidRPr="001911DF" w:rsidRDefault="00A42BB3" w:rsidP="00A42BB3">
      <w:pPr>
        <w:autoSpaceDE w:val="0"/>
        <w:spacing w:line="276" w:lineRule="auto"/>
        <w:jc w:val="center"/>
        <w:rPr>
          <w:rFonts w:ascii="Times New Roman" w:hAnsi="Times New Roman"/>
          <w:sz w:val="22"/>
          <w:szCs w:val="22"/>
        </w:rPr>
      </w:pPr>
      <w:r>
        <w:rPr>
          <w:rFonts w:ascii="Times New Roman" w:hAnsi="Times New Roman"/>
          <w:sz w:val="24"/>
        </w:rPr>
        <w:t xml:space="preserve"> </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p>
    <w:p w14:paraId="7B091597" w14:textId="77777777" w:rsidR="00A42BB3" w:rsidRPr="001911DF" w:rsidRDefault="00A42BB3" w:rsidP="00A42BB3">
      <w:pPr>
        <w:autoSpaceDE w:val="0"/>
        <w:autoSpaceDN w:val="0"/>
        <w:adjustRightInd w:val="0"/>
        <w:jc w:val="center"/>
        <w:rPr>
          <w:rFonts w:ascii="Times New Roman" w:hAnsi="Times New Roman"/>
          <w:color w:val="000000"/>
          <w:sz w:val="22"/>
          <w:szCs w:val="22"/>
        </w:rPr>
      </w:pPr>
    </w:p>
    <w:p w14:paraId="268E29A2" w14:textId="77777777" w:rsidR="00A42BB3" w:rsidRPr="00640DA4" w:rsidRDefault="00A42BB3" w:rsidP="00A42BB3">
      <w:pPr>
        <w:spacing w:line="259" w:lineRule="auto"/>
        <w:jc w:val="center"/>
        <w:rPr>
          <w:rFonts w:ascii="Times New Roman" w:hAnsi="Times New Roman"/>
          <w:color w:val="000000"/>
          <w:sz w:val="24"/>
        </w:rPr>
      </w:pPr>
    </w:p>
    <w:p w14:paraId="36DFF55B" w14:textId="77777777" w:rsidR="00A42BB3" w:rsidRDefault="00A42BB3" w:rsidP="00A42BB3">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8D4852A" w14:textId="77777777" w:rsidR="00A42BB3" w:rsidRDefault="00A42BB3" w:rsidP="00A42BB3">
      <w:pPr>
        <w:pStyle w:val="Bezriadkovania"/>
        <w:rPr>
          <w:rFonts w:ascii="Times New Roman" w:eastAsia="Times New Roman" w:hAnsi="Times New Roman" w:cs="Times New Roman"/>
          <w:b/>
          <w:sz w:val="24"/>
        </w:rPr>
      </w:pPr>
    </w:p>
    <w:p w14:paraId="1C0585AF" w14:textId="77777777" w:rsidR="00A42BB3" w:rsidRDefault="00A42BB3" w:rsidP="00A42BB3">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AE653DB" w14:textId="77777777" w:rsidR="00A42BB3" w:rsidRDefault="00A42BB3" w:rsidP="00A42BB3">
      <w:pPr>
        <w:pStyle w:val="Bezriadkovania"/>
        <w:rPr>
          <w:rFonts w:eastAsia="Times New Roman"/>
          <w:b/>
        </w:rPr>
      </w:pPr>
    </w:p>
    <w:p w14:paraId="112BC4C4" w14:textId="77777777" w:rsidR="00A42BB3" w:rsidRDefault="00A42BB3" w:rsidP="00A42BB3">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7283C43" w14:textId="77777777" w:rsidR="00A42BB3" w:rsidRDefault="00A42BB3" w:rsidP="00A42BB3">
      <w:pPr>
        <w:pStyle w:val="Bezriadkovania"/>
        <w:rPr>
          <w:rFonts w:eastAsia="Times New Roman"/>
          <w:b/>
        </w:rPr>
      </w:pPr>
    </w:p>
    <w:p w14:paraId="3D9CC4DC" w14:textId="77777777" w:rsidR="00A42BB3" w:rsidRDefault="00A42BB3" w:rsidP="00A42BB3">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423902B0" w14:textId="77777777" w:rsidR="00A42BB3" w:rsidRDefault="00A42BB3" w:rsidP="00A42BB3">
      <w:pPr>
        <w:pStyle w:val="Bezriadkovania"/>
        <w:rPr>
          <w:rFonts w:eastAsia="Times New Roman"/>
          <w:b/>
        </w:rPr>
      </w:pPr>
      <w:r>
        <w:rPr>
          <w:rFonts w:eastAsia="Times New Roman"/>
          <w:b/>
        </w:rPr>
        <w:t xml:space="preserve">  </w:t>
      </w:r>
    </w:p>
    <w:p w14:paraId="202900D1" w14:textId="77777777" w:rsidR="00A42BB3" w:rsidRPr="00AA201E" w:rsidRDefault="00A42BB3" w:rsidP="00A42BB3">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60111476" w14:textId="77777777" w:rsidR="00A42BB3" w:rsidRDefault="00A42BB3" w:rsidP="00A42BB3">
      <w:pPr>
        <w:rPr>
          <w:rFonts w:eastAsia="Arial" w:cs="Arial"/>
        </w:rPr>
      </w:pPr>
    </w:p>
    <w:p w14:paraId="0A4AD819" w14:textId="77777777" w:rsidR="00A42BB3" w:rsidRDefault="00A42BB3" w:rsidP="00A42BB3">
      <w:pPr>
        <w:rPr>
          <w:rFonts w:eastAsia="Arial" w:cs="Arial"/>
        </w:rPr>
      </w:pPr>
    </w:p>
    <w:p w14:paraId="7450F9C4" w14:textId="77777777" w:rsidR="00A42BB3" w:rsidRPr="003B6D16" w:rsidRDefault="00A42BB3" w:rsidP="00A42BB3">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618AC75E" w14:textId="77777777" w:rsidR="00A42BB3" w:rsidRDefault="00A42BB3" w:rsidP="00A42BB3">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240F4208" w14:textId="77777777" w:rsidR="00A42BB3" w:rsidRDefault="00A42BB3" w:rsidP="00A42BB3">
      <w:pPr>
        <w:rPr>
          <w:rFonts w:ascii="Times New Roman" w:hAnsi="Times New Roman"/>
          <w:i/>
          <w:szCs w:val="20"/>
        </w:rPr>
      </w:pPr>
    </w:p>
    <w:p w14:paraId="7865016C" w14:textId="77777777" w:rsidR="00A42BB3" w:rsidRDefault="00A42BB3" w:rsidP="00A42BB3">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5F4883D" w14:textId="77777777" w:rsidR="00A42BB3" w:rsidRDefault="00A42BB3" w:rsidP="00A42BB3">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11B7DAE" w14:textId="77777777" w:rsidR="00A42BB3" w:rsidRDefault="00A42BB3" w:rsidP="00A42BB3">
      <w:pPr>
        <w:rPr>
          <w:rFonts w:ascii="Times New Roman" w:hAnsi="Times New Roman"/>
          <w:b/>
          <w:sz w:val="24"/>
        </w:rPr>
      </w:pPr>
    </w:p>
    <w:p w14:paraId="36B136CE" w14:textId="77777777" w:rsidR="00A42BB3" w:rsidRDefault="00A42BB3" w:rsidP="00A42BB3">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7905853" w14:textId="77777777" w:rsidR="00A42BB3" w:rsidRPr="003B61A4" w:rsidRDefault="00A42BB3" w:rsidP="00A42BB3">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79939AE" w14:textId="77777777" w:rsidR="00A42BB3" w:rsidRDefault="00A42BB3" w:rsidP="00A42BB3">
      <w:pPr>
        <w:ind w:right="57"/>
        <w:rPr>
          <w:rFonts w:eastAsia="Arial" w:cs="Arial"/>
          <w:b/>
          <w:color w:val="000000"/>
        </w:rPr>
      </w:pPr>
    </w:p>
    <w:p w14:paraId="1C466D4E" w14:textId="77777777" w:rsidR="00A42BB3" w:rsidRDefault="00A42BB3" w:rsidP="00A42BB3">
      <w:pPr>
        <w:ind w:right="57"/>
        <w:rPr>
          <w:rFonts w:eastAsia="Arial" w:cs="Arial"/>
          <w:b/>
          <w:color w:val="000000"/>
        </w:rPr>
      </w:pPr>
    </w:p>
    <w:p w14:paraId="54DBF970" w14:textId="77777777" w:rsidR="00A42BB3" w:rsidRDefault="00A42BB3" w:rsidP="00A42BB3">
      <w:pPr>
        <w:ind w:right="57"/>
        <w:rPr>
          <w:rFonts w:eastAsia="Arial" w:cs="Arial"/>
          <w:b/>
          <w:color w:val="000000"/>
        </w:rPr>
      </w:pPr>
    </w:p>
    <w:p w14:paraId="15FD2F0F" w14:textId="77777777" w:rsidR="00A42BB3" w:rsidRDefault="00A42BB3" w:rsidP="00A42BB3">
      <w:pPr>
        <w:ind w:right="57"/>
        <w:rPr>
          <w:rFonts w:ascii="Times New Roman" w:hAnsi="Times New Roman"/>
          <w:b/>
          <w:color w:val="000000"/>
        </w:rPr>
      </w:pPr>
      <w:r>
        <w:rPr>
          <w:rFonts w:ascii="Times New Roman" w:hAnsi="Times New Roman"/>
          <w:b/>
          <w:color w:val="000000"/>
        </w:rPr>
        <w:t>Poznámka:</w:t>
      </w:r>
    </w:p>
    <w:p w14:paraId="2D02FF1C" w14:textId="77777777" w:rsidR="00A42BB3" w:rsidRDefault="00A42BB3" w:rsidP="00A42BB3">
      <w:pPr>
        <w:ind w:right="57"/>
        <w:rPr>
          <w:rFonts w:ascii="Times New Roman" w:hAnsi="Times New Roman"/>
          <w:color w:val="000000"/>
        </w:rPr>
      </w:pPr>
      <w:r>
        <w:rPr>
          <w:rFonts w:ascii="Times New Roman" w:hAnsi="Times New Roman"/>
          <w:color w:val="000000"/>
        </w:rPr>
        <w:t>-podpis uchádzača alebo osoby oprávnenej konať za uchádzača</w:t>
      </w:r>
    </w:p>
    <w:p w14:paraId="67019289" w14:textId="1C4DA0E5" w:rsidR="00A42BB3" w:rsidRDefault="00A42BB3" w:rsidP="00A42BB3">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9222E68" w14:textId="5F5B34FB" w:rsidR="00EA1C69" w:rsidRDefault="00EA1C69" w:rsidP="00A42BB3">
      <w:pPr>
        <w:ind w:right="57"/>
        <w:rPr>
          <w:rFonts w:ascii="Times New Roman" w:hAnsi="Times New Roman"/>
          <w:i/>
          <w:color w:val="000000"/>
        </w:rPr>
      </w:pPr>
    </w:p>
    <w:p w14:paraId="490C5BEC" w14:textId="7A2F454C" w:rsidR="00EA1C69" w:rsidRDefault="00EA1C69" w:rsidP="00A42BB3">
      <w:pPr>
        <w:ind w:right="57"/>
        <w:rPr>
          <w:rFonts w:ascii="Times New Roman" w:hAnsi="Times New Roman"/>
          <w:i/>
          <w:color w:val="000000"/>
        </w:rPr>
      </w:pPr>
    </w:p>
    <w:p w14:paraId="22B2DE28" w14:textId="77777777" w:rsidR="007A6751" w:rsidRDefault="007A6751" w:rsidP="00A42BB3">
      <w:pPr>
        <w:ind w:right="57"/>
        <w:rPr>
          <w:rFonts w:ascii="Times New Roman" w:hAnsi="Times New Roman"/>
          <w:i/>
          <w:color w:val="000000"/>
        </w:rPr>
      </w:pPr>
    </w:p>
    <w:p w14:paraId="29574B56" w14:textId="77777777" w:rsidR="007A6751" w:rsidRDefault="007A6751" w:rsidP="00A42BB3">
      <w:pPr>
        <w:ind w:right="57"/>
        <w:rPr>
          <w:rFonts w:ascii="Times New Roman" w:hAnsi="Times New Roman"/>
          <w:i/>
          <w:color w:val="000000"/>
        </w:rPr>
      </w:pPr>
    </w:p>
    <w:p w14:paraId="1DDFD72A" w14:textId="77777777" w:rsidR="007A6751" w:rsidRDefault="007A6751" w:rsidP="00A42BB3">
      <w:pPr>
        <w:ind w:right="57"/>
        <w:rPr>
          <w:rFonts w:ascii="Times New Roman" w:hAnsi="Times New Roman"/>
          <w:i/>
          <w:color w:val="000000"/>
        </w:rPr>
      </w:pPr>
    </w:p>
    <w:p w14:paraId="629CEEB3" w14:textId="77777777" w:rsidR="007A6751" w:rsidRDefault="007A6751" w:rsidP="00A42BB3">
      <w:pPr>
        <w:ind w:right="57"/>
        <w:rPr>
          <w:rFonts w:ascii="Times New Roman" w:hAnsi="Times New Roman"/>
          <w:i/>
          <w:color w:val="000000"/>
        </w:rPr>
      </w:pPr>
    </w:p>
    <w:p w14:paraId="02826947" w14:textId="600D7539" w:rsidR="00EA1C69" w:rsidRDefault="00EA1C69" w:rsidP="00A42BB3">
      <w:pPr>
        <w:ind w:right="57"/>
        <w:rPr>
          <w:rFonts w:ascii="Times New Roman" w:hAnsi="Times New Roman"/>
          <w:i/>
          <w:color w:val="000000"/>
        </w:rPr>
      </w:pPr>
    </w:p>
    <w:p w14:paraId="68C7EB3A" w14:textId="77777777" w:rsidR="007A6751" w:rsidRDefault="007A6751" w:rsidP="007A6751">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589801E3" w14:textId="77777777" w:rsidR="007A6751" w:rsidRPr="00355335" w:rsidRDefault="007A6751" w:rsidP="007A6751">
      <w:pPr>
        <w:rPr>
          <w:rFonts w:ascii="Times New Roman" w:eastAsia="Arial" w:hAnsi="Times New Roman"/>
          <w:b/>
          <w:iCs/>
          <w:sz w:val="24"/>
        </w:rPr>
      </w:pPr>
    </w:p>
    <w:p w14:paraId="5A8D37EE" w14:textId="77777777" w:rsidR="007A6751" w:rsidRPr="00C54653" w:rsidRDefault="007A6751" w:rsidP="007A6751">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6A796D3" w14:textId="77777777" w:rsidR="007A6751" w:rsidRPr="00C54653" w:rsidRDefault="007A6751" w:rsidP="007A6751">
      <w:pPr>
        <w:rPr>
          <w:rFonts w:ascii="Times New Roman" w:eastAsia="Arial" w:hAnsi="Times New Roman"/>
          <w:color w:val="000000"/>
          <w:sz w:val="24"/>
        </w:rPr>
      </w:pPr>
    </w:p>
    <w:p w14:paraId="1652160A" w14:textId="77777777" w:rsidR="007A6751" w:rsidRPr="008E01AA" w:rsidRDefault="007A6751" w:rsidP="007A6751">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6243AFF" w14:textId="77777777" w:rsidR="007A6751" w:rsidRDefault="007A6751" w:rsidP="007A6751">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7A6751" w14:paraId="5011B744" w14:textId="77777777" w:rsidTr="001D1E78">
        <w:tc>
          <w:tcPr>
            <w:tcW w:w="4313" w:type="dxa"/>
          </w:tcPr>
          <w:p w14:paraId="16F83FC7" w14:textId="77777777" w:rsidR="007A6751" w:rsidRDefault="007A6751" w:rsidP="001D1E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CB3616D" w14:textId="77777777" w:rsidR="007A6751" w:rsidRDefault="007A6751" w:rsidP="001D1E78">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8AD6BEA" w14:textId="77777777" w:rsidR="007A6751" w:rsidRDefault="007A6751" w:rsidP="001D1E78">
            <w:pPr>
              <w:tabs>
                <w:tab w:val="left" w:pos="644"/>
              </w:tabs>
              <w:rPr>
                <w:rFonts w:ascii="Times New Roman" w:eastAsia="Arial" w:hAnsi="Times New Roman"/>
                <w:color w:val="000000"/>
                <w:spacing w:val="-7"/>
                <w:sz w:val="24"/>
              </w:rPr>
            </w:pPr>
          </w:p>
        </w:tc>
      </w:tr>
      <w:tr w:rsidR="007A6751" w14:paraId="3ADFC459" w14:textId="77777777" w:rsidTr="001D1E78">
        <w:tc>
          <w:tcPr>
            <w:tcW w:w="4313" w:type="dxa"/>
          </w:tcPr>
          <w:p w14:paraId="5781A85E" w14:textId="3D408A6C" w:rsidR="007A6751" w:rsidRDefault="007A6751" w:rsidP="007A6751">
            <w:pPr>
              <w:autoSpaceDE w:val="0"/>
              <w:spacing w:line="276" w:lineRule="auto"/>
              <w:jc w:val="center"/>
              <w:rPr>
                <w:rFonts w:ascii="Times New Roman" w:eastAsia="Arial" w:hAnsi="Times New Roman"/>
                <w:color w:val="000000"/>
                <w:spacing w:val="-7"/>
                <w:sz w:val="24"/>
              </w:rPr>
            </w:pPr>
            <w:r w:rsidRPr="001911DF">
              <w:rPr>
                <w:rFonts w:ascii="Times New Roman" w:eastAsia="Arial" w:hAnsi="Times New Roman"/>
                <w:b/>
                <w:color w:val="000000"/>
                <w:sz w:val="22"/>
                <w:szCs w:val="22"/>
              </w:rPr>
              <w:t>„</w:t>
            </w: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dermatológiu</w:t>
            </w:r>
            <w:proofErr w:type="spellEnd"/>
            <w:r>
              <w:rPr>
                <w:rFonts w:ascii="Times New Roman" w:eastAsia="Arial" w:hAnsi="Times New Roman"/>
                <w:b/>
                <w:color w:val="000000"/>
                <w:sz w:val="22"/>
                <w:szCs w:val="22"/>
              </w:rPr>
              <w:t xml:space="preserve"> č. 3 </w:t>
            </w:r>
          </w:p>
        </w:tc>
        <w:tc>
          <w:tcPr>
            <w:tcW w:w="2976" w:type="dxa"/>
          </w:tcPr>
          <w:p w14:paraId="2425028E" w14:textId="77777777" w:rsidR="007A6751" w:rsidRDefault="007A6751" w:rsidP="001D1E78">
            <w:pPr>
              <w:tabs>
                <w:tab w:val="left" w:pos="644"/>
              </w:tabs>
              <w:rPr>
                <w:rFonts w:ascii="Times New Roman" w:eastAsia="Arial" w:hAnsi="Times New Roman"/>
                <w:color w:val="000000"/>
                <w:spacing w:val="-7"/>
                <w:sz w:val="24"/>
              </w:rPr>
            </w:pPr>
          </w:p>
        </w:tc>
      </w:tr>
    </w:tbl>
    <w:p w14:paraId="357C5E1A" w14:textId="77777777" w:rsidR="007A6751" w:rsidRPr="00C54653" w:rsidRDefault="007A6751" w:rsidP="007A6751">
      <w:pPr>
        <w:tabs>
          <w:tab w:val="left" w:pos="644"/>
        </w:tabs>
        <w:ind w:left="644"/>
        <w:rPr>
          <w:rFonts w:ascii="Times New Roman" w:eastAsia="Arial" w:hAnsi="Times New Roman"/>
          <w:color w:val="000000"/>
          <w:spacing w:val="-7"/>
          <w:sz w:val="24"/>
        </w:rPr>
      </w:pPr>
    </w:p>
    <w:p w14:paraId="7F32E821" w14:textId="77777777" w:rsidR="007A6751" w:rsidRDefault="007A6751" w:rsidP="007A6751">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5F002E47" w14:textId="77777777" w:rsidR="007A6751" w:rsidRDefault="007A6751" w:rsidP="007A6751">
      <w:pPr>
        <w:rPr>
          <w:rFonts w:ascii="Times New Roman" w:hAnsi="Times New Roman"/>
          <w:b/>
          <w:sz w:val="24"/>
        </w:rPr>
      </w:pPr>
    </w:p>
    <w:p w14:paraId="24FC300A" w14:textId="77777777" w:rsidR="007A6751" w:rsidRPr="001911DF" w:rsidRDefault="007A6751" w:rsidP="007A6751">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79CBA5BA" w14:textId="77777777" w:rsidR="007A6751" w:rsidRPr="001911DF" w:rsidRDefault="007A6751" w:rsidP="007A6751">
      <w:pPr>
        <w:autoSpaceDE w:val="0"/>
        <w:spacing w:line="276" w:lineRule="auto"/>
        <w:jc w:val="center"/>
        <w:rPr>
          <w:rFonts w:ascii="Times New Roman" w:hAnsi="Times New Roman"/>
          <w:sz w:val="22"/>
          <w:szCs w:val="22"/>
        </w:rPr>
      </w:pPr>
      <w:r>
        <w:rPr>
          <w:rFonts w:ascii="Times New Roman" w:hAnsi="Times New Roman"/>
          <w:sz w:val="24"/>
        </w:rPr>
        <w:t xml:space="preserve"> </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w:t>
      </w:r>
    </w:p>
    <w:p w14:paraId="14A1D652" w14:textId="77777777" w:rsidR="007A6751" w:rsidRPr="001911DF" w:rsidRDefault="007A6751" w:rsidP="007A6751">
      <w:pPr>
        <w:autoSpaceDE w:val="0"/>
        <w:autoSpaceDN w:val="0"/>
        <w:adjustRightInd w:val="0"/>
        <w:jc w:val="center"/>
        <w:rPr>
          <w:rFonts w:ascii="Times New Roman" w:hAnsi="Times New Roman"/>
          <w:color w:val="000000"/>
          <w:sz w:val="22"/>
          <w:szCs w:val="22"/>
        </w:rPr>
      </w:pPr>
    </w:p>
    <w:p w14:paraId="1FA7C41C" w14:textId="77777777" w:rsidR="007A6751" w:rsidRPr="00640DA4" w:rsidRDefault="007A6751" w:rsidP="007A6751">
      <w:pPr>
        <w:spacing w:line="259" w:lineRule="auto"/>
        <w:jc w:val="center"/>
        <w:rPr>
          <w:rFonts w:ascii="Times New Roman" w:hAnsi="Times New Roman"/>
          <w:color w:val="000000"/>
          <w:sz w:val="24"/>
        </w:rPr>
      </w:pPr>
    </w:p>
    <w:p w14:paraId="021B221E" w14:textId="77777777" w:rsidR="007A6751" w:rsidRDefault="007A6751" w:rsidP="007A6751">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5F8985C" w14:textId="77777777" w:rsidR="007A6751" w:rsidRDefault="007A6751" w:rsidP="007A6751">
      <w:pPr>
        <w:pStyle w:val="Bezriadkovania"/>
        <w:rPr>
          <w:rFonts w:ascii="Times New Roman" w:eastAsia="Times New Roman" w:hAnsi="Times New Roman" w:cs="Times New Roman"/>
          <w:b/>
          <w:sz w:val="24"/>
        </w:rPr>
      </w:pPr>
    </w:p>
    <w:p w14:paraId="0CF9FBDC" w14:textId="77777777" w:rsidR="007A6751" w:rsidRDefault="007A6751" w:rsidP="007A6751">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6D3FE9C1" w14:textId="77777777" w:rsidR="007A6751" w:rsidRDefault="007A6751" w:rsidP="007A6751">
      <w:pPr>
        <w:pStyle w:val="Bezriadkovania"/>
        <w:rPr>
          <w:rFonts w:eastAsia="Times New Roman"/>
          <w:b/>
        </w:rPr>
      </w:pPr>
    </w:p>
    <w:p w14:paraId="47F79237" w14:textId="77777777" w:rsidR="007A6751" w:rsidRDefault="007A6751" w:rsidP="007A6751">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7FB1209E" w14:textId="77777777" w:rsidR="007A6751" w:rsidRDefault="007A6751" w:rsidP="007A6751">
      <w:pPr>
        <w:pStyle w:val="Bezriadkovania"/>
        <w:rPr>
          <w:rFonts w:eastAsia="Times New Roman"/>
          <w:b/>
        </w:rPr>
      </w:pPr>
    </w:p>
    <w:p w14:paraId="493D4908" w14:textId="77777777" w:rsidR="007A6751" w:rsidRDefault="007A6751" w:rsidP="007A6751">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4F2786A8" w14:textId="77777777" w:rsidR="007A6751" w:rsidRDefault="007A6751" w:rsidP="007A6751">
      <w:pPr>
        <w:pStyle w:val="Bezriadkovania"/>
        <w:rPr>
          <w:rFonts w:eastAsia="Times New Roman"/>
          <w:b/>
        </w:rPr>
      </w:pPr>
      <w:r>
        <w:rPr>
          <w:rFonts w:eastAsia="Times New Roman"/>
          <w:b/>
        </w:rPr>
        <w:t xml:space="preserve">  </w:t>
      </w:r>
    </w:p>
    <w:p w14:paraId="3A65B133" w14:textId="77777777" w:rsidR="007A6751" w:rsidRPr="00AA201E" w:rsidRDefault="007A6751" w:rsidP="007A6751">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6A4BC705" w14:textId="77777777" w:rsidR="007A6751" w:rsidRDefault="007A6751" w:rsidP="007A6751">
      <w:pPr>
        <w:rPr>
          <w:rFonts w:eastAsia="Arial" w:cs="Arial"/>
        </w:rPr>
      </w:pPr>
    </w:p>
    <w:p w14:paraId="781EEE51" w14:textId="77777777" w:rsidR="007A6751" w:rsidRDefault="007A6751" w:rsidP="007A6751">
      <w:pPr>
        <w:rPr>
          <w:rFonts w:eastAsia="Arial" w:cs="Arial"/>
        </w:rPr>
      </w:pPr>
    </w:p>
    <w:p w14:paraId="55A9A205" w14:textId="77777777" w:rsidR="007A6751" w:rsidRPr="003B6D16" w:rsidRDefault="007A6751" w:rsidP="007A6751">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67B978C0" w14:textId="77777777" w:rsidR="007A6751" w:rsidRDefault="007A6751" w:rsidP="007A6751">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515A3CE8" w14:textId="77777777" w:rsidR="007A6751" w:rsidRDefault="007A6751" w:rsidP="007A6751">
      <w:pPr>
        <w:rPr>
          <w:rFonts w:ascii="Times New Roman" w:hAnsi="Times New Roman"/>
          <w:i/>
          <w:szCs w:val="20"/>
        </w:rPr>
      </w:pPr>
    </w:p>
    <w:p w14:paraId="0DDF8459" w14:textId="77777777" w:rsidR="007A6751" w:rsidRDefault="007A6751" w:rsidP="007A6751">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2E50BAB" w14:textId="77777777" w:rsidR="007A6751" w:rsidRDefault="007A6751" w:rsidP="007A6751">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37FD87F2" w14:textId="77777777" w:rsidR="007A6751" w:rsidRDefault="007A6751" w:rsidP="007A6751">
      <w:pPr>
        <w:rPr>
          <w:rFonts w:ascii="Times New Roman" w:hAnsi="Times New Roman"/>
          <w:b/>
          <w:sz w:val="24"/>
        </w:rPr>
      </w:pPr>
    </w:p>
    <w:p w14:paraId="3055DB39" w14:textId="77777777" w:rsidR="007A6751" w:rsidRDefault="007A6751" w:rsidP="00A42BB3">
      <w:pPr>
        <w:ind w:right="57"/>
        <w:rPr>
          <w:rFonts w:ascii="Times New Roman" w:hAnsi="Times New Roman"/>
          <w:i/>
          <w:color w:val="000000"/>
        </w:rPr>
      </w:pPr>
    </w:p>
    <w:p w14:paraId="7421F05E" w14:textId="77777777" w:rsidR="007A6751" w:rsidRDefault="007A6751" w:rsidP="00A42BB3">
      <w:pPr>
        <w:ind w:right="57"/>
        <w:rPr>
          <w:rFonts w:ascii="Times New Roman" w:hAnsi="Times New Roman"/>
          <w:i/>
          <w:color w:val="000000"/>
        </w:rPr>
      </w:pPr>
    </w:p>
    <w:p w14:paraId="474CADF5" w14:textId="77777777" w:rsidR="007A6751" w:rsidRDefault="007A6751" w:rsidP="00A42BB3">
      <w:pPr>
        <w:ind w:right="57"/>
        <w:rPr>
          <w:rFonts w:ascii="Times New Roman" w:hAnsi="Times New Roman"/>
          <w:i/>
          <w:color w:val="000000"/>
        </w:rPr>
      </w:pPr>
    </w:p>
    <w:p w14:paraId="02476BF6" w14:textId="77777777" w:rsidR="007A6751" w:rsidRDefault="007A6751" w:rsidP="00A42BB3">
      <w:pPr>
        <w:ind w:right="57"/>
        <w:rPr>
          <w:rFonts w:ascii="Times New Roman" w:hAnsi="Times New Roman"/>
          <w:i/>
          <w:color w:val="000000"/>
        </w:rPr>
      </w:pPr>
    </w:p>
    <w:p w14:paraId="32B44B38" w14:textId="77777777" w:rsidR="007A6751" w:rsidRDefault="007A6751" w:rsidP="00A42BB3">
      <w:pPr>
        <w:ind w:right="57"/>
        <w:rPr>
          <w:rFonts w:ascii="Times New Roman" w:hAnsi="Times New Roman"/>
          <w:i/>
          <w:color w:val="000000"/>
        </w:rPr>
      </w:pPr>
    </w:p>
    <w:p w14:paraId="77493CA6" w14:textId="77777777" w:rsidR="007A6751" w:rsidRDefault="007A6751" w:rsidP="00A42BB3">
      <w:pPr>
        <w:ind w:right="57"/>
        <w:rPr>
          <w:rFonts w:ascii="Times New Roman" w:hAnsi="Times New Roman"/>
          <w:i/>
          <w:color w:val="000000"/>
        </w:rPr>
      </w:pPr>
    </w:p>
    <w:p w14:paraId="16225B37" w14:textId="77777777" w:rsidR="007A6751" w:rsidRDefault="007A6751" w:rsidP="00A42BB3">
      <w:pPr>
        <w:ind w:right="57"/>
        <w:rPr>
          <w:rFonts w:ascii="Times New Roman" w:hAnsi="Times New Roman"/>
          <w:i/>
          <w:color w:val="000000"/>
        </w:rPr>
      </w:pPr>
    </w:p>
    <w:p w14:paraId="2FD6839E" w14:textId="77777777" w:rsidR="007A6751" w:rsidRDefault="007A6751" w:rsidP="00A42BB3">
      <w:pPr>
        <w:ind w:right="57"/>
        <w:rPr>
          <w:rFonts w:ascii="Times New Roman" w:hAnsi="Times New Roman"/>
          <w:i/>
          <w:color w:val="000000"/>
        </w:rPr>
      </w:pPr>
    </w:p>
    <w:p w14:paraId="0D8EC716" w14:textId="77777777" w:rsidR="007A6751" w:rsidRDefault="007A6751" w:rsidP="00A42BB3">
      <w:pPr>
        <w:ind w:right="57"/>
        <w:rPr>
          <w:rFonts w:ascii="Times New Roman" w:hAnsi="Times New Roman"/>
          <w:i/>
          <w:color w:val="000000"/>
        </w:rPr>
      </w:pPr>
    </w:p>
    <w:p w14:paraId="58B93926" w14:textId="77777777" w:rsidR="007A6751" w:rsidRDefault="007A6751" w:rsidP="00A42BB3">
      <w:pPr>
        <w:ind w:right="57"/>
        <w:rPr>
          <w:rFonts w:ascii="Times New Roman" w:hAnsi="Times New Roman"/>
          <w:i/>
          <w:color w:val="000000"/>
        </w:rPr>
      </w:pPr>
    </w:p>
    <w:p w14:paraId="2496029E" w14:textId="77777777" w:rsidR="007A6751" w:rsidRDefault="007A6751" w:rsidP="00A42BB3">
      <w:pPr>
        <w:ind w:right="57"/>
        <w:rPr>
          <w:rFonts w:ascii="Times New Roman" w:hAnsi="Times New Roman"/>
          <w:i/>
          <w:color w:val="000000"/>
        </w:rPr>
      </w:pPr>
    </w:p>
    <w:p w14:paraId="5A47B719" w14:textId="77777777" w:rsidR="007A6751" w:rsidRDefault="007A6751" w:rsidP="00A42BB3">
      <w:pPr>
        <w:ind w:right="57"/>
        <w:rPr>
          <w:rFonts w:ascii="Times New Roman" w:hAnsi="Times New Roman"/>
          <w:i/>
          <w:color w:val="000000"/>
        </w:rPr>
      </w:pPr>
    </w:p>
    <w:p w14:paraId="4741D31A" w14:textId="77777777" w:rsidR="007A6751" w:rsidRDefault="007A6751" w:rsidP="00A42BB3">
      <w:pPr>
        <w:ind w:right="57"/>
        <w:rPr>
          <w:rFonts w:ascii="Times New Roman" w:hAnsi="Times New Roman"/>
          <w:i/>
          <w:color w:val="000000"/>
        </w:rPr>
      </w:pPr>
    </w:p>
    <w:p w14:paraId="630B8690" w14:textId="77777777" w:rsidR="007A6751" w:rsidRDefault="007A6751" w:rsidP="00A42BB3">
      <w:pPr>
        <w:ind w:right="57"/>
        <w:rPr>
          <w:rFonts w:ascii="Times New Roman" w:hAnsi="Times New Roman"/>
          <w:i/>
          <w:color w:val="000000"/>
        </w:rPr>
      </w:pPr>
    </w:p>
    <w:p w14:paraId="562D0FF2" w14:textId="77777777" w:rsidR="007A6751" w:rsidRDefault="007A6751" w:rsidP="00A42BB3">
      <w:pPr>
        <w:ind w:right="57"/>
        <w:rPr>
          <w:rFonts w:ascii="Times New Roman" w:hAnsi="Times New Roman"/>
          <w:i/>
          <w:color w:val="000000"/>
        </w:rPr>
      </w:pPr>
    </w:p>
    <w:p w14:paraId="67B70BC5" w14:textId="77777777" w:rsidR="007A6751" w:rsidRDefault="007A6751" w:rsidP="00A42BB3">
      <w:pPr>
        <w:ind w:right="57"/>
        <w:rPr>
          <w:rFonts w:ascii="Times New Roman" w:hAnsi="Times New Roman"/>
          <w:i/>
          <w:color w:val="000000"/>
        </w:rPr>
      </w:pPr>
    </w:p>
    <w:p w14:paraId="7F5700E5" w14:textId="47CA4555" w:rsidR="00EA1C69" w:rsidRDefault="00EA1C69" w:rsidP="00A42BB3">
      <w:pPr>
        <w:ind w:right="57"/>
        <w:rPr>
          <w:rFonts w:ascii="Times New Roman" w:hAnsi="Times New Roman"/>
          <w:i/>
          <w:color w:val="000000"/>
        </w:rPr>
      </w:pPr>
    </w:p>
    <w:p w14:paraId="35D29656" w14:textId="77777777" w:rsidR="00EA1C69" w:rsidRPr="00F77170" w:rsidRDefault="00EA1C69" w:rsidP="00A42BB3">
      <w:pPr>
        <w:ind w:right="57"/>
        <w:rPr>
          <w:rFonts w:ascii="Times New Roman" w:hAnsi="Times New Roman"/>
          <w:color w:val="000000"/>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4A28C4FA" w14:textId="77777777" w:rsidR="005C5628" w:rsidRPr="001911DF" w:rsidRDefault="005C5628" w:rsidP="005C5628">
      <w:pPr>
        <w:autoSpaceDE w:val="0"/>
        <w:spacing w:line="276" w:lineRule="auto"/>
        <w:jc w:val="center"/>
        <w:rPr>
          <w:rFonts w:ascii="Times New Roman" w:hAnsi="Times New Roman"/>
          <w:sz w:val="22"/>
          <w:szCs w:val="22"/>
        </w:rPr>
      </w:pPr>
      <w:bookmarkStart w:id="77" w:name="_Hlk111531734"/>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bookmarkEnd w:id="77"/>
    <w:p w14:paraId="32064F16" w14:textId="77777777" w:rsidR="00CF4674" w:rsidRDefault="00CF4674" w:rsidP="00CF4674">
      <w:pPr>
        <w:spacing w:line="259" w:lineRule="auto"/>
        <w:jc w:val="left"/>
        <w:rPr>
          <w:rFonts w:ascii="Times New Roman" w:hAnsi="Times New Roman"/>
          <w:color w:val="000000"/>
          <w:sz w:val="24"/>
        </w:rPr>
      </w:pPr>
    </w:p>
    <w:p w14:paraId="08E28218" w14:textId="77777777" w:rsidR="00260C3B" w:rsidRDefault="00640DA4" w:rsidP="00260C3B">
      <w:pPr>
        <w:spacing w:line="259" w:lineRule="auto"/>
        <w:ind w:left="1080"/>
        <w:rPr>
          <w:szCs w:val="20"/>
        </w:rPr>
      </w:pPr>
      <w:r w:rsidRPr="00640DA4">
        <w:rPr>
          <w:rFonts w:ascii="Calibri Light" w:hAnsi="Calibri Light"/>
          <w:color w:val="2E74B5"/>
          <w:sz w:val="26"/>
          <w:szCs w:val="26"/>
          <w:lang w:eastAsia="en-US"/>
        </w:rPr>
        <w:br/>
      </w:r>
      <w:r w:rsidR="00260C3B">
        <w:fldChar w:fldCharType="begin"/>
      </w:r>
      <w:r w:rsidR="00260C3B">
        <w:instrText xml:space="preserve"> LINK Excel.Sheet.8 "C:\\Users\\kasmanovaa\\Desktop\\2 DNS Liečivá pre nervový sysém\\Žiadosť o obstaranie a tech spec NS 2022.xls" "Technická špecifikácia!R6C1:R119C4" \a \f 4 \h </w:instrText>
      </w:r>
      <w:r w:rsidR="00260C3B">
        <w:fldChar w:fldCharType="separate"/>
      </w:r>
    </w:p>
    <w:tbl>
      <w:tblPr>
        <w:tblW w:w="9260" w:type="dxa"/>
        <w:tblInd w:w="70" w:type="dxa"/>
        <w:tblCellMar>
          <w:left w:w="70" w:type="dxa"/>
          <w:right w:w="70" w:type="dxa"/>
        </w:tblCellMar>
        <w:tblLook w:val="04A0" w:firstRow="1" w:lastRow="0" w:firstColumn="1" w:lastColumn="0" w:noHBand="0" w:noVBand="1"/>
      </w:tblPr>
      <w:tblGrid>
        <w:gridCol w:w="2740"/>
        <w:gridCol w:w="960"/>
        <w:gridCol w:w="4600"/>
        <w:gridCol w:w="1607"/>
      </w:tblGrid>
      <w:tr w:rsidR="00260C3B" w:rsidRPr="00476A91" w14:paraId="45C97AD6" w14:textId="77777777" w:rsidTr="005A1745">
        <w:trPr>
          <w:trHeight w:val="3300"/>
        </w:trPr>
        <w:tc>
          <w:tcPr>
            <w:tcW w:w="274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74A59B65" w14:textId="77777777" w:rsidR="00260C3B" w:rsidRPr="00476A91" w:rsidRDefault="00260C3B" w:rsidP="005A1745">
            <w:pPr>
              <w:rPr>
                <w:rFonts w:cs="Calibri"/>
                <w:b/>
                <w:bCs/>
                <w:color w:val="000000"/>
              </w:rPr>
            </w:pPr>
            <w:r w:rsidRPr="00476A91">
              <w:rPr>
                <w:rFonts w:cs="Calibri"/>
                <w:b/>
                <w:bCs/>
                <w:color w:val="000000"/>
              </w:rPr>
              <w:t>Účinná látka</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1047793D" w14:textId="77777777" w:rsidR="00260C3B" w:rsidRPr="00476A91" w:rsidRDefault="00260C3B" w:rsidP="005A1745">
            <w:pPr>
              <w:rPr>
                <w:rFonts w:cs="Calibri"/>
                <w:b/>
                <w:bCs/>
                <w:color w:val="000000"/>
              </w:rPr>
            </w:pPr>
            <w:r w:rsidRPr="00476A91">
              <w:rPr>
                <w:rFonts w:cs="Calibri"/>
                <w:b/>
                <w:bCs/>
                <w:color w:val="000000"/>
              </w:rPr>
              <w:t>Cesta podania</w:t>
            </w:r>
          </w:p>
        </w:tc>
        <w:tc>
          <w:tcPr>
            <w:tcW w:w="4600" w:type="dxa"/>
            <w:tcBorders>
              <w:top w:val="single" w:sz="4" w:space="0" w:color="auto"/>
              <w:left w:val="nil"/>
              <w:bottom w:val="single" w:sz="4" w:space="0" w:color="auto"/>
              <w:right w:val="single" w:sz="4" w:space="0" w:color="auto"/>
            </w:tcBorders>
            <w:shd w:val="clear" w:color="000000" w:fill="00FF00"/>
            <w:vAlign w:val="bottom"/>
            <w:hideMark/>
          </w:tcPr>
          <w:p w14:paraId="2102E344" w14:textId="77777777" w:rsidR="00260C3B" w:rsidRPr="00476A91" w:rsidRDefault="00260C3B" w:rsidP="005A1745">
            <w:pPr>
              <w:rPr>
                <w:rFonts w:cs="Calibri"/>
                <w:b/>
                <w:bCs/>
                <w:color w:val="000000"/>
              </w:rPr>
            </w:pPr>
            <w:r w:rsidRPr="00476A91">
              <w:rPr>
                <w:rFonts w:cs="Calibri"/>
                <w:b/>
                <w:bCs/>
                <w:color w:val="000000"/>
              </w:rPr>
              <w:t>Množstvo účinnej látky v mernej jednotke</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06D573D6" w14:textId="77777777" w:rsidR="00260C3B" w:rsidRPr="00476A91" w:rsidRDefault="00260C3B" w:rsidP="005A1745">
            <w:pPr>
              <w:rPr>
                <w:rFonts w:cs="Calibri"/>
                <w:b/>
                <w:bCs/>
                <w:color w:val="000000"/>
              </w:rPr>
            </w:pPr>
            <w:r w:rsidRPr="00476A91">
              <w:rPr>
                <w:rFonts w:cs="Calibri"/>
                <w:b/>
                <w:bCs/>
                <w:color w:val="000000"/>
              </w:rPr>
              <w:t>Celkový počet požadovaných merných jednotiek (</w:t>
            </w:r>
            <w:proofErr w:type="spellStart"/>
            <w:r w:rsidRPr="00476A91">
              <w:rPr>
                <w:rFonts w:cs="Calibri"/>
                <w:b/>
                <w:bCs/>
                <w:color w:val="000000"/>
              </w:rPr>
              <w:t>amp</w:t>
            </w:r>
            <w:proofErr w:type="spellEnd"/>
            <w:r w:rsidRPr="00476A91">
              <w:rPr>
                <w:rFonts w:cs="Calibri"/>
                <w:b/>
                <w:bCs/>
                <w:color w:val="000000"/>
              </w:rPr>
              <w:t>/</w:t>
            </w:r>
            <w:proofErr w:type="spellStart"/>
            <w:r w:rsidRPr="00476A91">
              <w:rPr>
                <w:rFonts w:cs="Calibri"/>
                <w:b/>
                <w:bCs/>
                <w:color w:val="000000"/>
              </w:rPr>
              <w:t>tbl</w:t>
            </w:r>
            <w:proofErr w:type="spellEnd"/>
            <w:r w:rsidRPr="00476A91">
              <w:rPr>
                <w:rFonts w:cs="Calibri"/>
                <w:b/>
                <w:bCs/>
                <w:color w:val="000000"/>
              </w:rPr>
              <w:t>/ks/</w:t>
            </w:r>
            <w:proofErr w:type="spellStart"/>
            <w:r w:rsidRPr="00476A91">
              <w:rPr>
                <w:rFonts w:cs="Calibri"/>
                <w:b/>
                <w:bCs/>
                <w:color w:val="000000"/>
              </w:rPr>
              <w:t>lag</w:t>
            </w:r>
            <w:proofErr w:type="spellEnd"/>
            <w:r w:rsidRPr="00476A91">
              <w:rPr>
                <w:rFonts w:cs="Calibri"/>
                <w:b/>
                <w:bCs/>
                <w:color w:val="000000"/>
              </w:rPr>
              <w:t>) na 1 rok</w:t>
            </w:r>
          </w:p>
        </w:tc>
      </w:tr>
      <w:tr w:rsidR="00260C3B" w:rsidRPr="00476A91" w14:paraId="5DA809A7" w14:textId="77777777" w:rsidTr="005A1745">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3005" w14:textId="0A3036FF" w:rsidR="00260C3B" w:rsidRPr="00476A91" w:rsidRDefault="007A6751" w:rsidP="005A1745">
            <w:pPr>
              <w:rPr>
                <w:rFonts w:cs="Calibri"/>
                <w:b/>
                <w:bCs/>
              </w:rPr>
            </w:pPr>
            <w:r>
              <w:rPr>
                <w:rFonts w:cs="Calibri"/>
                <w:b/>
                <w:bCs/>
              </w:rPr>
              <w:t>Liečivá pre nervový systém č.</w:t>
            </w:r>
            <w:r w:rsidR="00260C3B" w:rsidRPr="00476A91">
              <w:rPr>
                <w:rFonts w:cs="Calibri"/>
                <w:b/>
                <w:bCs/>
              </w:rPr>
              <w:t xml:space="preserve"> 1</w:t>
            </w:r>
          </w:p>
        </w:tc>
        <w:tc>
          <w:tcPr>
            <w:tcW w:w="960" w:type="dxa"/>
            <w:tcBorders>
              <w:top w:val="nil"/>
              <w:left w:val="nil"/>
              <w:bottom w:val="single" w:sz="4" w:space="0" w:color="auto"/>
              <w:right w:val="single" w:sz="4" w:space="0" w:color="auto"/>
            </w:tcBorders>
            <w:shd w:val="clear" w:color="auto" w:fill="auto"/>
            <w:noWrap/>
            <w:vAlign w:val="bottom"/>
            <w:hideMark/>
          </w:tcPr>
          <w:p w14:paraId="33910636" w14:textId="77777777" w:rsidR="00260C3B" w:rsidRPr="00476A91" w:rsidRDefault="00260C3B" w:rsidP="005A1745">
            <w:pPr>
              <w:rPr>
                <w:rFonts w:cs="Calibri"/>
                <w:b/>
                <w:bCs/>
              </w:rPr>
            </w:pPr>
            <w:r w:rsidRPr="00476A91">
              <w:rPr>
                <w:rFonts w:cs="Calibri"/>
                <w:b/>
                <w:bCs/>
              </w:rPr>
              <w:t> </w:t>
            </w:r>
          </w:p>
        </w:tc>
      </w:tr>
      <w:tr w:rsidR="00260C3B" w:rsidRPr="00476A91" w14:paraId="5362F28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8722D0" w14:textId="77777777" w:rsidR="00260C3B" w:rsidRPr="00476A91" w:rsidRDefault="00260C3B" w:rsidP="005A1745">
            <w:pPr>
              <w:rPr>
                <w:rFonts w:cs="Calibri"/>
                <w:sz w:val="18"/>
                <w:szCs w:val="18"/>
              </w:rPr>
            </w:pPr>
            <w:proofErr w:type="spellStart"/>
            <w:r w:rsidRPr="00476A91">
              <w:rPr>
                <w:rFonts w:cs="Calibri"/>
                <w:sz w:val="18"/>
                <w:szCs w:val="18"/>
              </w:rPr>
              <w:t>Phenobarbital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54F428D"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CB915E2" w14:textId="77777777" w:rsidR="00260C3B" w:rsidRPr="00476A91" w:rsidRDefault="00260C3B" w:rsidP="005A1745">
            <w:pPr>
              <w:rPr>
                <w:rFonts w:cs="Calibri"/>
                <w:sz w:val="18"/>
                <w:szCs w:val="18"/>
              </w:rPr>
            </w:pPr>
            <w:r w:rsidRPr="00476A91">
              <w:rPr>
                <w:rFonts w:cs="Calibri"/>
                <w:sz w:val="18"/>
                <w:szCs w:val="18"/>
              </w:rPr>
              <w:t>1x100 mg (obal PE biely)</w:t>
            </w:r>
          </w:p>
        </w:tc>
        <w:tc>
          <w:tcPr>
            <w:tcW w:w="960" w:type="dxa"/>
            <w:tcBorders>
              <w:top w:val="nil"/>
              <w:left w:val="nil"/>
              <w:bottom w:val="single" w:sz="4" w:space="0" w:color="auto"/>
              <w:right w:val="single" w:sz="4" w:space="0" w:color="auto"/>
            </w:tcBorders>
            <w:shd w:val="clear" w:color="auto" w:fill="auto"/>
            <w:noWrap/>
            <w:vAlign w:val="bottom"/>
            <w:hideMark/>
          </w:tcPr>
          <w:p w14:paraId="53893FD7" w14:textId="77777777" w:rsidR="00260C3B" w:rsidRPr="00476A91" w:rsidRDefault="00260C3B" w:rsidP="005A1745">
            <w:pPr>
              <w:jc w:val="right"/>
              <w:rPr>
                <w:rFonts w:cs="Arial"/>
                <w:szCs w:val="20"/>
              </w:rPr>
            </w:pPr>
            <w:r>
              <w:rPr>
                <w:rFonts w:cs="Arial"/>
                <w:szCs w:val="20"/>
              </w:rPr>
              <w:t>750</w:t>
            </w:r>
          </w:p>
        </w:tc>
      </w:tr>
      <w:tr w:rsidR="00260C3B" w:rsidRPr="00476A91" w14:paraId="1D8E140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FFBDBA" w14:textId="77777777" w:rsidR="00260C3B" w:rsidRPr="00476A91" w:rsidRDefault="00260C3B" w:rsidP="005A1745">
            <w:pPr>
              <w:rPr>
                <w:rFonts w:cs="Calibri"/>
                <w:sz w:val="18"/>
                <w:szCs w:val="18"/>
              </w:rPr>
            </w:pPr>
            <w:proofErr w:type="spellStart"/>
            <w:r w:rsidRPr="00476A91">
              <w:rPr>
                <w:rFonts w:cs="Calibri"/>
                <w:sz w:val="18"/>
                <w:szCs w:val="18"/>
              </w:rPr>
              <w:t>Phenytoin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1E4C62"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8650DD7"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77D0BA75" w14:textId="77777777" w:rsidR="00260C3B" w:rsidRPr="00476A91" w:rsidRDefault="00260C3B" w:rsidP="005A1745">
            <w:pPr>
              <w:jc w:val="right"/>
              <w:rPr>
                <w:rFonts w:cs="Arial"/>
                <w:szCs w:val="20"/>
              </w:rPr>
            </w:pPr>
            <w:r>
              <w:rPr>
                <w:rFonts w:cs="Arial"/>
                <w:szCs w:val="20"/>
              </w:rPr>
              <w:t>500</w:t>
            </w:r>
          </w:p>
        </w:tc>
      </w:tr>
      <w:tr w:rsidR="00260C3B" w:rsidRPr="00476A91" w14:paraId="6FCEDA6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EA38F15" w14:textId="77777777" w:rsidR="00260C3B" w:rsidRPr="00476A91" w:rsidRDefault="00260C3B" w:rsidP="005A1745">
            <w:pPr>
              <w:rPr>
                <w:rFonts w:cs="Calibri"/>
                <w:sz w:val="18"/>
                <w:szCs w:val="18"/>
              </w:rPr>
            </w:pPr>
            <w:proofErr w:type="spellStart"/>
            <w:r w:rsidRPr="00476A91">
              <w:rPr>
                <w:rFonts w:cs="Calibri"/>
                <w:sz w:val="18"/>
                <w:szCs w:val="18"/>
              </w:rPr>
              <w:t>Carbamazepine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3B5157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mod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5051B06" w14:textId="77777777" w:rsidR="00260C3B" w:rsidRPr="00476A91" w:rsidRDefault="00260C3B" w:rsidP="005A1745">
            <w:pPr>
              <w:rPr>
                <w:rFonts w:cs="Calibri"/>
                <w:sz w:val="18"/>
                <w:szCs w:val="18"/>
              </w:rPr>
            </w:pPr>
            <w:r w:rsidRPr="00476A91">
              <w:rPr>
                <w:rFonts w:cs="Calibri"/>
                <w:sz w:val="18"/>
                <w:szCs w:val="18"/>
              </w:rPr>
              <w:t>1x200 mg (</w:t>
            </w:r>
            <w:proofErr w:type="spellStart"/>
            <w:r w:rsidRPr="00476A91">
              <w:rPr>
                <w:rFonts w:cs="Calibri"/>
                <w:sz w:val="18"/>
                <w:szCs w:val="18"/>
              </w:rPr>
              <w:t>blis.PVC</w:t>
            </w:r>
            <w:proofErr w:type="spellEnd"/>
            <w:r w:rsidRPr="00476A91">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4FEA6FC6" w14:textId="77777777" w:rsidR="00260C3B" w:rsidRPr="00476A91" w:rsidRDefault="00260C3B" w:rsidP="005A1745">
            <w:pPr>
              <w:jc w:val="right"/>
              <w:rPr>
                <w:rFonts w:cs="Arial"/>
                <w:szCs w:val="20"/>
              </w:rPr>
            </w:pPr>
            <w:r>
              <w:rPr>
                <w:rFonts w:cs="Arial"/>
                <w:szCs w:val="20"/>
              </w:rPr>
              <w:t>250</w:t>
            </w:r>
          </w:p>
        </w:tc>
      </w:tr>
      <w:tr w:rsidR="00260C3B" w:rsidRPr="00476A91" w14:paraId="4901793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D9E0C64" w14:textId="77777777" w:rsidR="00260C3B" w:rsidRPr="00476A91" w:rsidRDefault="00260C3B" w:rsidP="005A1745">
            <w:pPr>
              <w:rPr>
                <w:rFonts w:cs="Calibri"/>
                <w:sz w:val="18"/>
                <w:szCs w:val="18"/>
              </w:rPr>
            </w:pPr>
            <w:proofErr w:type="spellStart"/>
            <w:r w:rsidRPr="00476A91">
              <w:rPr>
                <w:rFonts w:cs="Calibri"/>
                <w:sz w:val="18"/>
                <w:szCs w:val="18"/>
              </w:rPr>
              <w:t>Carbamazepine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4E4A24"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D7F43FC" w14:textId="77777777" w:rsidR="00260C3B" w:rsidRPr="00476A91" w:rsidRDefault="00260C3B" w:rsidP="005A1745">
            <w:pPr>
              <w:rPr>
                <w:rFonts w:cs="Calibri"/>
                <w:sz w:val="18"/>
                <w:szCs w:val="18"/>
              </w:rPr>
            </w:pPr>
            <w:r w:rsidRPr="00476A91">
              <w:rPr>
                <w:rFonts w:cs="Calibri"/>
                <w:sz w:val="18"/>
                <w:szCs w:val="18"/>
              </w:rPr>
              <w:t>1x150 mg</w:t>
            </w:r>
          </w:p>
        </w:tc>
        <w:tc>
          <w:tcPr>
            <w:tcW w:w="960" w:type="dxa"/>
            <w:tcBorders>
              <w:top w:val="nil"/>
              <w:left w:val="nil"/>
              <w:bottom w:val="single" w:sz="4" w:space="0" w:color="auto"/>
              <w:right w:val="single" w:sz="4" w:space="0" w:color="auto"/>
            </w:tcBorders>
            <w:shd w:val="clear" w:color="auto" w:fill="auto"/>
            <w:noWrap/>
            <w:vAlign w:val="bottom"/>
            <w:hideMark/>
          </w:tcPr>
          <w:p w14:paraId="265FEC85" w14:textId="77777777" w:rsidR="00260C3B" w:rsidRPr="00476A91" w:rsidRDefault="00260C3B" w:rsidP="005A1745">
            <w:pPr>
              <w:jc w:val="right"/>
              <w:rPr>
                <w:rFonts w:cs="Arial"/>
                <w:szCs w:val="20"/>
              </w:rPr>
            </w:pPr>
            <w:r>
              <w:rPr>
                <w:rFonts w:cs="Arial"/>
                <w:szCs w:val="20"/>
              </w:rPr>
              <w:t>250</w:t>
            </w:r>
          </w:p>
        </w:tc>
      </w:tr>
      <w:tr w:rsidR="00260C3B" w:rsidRPr="00476A91" w14:paraId="41AE85B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941715" w14:textId="77777777" w:rsidR="00260C3B" w:rsidRPr="00476A91" w:rsidRDefault="00260C3B" w:rsidP="005A1745">
            <w:pPr>
              <w:rPr>
                <w:rFonts w:cs="Calibri"/>
                <w:sz w:val="18"/>
                <w:szCs w:val="18"/>
              </w:rPr>
            </w:pPr>
            <w:proofErr w:type="spellStart"/>
            <w:r w:rsidRPr="00476A91">
              <w:rPr>
                <w:rFonts w:cs="Calibri"/>
                <w:sz w:val="18"/>
                <w:szCs w:val="18"/>
              </w:rPr>
              <w:t>Carbamazepine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446743E"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mod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DE652C7" w14:textId="77777777" w:rsidR="00260C3B" w:rsidRPr="00476A91" w:rsidRDefault="00260C3B" w:rsidP="005A1745">
            <w:pPr>
              <w:rPr>
                <w:rFonts w:cs="Calibri"/>
                <w:sz w:val="18"/>
                <w:szCs w:val="18"/>
              </w:rPr>
            </w:pPr>
            <w:r w:rsidRPr="00476A91">
              <w:rPr>
                <w:rFonts w:cs="Calibri"/>
                <w:sz w:val="18"/>
                <w:szCs w:val="18"/>
              </w:rPr>
              <w:t>1x400 mg (</w:t>
            </w:r>
            <w:proofErr w:type="spellStart"/>
            <w:r w:rsidRPr="00476A91">
              <w:rPr>
                <w:rFonts w:cs="Calibri"/>
                <w:sz w:val="18"/>
                <w:szCs w:val="18"/>
              </w:rPr>
              <w:t>blis.PVC</w:t>
            </w:r>
            <w:proofErr w:type="spellEnd"/>
            <w:r w:rsidRPr="00476A91">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6802777B" w14:textId="77777777" w:rsidR="00260C3B" w:rsidRPr="00476A91" w:rsidRDefault="00260C3B" w:rsidP="005A1745">
            <w:pPr>
              <w:jc w:val="right"/>
              <w:rPr>
                <w:rFonts w:cs="Arial"/>
                <w:szCs w:val="20"/>
              </w:rPr>
            </w:pPr>
            <w:r>
              <w:rPr>
                <w:rFonts w:cs="Arial"/>
                <w:szCs w:val="20"/>
              </w:rPr>
              <w:t>150</w:t>
            </w:r>
          </w:p>
        </w:tc>
      </w:tr>
      <w:tr w:rsidR="00260C3B" w:rsidRPr="00476A91" w14:paraId="732E943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4BD999" w14:textId="77777777" w:rsidR="00260C3B" w:rsidRPr="00476A91" w:rsidRDefault="00260C3B" w:rsidP="005A1745">
            <w:pPr>
              <w:rPr>
                <w:rFonts w:cs="Calibri"/>
                <w:sz w:val="18"/>
                <w:szCs w:val="18"/>
              </w:rPr>
            </w:pPr>
            <w:proofErr w:type="spellStart"/>
            <w:r w:rsidRPr="00476A91">
              <w:rPr>
                <w:rFonts w:cs="Calibri"/>
                <w:sz w:val="18"/>
                <w:szCs w:val="18"/>
              </w:rPr>
              <w:t>Carbamazepine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BE7BDE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46D931A" w14:textId="77777777" w:rsidR="00260C3B" w:rsidRPr="00476A91" w:rsidRDefault="00260C3B" w:rsidP="005A1745">
            <w:pPr>
              <w:rPr>
                <w:rFonts w:cs="Calibri"/>
                <w:sz w:val="18"/>
                <w:szCs w:val="18"/>
              </w:rPr>
            </w:pPr>
            <w:r w:rsidRPr="00476A91">
              <w:rPr>
                <w:rFonts w:cs="Calibri"/>
                <w:sz w:val="18"/>
                <w:szCs w:val="18"/>
              </w:rPr>
              <w:t>1x300 mg</w:t>
            </w:r>
          </w:p>
        </w:tc>
        <w:tc>
          <w:tcPr>
            <w:tcW w:w="960" w:type="dxa"/>
            <w:tcBorders>
              <w:top w:val="nil"/>
              <w:left w:val="nil"/>
              <w:bottom w:val="single" w:sz="4" w:space="0" w:color="auto"/>
              <w:right w:val="single" w:sz="4" w:space="0" w:color="auto"/>
            </w:tcBorders>
            <w:shd w:val="clear" w:color="auto" w:fill="auto"/>
            <w:noWrap/>
            <w:vAlign w:val="bottom"/>
            <w:hideMark/>
          </w:tcPr>
          <w:p w14:paraId="7AB0FEDE" w14:textId="77777777" w:rsidR="00260C3B" w:rsidRPr="00476A91" w:rsidRDefault="00260C3B" w:rsidP="005A1745">
            <w:pPr>
              <w:jc w:val="right"/>
              <w:rPr>
                <w:rFonts w:cs="Arial"/>
                <w:szCs w:val="20"/>
              </w:rPr>
            </w:pPr>
            <w:r>
              <w:rPr>
                <w:rFonts w:cs="Arial"/>
                <w:szCs w:val="20"/>
              </w:rPr>
              <w:t>750</w:t>
            </w:r>
          </w:p>
        </w:tc>
      </w:tr>
      <w:tr w:rsidR="00260C3B" w:rsidRPr="00476A91" w14:paraId="44D1945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CF8EEB3"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4EA3872" w14:textId="77777777" w:rsidR="00260C3B" w:rsidRPr="00476A91" w:rsidRDefault="00260C3B" w:rsidP="005A1745">
            <w:pPr>
              <w:rPr>
                <w:rFonts w:cs="Calibri"/>
                <w:sz w:val="18"/>
                <w:szCs w:val="18"/>
              </w:rPr>
            </w:pPr>
            <w:r w:rsidRPr="00476A91">
              <w:rPr>
                <w:rFonts w:cs="Calibri"/>
                <w:sz w:val="18"/>
                <w:szCs w:val="18"/>
              </w:rPr>
              <w:t>sir</w:t>
            </w:r>
          </w:p>
        </w:tc>
        <w:tc>
          <w:tcPr>
            <w:tcW w:w="4600" w:type="dxa"/>
            <w:tcBorders>
              <w:top w:val="nil"/>
              <w:left w:val="nil"/>
              <w:bottom w:val="single" w:sz="4" w:space="0" w:color="auto"/>
              <w:right w:val="single" w:sz="4" w:space="0" w:color="auto"/>
            </w:tcBorders>
            <w:shd w:val="clear" w:color="auto" w:fill="auto"/>
            <w:noWrap/>
            <w:vAlign w:val="bottom"/>
            <w:hideMark/>
          </w:tcPr>
          <w:p w14:paraId="38844B13" w14:textId="77777777" w:rsidR="00260C3B" w:rsidRPr="00476A91" w:rsidRDefault="00260C3B" w:rsidP="005A1745">
            <w:pPr>
              <w:rPr>
                <w:rFonts w:cs="Calibri"/>
                <w:sz w:val="18"/>
                <w:szCs w:val="18"/>
              </w:rPr>
            </w:pPr>
            <w:r w:rsidRPr="00476A91">
              <w:rPr>
                <w:rFonts w:cs="Calibri"/>
                <w:sz w:val="18"/>
                <w:szCs w:val="18"/>
              </w:rPr>
              <w:t>1x150 ml (</w:t>
            </w:r>
            <w:proofErr w:type="spellStart"/>
            <w:r w:rsidRPr="00476A91">
              <w:rPr>
                <w:rFonts w:cs="Calibri"/>
                <w:sz w:val="18"/>
                <w:szCs w:val="18"/>
              </w:rPr>
              <w:t>fľ.skl.hnedá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640F3B0" w14:textId="285135E7" w:rsidR="00260C3B" w:rsidRPr="00476A91" w:rsidRDefault="00A37067" w:rsidP="005A1745">
            <w:pPr>
              <w:jc w:val="right"/>
              <w:rPr>
                <w:rFonts w:cs="Arial"/>
                <w:szCs w:val="20"/>
              </w:rPr>
            </w:pPr>
            <w:r>
              <w:rPr>
                <w:rFonts w:cs="Arial"/>
                <w:szCs w:val="20"/>
              </w:rPr>
              <w:t>5</w:t>
            </w:r>
          </w:p>
        </w:tc>
      </w:tr>
      <w:tr w:rsidR="00260C3B" w:rsidRPr="00476A91" w14:paraId="4C6967B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346236"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FA88995" w14:textId="77777777" w:rsidR="00260C3B" w:rsidRPr="00476A91" w:rsidRDefault="00260C3B" w:rsidP="005A1745">
            <w:pPr>
              <w:rPr>
                <w:rFonts w:cs="Calibri"/>
                <w:sz w:val="18"/>
                <w:szCs w:val="18"/>
              </w:rPr>
            </w:pPr>
            <w:proofErr w:type="spellStart"/>
            <w:r w:rsidRPr="00476A91">
              <w:rPr>
                <w:rFonts w:cs="Calibri"/>
                <w:sz w:val="18"/>
                <w:szCs w:val="18"/>
              </w:rPr>
              <w:t>plv</w:t>
            </w:r>
            <w:proofErr w:type="spellEnd"/>
            <w:r w:rsidRPr="00476A91">
              <w:rPr>
                <w:rFonts w:cs="Calibri"/>
                <w:sz w:val="18"/>
                <w:szCs w:val="18"/>
              </w:rPr>
              <w:t xml:space="preserve"> </w:t>
            </w:r>
            <w:proofErr w:type="spellStart"/>
            <w:r w:rsidRPr="00476A91">
              <w:rPr>
                <w:rFonts w:cs="Calibri"/>
                <w:sz w:val="18"/>
                <w:szCs w:val="18"/>
              </w:rPr>
              <w:t>iol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FB2FC69" w14:textId="77777777" w:rsidR="00260C3B" w:rsidRPr="00476A91" w:rsidRDefault="00260C3B" w:rsidP="005A1745">
            <w:pPr>
              <w:rPr>
                <w:rFonts w:cs="Calibri"/>
                <w:sz w:val="18"/>
                <w:szCs w:val="18"/>
              </w:rPr>
            </w:pPr>
            <w:r w:rsidRPr="00476A91">
              <w:rPr>
                <w:rFonts w:cs="Calibri"/>
                <w:sz w:val="18"/>
                <w:szCs w:val="18"/>
              </w:rPr>
              <w:t xml:space="preserve">1x400 mg+1x4 ml </w:t>
            </w:r>
            <w:proofErr w:type="spellStart"/>
            <w:r w:rsidRPr="00476A91">
              <w:rPr>
                <w:rFonts w:cs="Calibri"/>
                <w:sz w:val="18"/>
                <w:szCs w:val="18"/>
              </w:rPr>
              <w:t>solv</w:t>
            </w:r>
            <w:proofErr w:type="spellEnd"/>
            <w:r w:rsidRPr="00476A91">
              <w:rPr>
                <w:rFonts w:cs="Calibri"/>
                <w:sz w:val="18"/>
                <w:szCs w:val="18"/>
              </w:rPr>
              <w:t>. (liek.inj.</w:t>
            </w:r>
            <w:proofErr w:type="spellStart"/>
            <w:r w:rsidRPr="00476A91">
              <w:rPr>
                <w:rFonts w:cs="Calibri"/>
                <w:sz w:val="18"/>
                <w:szCs w:val="18"/>
              </w:rPr>
              <w:t>skl</w:t>
            </w:r>
            <w:proofErr w:type="spellEnd"/>
            <w:r w:rsidRPr="00476A91">
              <w:rPr>
                <w:rFonts w:cs="Calibri"/>
                <w:sz w:val="18"/>
                <w:szCs w:val="18"/>
              </w:rPr>
              <w:t>.+</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08A158D" w14:textId="77777777" w:rsidR="00260C3B" w:rsidRPr="00476A91" w:rsidRDefault="00260C3B" w:rsidP="005A1745">
            <w:pPr>
              <w:jc w:val="right"/>
              <w:rPr>
                <w:rFonts w:cs="Arial"/>
                <w:szCs w:val="20"/>
              </w:rPr>
            </w:pPr>
            <w:r>
              <w:rPr>
                <w:rFonts w:cs="Arial"/>
                <w:szCs w:val="20"/>
              </w:rPr>
              <w:t>130</w:t>
            </w:r>
          </w:p>
        </w:tc>
      </w:tr>
      <w:tr w:rsidR="00260C3B" w:rsidRPr="00476A91" w14:paraId="1975C76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BB9DE3"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2A4CF53"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7B29665" w14:textId="77777777" w:rsidR="00260C3B" w:rsidRPr="00476A91" w:rsidRDefault="00260C3B" w:rsidP="005A1745">
            <w:pPr>
              <w:rPr>
                <w:rFonts w:cs="Calibri"/>
                <w:sz w:val="18"/>
                <w:szCs w:val="18"/>
              </w:rPr>
            </w:pPr>
            <w:r w:rsidRPr="00476A91">
              <w:rPr>
                <w:rFonts w:cs="Calibri"/>
                <w:sz w:val="18"/>
                <w:szCs w:val="18"/>
              </w:rPr>
              <w:t>1x500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5940792E" w14:textId="77777777" w:rsidR="00260C3B" w:rsidRPr="00476A91" w:rsidRDefault="00260C3B" w:rsidP="005A1745">
            <w:pPr>
              <w:jc w:val="right"/>
              <w:rPr>
                <w:rFonts w:cs="Arial"/>
                <w:szCs w:val="20"/>
              </w:rPr>
            </w:pPr>
            <w:r>
              <w:rPr>
                <w:rFonts w:cs="Arial"/>
                <w:szCs w:val="20"/>
              </w:rPr>
              <w:t>6</w:t>
            </w:r>
            <w:r w:rsidRPr="00476A91">
              <w:rPr>
                <w:rFonts w:cs="Arial"/>
                <w:szCs w:val="20"/>
              </w:rPr>
              <w:t>000</w:t>
            </w:r>
          </w:p>
        </w:tc>
      </w:tr>
      <w:tr w:rsidR="00260C3B" w:rsidRPr="00476A91" w14:paraId="27DFFCC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66FB79F"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6E43C9C"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CF5EB16" w14:textId="77777777" w:rsidR="00260C3B" w:rsidRPr="00476A91" w:rsidRDefault="00260C3B" w:rsidP="005A1745">
            <w:pPr>
              <w:rPr>
                <w:rFonts w:cs="Calibri"/>
                <w:sz w:val="18"/>
                <w:szCs w:val="18"/>
              </w:rPr>
            </w:pPr>
            <w:r w:rsidRPr="00476A91">
              <w:rPr>
                <w:rFonts w:cs="Calibri"/>
                <w:sz w:val="18"/>
                <w:szCs w:val="18"/>
              </w:rPr>
              <w:t>1x150 mg</w:t>
            </w:r>
          </w:p>
        </w:tc>
        <w:tc>
          <w:tcPr>
            <w:tcW w:w="960" w:type="dxa"/>
            <w:tcBorders>
              <w:top w:val="nil"/>
              <w:left w:val="nil"/>
              <w:bottom w:val="single" w:sz="4" w:space="0" w:color="auto"/>
              <w:right w:val="single" w:sz="4" w:space="0" w:color="auto"/>
            </w:tcBorders>
            <w:shd w:val="clear" w:color="auto" w:fill="auto"/>
            <w:noWrap/>
            <w:vAlign w:val="bottom"/>
            <w:hideMark/>
          </w:tcPr>
          <w:p w14:paraId="11489099" w14:textId="77777777" w:rsidR="00260C3B" w:rsidRPr="00476A91" w:rsidRDefault="00260C3B" w:rsidP="005A1745">
            <w:pPr>
              <w:jc w:val="right"/>
              <w:rPr>
                <w:rFonts w:cs="Arial"/>
                <w:szCs w:val="20"/>
              </w:rPr>
            </w:pPr>
            <w:r>
              <w:rPr>
                <w:rFonts w:cs="Arial"/>
                <w:szCs w:val="20"/>
              </w:rPr>
              <w:t>500</w:t>
            </w:r>
          </w:p>
        </w:tc>
      </w:tr>
      <w:tr w:rsidR="00260C3B" w:rsidRPr="00476A91" w14:paraId="0237E96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6F009F2"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1BA6B98"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7BE8886" w14:textId="77777777" w:rsidR="00260C3B" w:rsidRPr="00476A91" w:rsidRDefault="00260C3B" w:rsidP="005A1745">
            <w:pPr>
              <w:rPr>
                <w:rFonts w:cs="Calibri"/>
                <w:sz w:val="18"/>
                <w:szCs w:val="18"/>
              </w:rPr>
            </w:pPr>
            <w:r w:rsidRPr="00476A91">
              <w:rPr>
                <w:rFonts w:cs="Calibri"/>
                <w:sz w:val="18"/>
                <w:szCs w:val="18"/>
              </w:rPr>
              <w:t>1x300 mg</w:t>
            </w:r>
          </w:p>
        </w:tc>
        <w:tc>
          <w:tcPr>
            <w:tcW w:w="960" w:type="dxa"/>
            <w:tcBorders>
              <w:top w:val="nil"/>
              <w:left w:val="nil"/>
              <w:bottom w:val="single" w:sz="4" w:space="0" w:color="auto"/>
              <w:right w:val="single" w:sz="4" w:space="0" w:color="auto"/>
            </w:tcBorders>
            <w:shd w:val="clear" w:color="auto" w:fill="auto"/>
            <w:noWrap/>
            <w:vAlign w:val="bottom"/>
            <w:hideMark/>
          </w:tcPr>
          <w:p w14:paraId="63886281" w14:textId="77777777" w:rsidR="00260C3B" w:rsidRPr="00476A91" w:rsidRDefault="00260C3B" w:rsidP="005A1745">
            <w:pPr>
              <w:jc w:val="right"/>
              <w:rPr>
                <w:rFonts w:cs="Arial"/>
                <w:szCs w:val="20"/>
              </w:rPr>
            </w:pPr>
            <w:r>
              <w:rPr>
                <w:rFonts w:cs="Arial"/>
                <w:szCs w:val="20"/>
              </w:rPr>
              <w:t>500</w:t>
            </w:r>
          </w:p>
        </w:tc>
      </w:tr>
      <w:tr w:rsidR="00260C3B" w:rsidRPr="00476A91" w14:paraId="0D57E371"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600BAAD" w14:textId="77777777" w:rsidR="00260C3B" w:rsidRPr="00476A91" w:rsidRDefault="00260C3B" w:rsidP="005A1745">
            <w:pPr>
              <w:rPr>
                <w:rFonts w:cs="Calibri"/>
                <w:sz w:val="18"/>
                <w:szCs w:val="18"/>
              </w:rPr>
            </w:pPr>
            <w:proofErr w:type="spellStart"/>
            <w:r w:rsidRPr="00476A91">
              <w:rPr>
                <w:rFonts w:cs="Calibri"/>
                <w:sz w:val="18"/>
                <w:szCs w:val="18"/>
              </w:rPr>
              <w:t>Valproic</w:t>
            </w:r>
            <w:proofErr w:type="spellEnd"/>
            <w:r w:rsidRPr="00476A91">
              <w:rPr>
                <w:rFonts w:cs="Calibri"/>
                <w:sz w:val="18"/>
                <w:szCs w:val="18"/>
              </w:rPr>
              <w:t xml:space="preserve"> </w:t>
            </w:r>
            <w:proofErr w:type="spellStart"/>
            <w:r w:rsidRPr="00476A91">
              <w:rPr>
                <w:rFonts w:cs="Calibri"/>
                <w:sz w:val="18"/>
                <w:szCs w:val="18"/>
              </w:rPr>
              <w:t>acid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5065E8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0657686" w14:textId="77777777" w:rsidR="00260C3B" w:rsidRPr="00476A91" w:rsidRDefault="00260C3B" w:rsidP="005A1745">
            <w:pPr>
              <w:rPr>
                <w:rFonts w:cs="Calibri"/>
                <w:sz w:val="18"/>
                <w:szCs w:val="18"/>
              </w:rPr>
            </w:pPr>
            <w:r w:rsidRPr="00476A91">
              <w:rPr>
                <w:rFonts w:cs="Calibri"/>
                <w:sz w:val="18"/>
                <w:szCs w:val="18"/>
              </w:rPr>
              <w:t>1x1000 mg</w:t>
            </w:r>
          </w:p>
        </w:tc>
        <w:tc>
          <w:tcPr>
            <w:tcW w:w="960" w:type="dxa"/>
            <w:tcBorders>
              <w:top w:val="nil"/>
              <w:left w:val="nil"/>
              <w:bottom w:val="single" w:sz="4" w:space="0" w:color="auto"/>
              <w:right w:val="single" w:sz="4" w:space="0" w:color="auto"/>
            </w:tcBorders>
            <w:shd w:val="clear" w:color="auto" w:fill="auto"/>
            <w:noWrap/>
            <w:vAlign w:val="bottom"/>
            <w:hideMark/>
          </w:tcPr>
          <w:p w14:paraId="7F80DAD4" w14:textId="77777777" w:rsidR="00260C3B" w:rsidRPr="00476A91" w:rsidRDefault="00260C3B" w:rsidP="005A1745">
            <w:pPr>
              <w:jc w:val="right"/>
              <w:rPr>
                <w:rFonts w:cs="Arial"/>
                <w:szCs w:val="20"/>
              </w:rPr>
            </w:pPr>
            <w:r>
              <w:rPr>
                <w:rFonts w:cs="Arial"/>
                <w:szCs w:val="20"/>
              </w:rPr>
              <w:t>500</w:t>
            </w:r>
          </w:p>
        </w:tc>
      </w:tr>
      <w:tr w:rsidR="00260C3B" w:rsidRPr="00476A91" w14:paraId="4B219FB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FBD133B" w14:textId="77777777" w:rsidR="00260C3B" w:rsidRPr="00476A91" w:rsidRDefault="00260C3B" w:rsidP="005A1745">
            <w:pPr>
              <w:rPr>
                <w:rFonts w:cs="Calibri"/>
                <w:sz w:val="18"/>
                <w:szCs w:val="18"/>
              </w:rPr>
            </w:pPr>
            <w:proofErr w:type="spellStart"/>
            <w:r w:rsidRPr="00476A91">
              <w:rPr>
                <w:rFonts w:cs="Calibri"/>
                <w:sz w:val="18"/>
                <w:szCs w:val="18"/>
              </w:rPr>
              <w:t>Lamotrigine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397AC9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CC48434" w14:textId="77777777" w:rsidR="00260C3B" w:rsidRPr="00476A91" w:rsidRDefault="00260C3B" w:rsidP="005A1745">
            <w:pPr>
              <w:rPr>
                <w:rFonts w:cs="Calibri"/>
                <w:sz w:val="18"/>
                <w:szCs w:val="18"/>
              </w:rPr>
            </w:pPr>
            <w:r w:rsidRPr="00476A91">
              <w:rPr>
                <w:rFonts w:cs="Calibri"/>
                <w:sz w:val="18"/>
                <w:szCs w:val="18"/>
              </w:rPr>
              <w:t>1x25 mg (</w:t>
            </w:r>
            <w:proofErr w:type="spellStart"/>
            <w:r w:rsidRPr="00476A91">
              <w:rPr>
                <w:rFonts w:cs="Calibri"/>
                <w:sz w:val="18"/>
                <w:szCs w:val="18"/>
              </w:rPr>
              <w:t>blis</w:t>
            </w:r>
            <w:proofErr w:type="spellEnd"/>
            <w:r w:rsidRPr="00476A91">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5A10A1F2" w14:textId="77777777" w:rsidR="00260C3B" w:rsidRPr="00476A91" w:rsidRDefault="00260C3B" w:rsidP="005A1745">
            <w:pPr>
              <w:jc w:val="right"/>
              <w:rPr>
                <w:rFonts w:cs="Arial"/>
                <w:szCs w:val="20"/>
              </w:rPr>
            </w:pPr>
            <w:r>
              <w:rPr>
                <w:rFonts w:cs="Arial"/>
                <w:szCs w:val="20"/>
              </w:rPr>
              <w:t>140</w:t>
            </w:r>
          </w:p>
        </w:tc>
      </w:tr>
      <w:tr w:rsidR="00260C3B" w:rsidRPr="00476A91" w14:paraId="73A93581"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3F8673F" w14:textId="77777777" w:rsidR="00260C3B" w:rsidRPr="00476A91" w:rsidRDefault="00260C3B" w:rsidP="005A1745">
            <w:pPr>
              <w:rPr>
                <w:rFonts w:cs="Calibri"/>
                <w:sz w:val="18"/>
                <w:szCs w:val="18"/>
              </w:rPr>
            </w:pPr>
            <w:proofErr w:type="spellStart"/>
            <w:r w:rsidRPr="00476A91">
              <w:rPr>
                <w:rFonts w:cs="Calibri"/>
                <w:sz w:val="18"/>
                <w:szCs w:val="18"/>
              </w:rPr>
              <w:t>Lamotrigine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B9DD83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dsp</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17BB6C2" w14:textId="77777777" w:rsidR="00260C3B" w:rsidRPr="00476A91" w:rsidRDefault="00260C3B" w:rsidP="005A1745">
            <w:pPr>
              <w:rPr>
                <w:rFonts w:cs="Calibri"/>
                <w:sz w:val="18"/>
                <w:szCs w:val="18"/>
              </w:rPr>
            </w:pPr>
            <w:r w:rsidRPr="00476A91">
              <w:rPr>
                <w:rFonts w:cs="Calibri"/>
                <w:sz w:val="18"/>
                <w:szCs w:val="18"/>
              </w:rPr>
              <w:t>1x50 mg (</w:t>
            </w:r>
            <w:proofErr w:type="spellStart"/>
            <w:r w:rsidRPr="00476A91">
              <w:rPr>
                <w:rFonts w:cs="Calibri"/>
                <w:sz w:val="18"/>
                <w:szCs w:val="18"/>
              </w:rPr>
              <w:t>blis.PVDC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21ED39F" w14:textId="77777777" w:rsidR="00260C3B" w:rsidRPr="00476A91" w:rsidRDefault="00260C3B" w:rsidP="005A1745">
            <w:pPr>
              <w:jc w:val="right"/>
              <w:rPr>
                <w:rFonts w:cs="Arial"/>
                <w:szCs w:val="20"/>
              </w:rPr>
            </w:pPr>
            <w:r>
              <w:rPr>
                <w:rFonts w:cs="Arial"/>
                <w:szCs w:val="20"/>
              </w:rPr>
              <w:t>300</w:t>
            </w:r>
          </w:p>
        </w:tc>
      </w:tr>
      <w:tr w:rsidR="00260C3B" w:rsidRPr="00476A91" w14:paraId="4EB9066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768AC9" w14:textId="77777777" w:rsidR="00260C3B" w:rsidRPr="00476A91" w:rsidRDefault="00260C3B" w:rsidP="005A1745">
            <w:pPr>
              <w:rPr>
                <w:rFonts w:cs="Calibri"/>
                <w:sz w:val="18"/>
                <w:szCs w:val="18"/>
              </w:rPr>
            </w:pPr>
            <w:proofErr w:type="spellStart"/>
            <w:r w:rsidRPr="00476A91">
              <w:rPr>
                <w:rFonts w:cs="Calibri"/>
                <w:sz w:val="18"/>
                <w:szCs w:val="18"/>
              </w:rPr>
              <w:t>Lamotrigine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7B7285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dsp</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893A451"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blis.PVDC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731383ED" w14:textId="77777777" w:rsidR="00260C3B" w:rsidRPr="00476A91" w:rsidRDefault="00260C3B" w:rsidP="005A1745">
            <w:pPr>
              <w:jc w:val="right"/>
              <w:rPr>
                <w:rFonts w:cs="Arial"/>
                <w:szCs w:val="20"/>
              </w:rPr>
            </w:pPr>
            <w:r>
              <w:rPr>
                <w:rFonts w:cs="Arial"/>
                <w:szCs w:val="20"/>
              </w:rPr>
              <w:t>500</w:t>
            </w:r>
          </w:p>
        </w:tc>
      </w:tr>
      <w:tr w:rsidR="00260C3B" w:rsidRPr="00476A91" w14:paraId="62ACBC4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B372EBA" w14:textId="77777777" w:rsidR="00260C3B" w:rsidRPr="00476A91" w:rsidRDefault="00260C3B" w:rsidP="005A1745">
            <w:pPr>
              <w:rPr>
                <w:rFonts w:cs="Calibri"/>
                <w:sz w:val="18"/>
                <w:szCs w:val="18"/>
              </w:rPr>
            </w:pPr>
            <w:proofErr w:type="spellStart"/>
            <w:r w:rsidRPr="00476A91">
              <w:rPr>
                <w:rFonts w:cs="Calibri"/>
                <w:sz w:val="18"/>
                <w:szCs w:val="18"/>
              </w:rPr>
              <w:t>Gabapentin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F086DD5"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dur</w:t>
            </w:r>
          </w:p>
        </w:tc>
        <w:tc>
          <w:tcPr>
            <w:tcW w:w="4600" w:type="dxa"/>
            <w:tcBorders>
              <w:top w:val="nil"/>
              <w:left w:val="nil"/>
              <w:bottom w:val="single" w:sz="4" w:space="0" w:color="auto"/>
              <w:right w:val="single" w:sz="4" w:space="0" w:color="auto"/>
            </w:tcBorders>
            <w:shd w:val="clear" w:color="auto" w:fill="auto"/>
            <w:noWrap/>
            <w:vAlign w:val="bottom"/>
            <w:hideMark/>
          </w:tcPr>
          <w:p w14:paraId="016A8389"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6E44DBAF" w14:textId="77777777" w:rsidR="00260C3B" w:rsidRPr="00476A91" w:rsidRDefault="00260C3B" w:rsidP="005A1745">
            <w:pPr>
              <w:jc w:val="right"/>
              <w:rPr>
                <w:rFonts w:cs="Arial"/>
                <w:szCs w:val="20"/>
              </w:rPr>
            </w:pPr>
            <w:r>
              <w:rPr>
                <w:rFonts w:cs="Arial"/>
                <w:szCs w:val="20"/>
              </w:rPr>
              <w:t>500</w:t>
            </w:r>
          </w:p>
        </w:tc>
      </w:tr>
      <w:tr w:rsidR="00260C3B" w:rsidRPr="00476A91" w14:paraId="5B11E2AF"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7BF4D1B" w14:textId="77777777" w:rsidR="00260C3B" w:rsidRPr="00476A91" w:rsidRDefault="00260C3B" w:rsidP="005A1745">
            <w:pPr>
              <w:rPr>
                <w:rFonts w:cs="Calibri"/>
                <w:sz w:val="18"/>
                <w:szCs w:val="18"/>
              </w:rPr>
            </w:pPr>
            <w:proofErr w:type="spellStart"/>
            <w:r w:rsidRPr="00476A91">
              <w:rPr>
                <w:rFonts w:cs="Calibri"/>
                <w:sz w:val="18"/>
                <w:szCs w:val="18"/>
              </w:rPr>
              <w:t>Gabapentin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FDB477"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dur</w:t>
            </w:r>
          </w:p>
        </w:tc>
        <w:tc>
          <w:tcPr>
            <w:tcW w:w="4600" w:type="dxa"/>
            <w:tcBorders>
              <w:top w:val="nil"/>
              <w:left w:val="nil"/>
              <w:bottom w:val="single" w:sz="4" w:space="0" w:color="auto"/>
              <w:right w:val="single" w:sz="4" w:space="0" w:color="auto"/>
            </w:tcBorders>
            <w:shd w:val="clear" w:color="auto" w:fill="auto"/>
            <w:noWrap/>
            <w:vAlign w:val="bottom"/>
            <w:hideMark/>
          </w:tcPr>
          <w:p w14:paraId="400100CA" w14:textId="77777777" w:rsidR="00260C3B" w:rsidRPr="00476A91" w:rsidRDefault="00260C3B" w:rsidP="005A1745">
            <w:pPr>
              <w:rPr>
                <w:rFonts w:cs="Calibri"/>
                <w:sz w:val="18"/>
                <w:szCs w:val="18"/>
              </w:rPr>
            </w:pPr>
            <w:r w:rsidRPr="00476A91">
              <w:rPr>
                <w:rFonts w:cs="Calibri"/>
                <w:sz w:val="18"/>
                <w:szCs w:val="18"/>
              </w:rPr>
              <w:t>1x300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01880AC5" w14:textId="77777777" w:rsidR="00260C3B" w:rsidRPr="00476A91" w:rsidRDefault="00260C3B" w:rsidP="005A1745">
            <w:pPr>
              <w:jc w:val="right"/>
              <w:rPr>
                <w:rFonts w:cs="Arial"/>
                <w:szCs w:val="20"/>
              </w:rPr>
            </w:pPr>
            <w:r>
              <w:rPr>
                <w:rFonts w:cs="Arial"/>
                <w:szCs w:val="20"/>
              </w:rPr>
              <w:t>1250</w:t>
            </w:r>
          </w:p>
        </w:tc>
      </w:tr>
      <w:tr w:rsidR="00260C3B" w:rsidRPr="00476A91" w14:paraId="479469D1"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32397A" w14:textId="77777777" w:rsidR="00260C3B" w:rsidRPr="00476A91" w:rsidRDefault="00260C3B" w:rsidP="005A1745">
            <w:pPr>
              <w:rPr>
                <w:rFonts w:cs="Calibri"/>
                <w:sz w:val="18"/>
                <w:szCs w:val="18"/>
              </w:rPr>
            </w:pPr>
            <w:proofErr w:type="spellStart"/>
            <w:r w:rsidRPr="00476A91">
              <w:rPr>
                <w:rFonts w:cs="Calibri"/>
                <w:sz w:val="18"/>
                <w:szCs w:val="18"/>
              </w:rPr>
              <w:t>Gabapentin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9D3E3D3"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dur</w:t>
            </w:r>
          </w:p>
        </w:tc>
        <w:tc>
          <w:tcPr>
            <w:tcW w:w="4600" w:type="dxa"/>
            <w:tcBorders>
              <w:top w:val="nil"/>
              <w:left w:val="nil"/>
              <w:bottom w:val="single" w:sz="4" w:space="0" w:color="auto"/>
              <w:right w:val="single" w:sz="4" w:space="0" w:color="auto"/>
            </w:tcBorders>
            <w:shd w:val="clear" w:color="auto" w:fill="auto"/>
            <w:noWrap/>
            <w:vAlign w:val="bottom"/>
            <w:hideMark/>
          </w:tcPr>
          <w:p w14:paraId="70D7DBB5" w14:textId="77777777" w:rsidR="00260C3B" w:rsidRPr="00476A91" w:rsidRDefault="00260C3B" w:rsidP="005A1745">
            <w:pPr>
              <w:rPr>
                <w:rFonts w:cs="Calibri"/>
                <w:sz w:val="18"/>
                <w:szCs w:val="18"/>
              </w:rPr>
            </w:pPr>
            <w:r w:rsidRPr="00476A91">
              <w:rPr>
                <w:rFonts w:cs="Calibri"/>
                <w:sz w:val="18"/>
                <w:szCs w:val="18"/>
              </w:rPr>
              <w:t>1x400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414A897" w14:textId="77777777" w:rsidR="00260C3B" w:rsidRPr="00476A91" w:rsidRDefault="00260C3B" w:rsidP="005A1745">
            <w:pPr>
              <w:jc w:val="right"/>
              <w:rPr>
                <w:rFonts w:cs="Arial"/>
                <w:szCs w:val="20"/>
              </w:rPr>
            </w:pPr>
            <w:r>
              <w:rPr>
                <w:rFonts w:cs="Arial"/>
                <w:szCs w:val="20"/>
              </w:rPr>
              <w:t>500</w:t>
            </w:r>
          </w:p>
        </w:tc>
      </w:tr>
      <w:tr w:rsidR="00260C3B" w:rsidRPr="00476A91" w14:paraId="5430E6D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AC6346" w14:textId="77777777" w:rsidR="00260C3B" w:rsidRPr="00476A91" w:rsidRDefault="00260C3B" w:rsidP="005A1745">
            <w:pPr>
              <w:rPr>
                <w:rFonts w:cs="Calibri"/>
                <w:sz w:val="18"/>
                <w:szCs w:val="18"/>
              </w:rPr>
            </w:pPr>
            <w:proofErr w:type="spellStart"/>
            <w:r w:rsidRPr="00476A91">
              <w:rPr>
                <w:rFonts w:cs="Calibri"/>
                <w:sz w:val="18"/>
                <w:szCs w:val="18"/>
              </w:rPr>
              <w:t>Gabapentin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76940EF"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BECD5C3" w14:textId="77777777" w:rsidR="00260C3B" w:rsidRPr="00476A91" w:rsidRDefault="00260C3B" w:rsidP="005A1745">
            <w:pPr>
              <w:rPr>
                <w:rFonts w:cs="Calibri"/>
                <w:sz w:val="18"/>
                <w:szCs w:val="18"/>
              </w:rPr>
            </w:pPr>
            <w:r w:rsidRPr="00476A91">
              <w:rPr>
                <w:rFonts w:cs="Calibri"/>
                <w:sz w:val="18"/>
                <w:szCs w:val="18"/>
              </w:rPr>
              <w:t>1x600 mg (</w:t>
            </w:r>
            <w:proofErr w:type="spellStart"/>
            <w:r w:rsidRPr="00476A91">
              <w:rPr>
                <w:rFonts w:cs="Calibri"/>
                <w:sz w:val="18"/>
                <w:szCs w:val="18"/>
              </w:rPr>
              <w:t>blis.PVC</w:t>
            </w:r>
            <w:proofErr w:type="spellEnd"/>
            <w:r w:rsidRPr="00476A91">
              <w:rPr>
                <w:rFonts w:cs="Calibri"/>
                <w:sz w:val="18"/>
                <w:szCs w:val="18"/>
              </w:rPr>
              <w:t>/PE/PVDC/PE/PVC/Al)</w:t>
            </w:r>
          </w:p>
        </w:tc>
        <w:tc>
          <w:tcPr>
            <w:tcW w:w="960" w:type="dxa"/>
            <w:tcBorders>
              <w:top w:val="nil"/>
              <w:left w:val="nil"/>
              <w:bottom w:val="single" w:sz="4" w:space="0" w:color="auto"/>
              <w:right w:val="single" w:sz="4" w:space="0" w:color="auto"/>
            </w:tcBorders>
            <w:shd w:val="clear" w:color="auto" w:fill="auto"/>
            <w:noWrap/>
            <w:vAlign w:val="bottom"/>
            <w:hideMark/>
          </w:tcPr>
          <w:p w14:paraId="17D15184" w14:textId="77777777" w:rsidR="00260C3B" w:rsidRPr="00476A91" w:rsidRDefault="00260C3B" w:rsidP="005A1745">
            <w:pPr>
              <w:jc w:val="right"/>
              <w:rPr>
                <w:rFonts w:cs="Arial"/>
                <w:szCs w:val="20"/>
              </w:rPr>
            </w:pPr>
            <w:r>
              <w:rPr>
                <w:rFonts w:cs="Arial"/>
                <w:szCs w:val="20"/>
              </w:rPr>
              <w:t>250</w:t>
            </w:r>
          </w:p>
        </w:tc>
      </w:tr>
      <w:tr w:rsidR="00260C3B" w:rsidRPr="00476A91" w14:paraId="31B46DC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3153859" w14:textId="77777777" w:rsidR="00260C3B" w:rsidRPr="00476A91" w:rsidRDefault="00260C3B" w:rsidP="005A1745">
            <w:pPr>
              <w:rPr>
                <w:rFonts w:cs="Calibri"/>
                <w:sz w:val="18"/>
                <w:szCs w:val="18"/>
              </w:rPr>
            </w:pPr>
            <w:proofErr w:type="spellStart"/>
            <w:r w:rsidRPr="00476A91">
              <w:rPr>
                <w:rFonts w:cs="Calibri"/>
                <w:sz w:val="18"/>
                <w:szCs w:val="18"/>
              </w:rPr>
              <w:t>Levetiracetam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01F918A"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61F217E" w14:textId="77777777" w:rsidR="00260C3B" w:rsidRPr="00476A91" w:rsidRDefault="00260C3B" w:rsidP="005A1745">
            <w:pPr>
              <w:rPr>
                <w:rFonts w:cs="Calibri"/>
                <w:sz w:val="18"/>
                <w:szCs w:val="18"/>
              </w:rPr>
            </w:pPr>
            <w:r w:rsidRPr="00476A91">
              <w:rPr>
                <w:rFonts w:cs="Calibri"/>
                <w:sz w:val="18"/>
                <w:szCs w:val="18"/>
              </w:rPr>
              <w:t>1x250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1354A7C2" w14:textId="77777777" w:rsidR="00260C3B" w:rsidRPr="00476A91" w:rsidRDefault="00260C3B" w:rsidP="005A1745">
            <w:pPr>
              <w:jc w:val="right"/>
              <w:rPr>
                <w:rFonts w:cs="Arial"/>
                <w:szCs w:val="20"/>
              </w:rPr>
            </w:pPr>
            <w:r>
              <w:rPr>
                <w:rFonts w:cs="Arial"/>
                <w:szCs w:val="20"/>
              </w:rPr>
              <w:t>500</w:t>
            </w:r>
          </w:p>
        </w:tc>
      </w:tr>
      <w:tr w:rsidR="00260C3B" w:rsidRPr="00476A91" w14:paraId="2BB326B8"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E557BE" w14:textId="77777777" w:rsidR="00260C3B" w:rsidRPr="00476A91" w:rsidRDefault="00260C3B" w:rsidP="005A1745">
            <w:pPr>
              <w:rPr>
                <w:rFonts w:cs="Calibri"/>
                <w:sz w:val="18"/>
                <w:szCs w:val="18"/>
              </w:rPr>
            </w:pPr>
            <w:proofErr w:type="spellStart"/>
            <w:r w:rsidRPr="00476A91">
              <w:rPr>
                <w:rFonts w:cs="Calibri"/>
                <w:sz w:val="18"/>
                <w:szCs w:val="18"/>
              </w:rPr>
              <w:t>Levetiracetam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664010C"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por</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588E7ED" w14:textId="77777777" w:rsidR="00260C3B" w:rsidRPr="00476A91" w:rsidRDefault="00260C3B" w:rsidP="005A1745">
            <w:pPr>
              <w:rPr>
                <w:rFonts w:cs="Calibri"/>
                <w:sz w:val="18"/>
                <w:szCs w:val="18"/>
              </w:rPr>
            </w:pPr>
            <w:r w:rsidRPr="00476A91">
              <w:rPr>
                <w:rFonts w:cs="Calibri"/>
                <w:sz w:val="18"/>
                <w:szCs w:val="18"/>
              </w:rPr>
              <w:t xml:space="preserve">1x150 ml (fľ.skl.+1 ml </w:t>
            </w:r>
            <w:proofErr w:type="spellStart"/>
            <w:r w:rsidRPr="00476A91">
              <w:rPr>
                <w:rFonts w:cs="Calibri"/>
                <w:sz w:val="18"/>
                <w:szCs w:val="18"/>
              </w:rPr>
              <w:t>per.kal.striek.PP</w:t>
            </w:r>
            <w:proofErr w:type="spellEnd"/>
            <w:r w:rsidRPr="00476A91">
              <w:rPr>
                <w:rFonts w:cs="Calibri"/>
                <w:sz w:val="18"/>
                <w:szCs w:val="18"/>
              </w:rPr>
              <w:t>/PE)</w:t>
            </w:r>
          </w:p>
        </w:tc>
        <w:tc>
          <w:tcPr>
            <w:tcW w:w="960" w:type="dxa"/>
            <w:tcBorders>
              <w:top w:val="nil"/>
              <w:left w:val="nil"/>
              <w:bottom w:val="single" w:sz="4" w:space="0" w:color="auto"/>
              <w:right w:val="single" w:sz="4" w:space="0" w:color="auto"/>
            </w:tcBorders>
            <w:shd w:val="clear" w:color="auto" w:fill="auto"/>
            <w:noWrap/>
            <w:vAlign w:val="bottom"/>
            <w:hideMark/>
          </w:tcPr>
          <w:p w14:paraId="30363C46" w14:textId="2E2699F4" w:rsidR="00260C3B" w:rsidRPr="00476A91" w:rsidRDefault="00A37067" w:rsidP="005A1745">
            <w:pPr>
              <w:jc w:val="right"/>
              <w:rPr>
                <w:rFonts w:cs="Arial"/>
                <w:szCs w:val="20"/>
              </w:rPr>
            </w:pPr>
            <w:r>
              <w:rPr>
                <w:rFonts w:cs="Arial"/>
                <w:szCs w:val="20"/>
              </w:rPr>
              <w:t>5</w:t>
            </w:r>
          </w:p>
        </w:tc>
      </w:tr>
      <w:tr w:rsidR="00260C3B" w:rsidRPr="00476A91" w14:paraId="60604D94"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E119CB" w14:textId="77777777" w:rsidR="00260C3B" w:rsidRPr="00476A91" w:rsidRDefault="00260C3B" w:rsidP="005A1745">
            <w:pPr>
              <w:rPr>
                <w:rFonts w:cs="Calibri"/>
                <w:sz w:val="18"/>
                <w:szCs w:val="18"/>
              </w:rPr>
            </w:pPr>
            <w:proofErr w:type="spellStart"/>
            <w:r w:rsidRPr="00476A91">
              <w:rPr>
                <w:rFonts w:cs="Calibri"/>
                <w:sz w:val="18"/>
                <w:szCs w:val="18"/>
              </w:rPr>
              <w:t>Levetiracetam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A7360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9D03D47" w14:textId="77777777" w:rsidR="00260C3B" w:rsidRPr="00476A91" w:rsidRDefault="00260C3B" w:rsidP="005A1745">
            <w:pPr>
              <w:rPr>
                <w:rFonts w:cs="Calibri"/>
                <w:sz w:val="18"/>
                <w:szCs w:val="18"/>
              </w:rPr>
            </w:pPr>
            <w:r w:rsidRPr="00476A91">
              <w:rPr>
                <w:rFonts w:cs="Calibri"/>
                <w:sz w:val="18"/>
                <w:szCs w:val="18"/>
              </w:rPr>
              <w:t>1x500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14CB9002" w14:textId="77777777" w:rsidR="00260C3B" w:rsidRPr="00476A91" w:rsidRDefault="00260C3B" w:rsidP="005A1745">
            <w:pPr>
              <w:jc w:val="right"/>
              <w:rPr>
                <w:rFonts w:cs="Arial"/>
                <w:szCs w:val="20"/>
              </w:rPr>
            </w:pPr>
            <w:r>
              <w:rPr>
                <w:rFonts w:cs="Arial"/>
                <w:szCs w:val="20"/>
              </w:rPr>
              <w:t>1000</w:t>
            </w:r>
          </w:p>
        </w:tc>
      </w:tr>
      <w:tr w:rsidR="00260C3B" w:rsidRPr="00476A91" w14:paraId="22C93F6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98D1116" w14:textId="77777777" w:rsidR="00260C3B" w:rsidRPr="00476A91" w:rsidRDefault="00260C3B" w:rsidP="005A1745">
            <w:pPr>
              <w:rPr>
                <w:rFonts w:cs="Calibri"/>
                <w:sz w:val="18"/>
                <w:szCs w:val="18"/>
              </w:rPr>
            </w:pPr>
            <w:proofErr w:type="spellStart"/>
            <w:r w:rsidRPr="00476A91">
              <w:rPr>
                <w:rFonts w:cs="Calibri"/>
                <w:sz w:val="18"/>
                <w:szCs w:val="18"/>
              </w:rPr>
              <w:t>Levetiracetam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D56F87" w14:textId="77777777" w:rsidR="00260C3B" w:rsidRPr="00476A91" w:rsidRDefault="00260C3B" w:rsidP="005A1745">
            <w:pPr>
              <w:rPr>
                <w:rFonts w:cs="Calibri"/>
                <w:sz w:val="18"/>
                <w:szCs w:val="18"/>
              </w:rPr>
            </w:pPr>
            <w:proofErr w:type="spellStart"/>
            <w:r w:rsidRPr="00476A91">
              <w:rPr>
                <w:rFonts w:cs="Calibri"/>
                <w:sz w:val="18"/>
                <w:szCs w:val="18"/>
              </w:rPr>
              <w:t>con</w:t>
            </w:r>
            <w:proofErr w:type="spellEnd"/>
            <w:r w:rsidRPr="00476A91">
              <w:rPr>
                <w:rFonts w:cs="Calibri"/>
                <w:sz w:val="18"/>
                <w:szCs w:val="18"/>
              </w:rPr>
              <w:t xml:space="preserve"> </w:t>
            </w:r>
            <w:proofErr w:type="spellStart"/>
            <w:r w:rsidRPr="00476A91">
              <w:rPr>
                <w:rFonts w:cs="Calibri"/>
                <w:sz w:val="18"/>
                <w:szCs w:val="18"/>
              </w:rPr>
              <w:t>inf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E247586" w14:textId="77777777" w:rsidR="00260C3B" w:rsidRPr="00476A91" w:rsidRDefault="00260C3B" w:rsidP="005A1745">
            <w:pPr>
              <w:rPr>
                <w:rFonts w:cs="Calibri"/>
                <w:sz w:val="18"/>
                <w:szCs w:val="18"/>
              </w:rPr>
            </w:pPr>
            <w:r w:rsidRPr="00476A91">
              <w:rPr>
                <w:rFonts w:cs="Calibri"/>
                <w:sz w:val="18"/>
                <w:szCs w:val="18"/>
              </w:rPr>
              <w:t>1x5 ml (liek.inj.</w:t>
            </w:r>
            <w:proofErr w:type="spellStart"/>
            <w:r w:rsidRPr="00476A91">
              <w:rPr>
                <w:rFonts w:cs="Calibri"/>
                <w:sz w:val="18"/>
                <w:szCs w:val="18"/>
              </w:rPr>
              <w:t>skl</w:t>
            </w:r>
            <w:proofErr w:type="spellEnd"/>
            <w:r w:rsidRPr="00476A91">
              <w:rPr>
                <w:rFonts w:cs="Calibri"/>
                <w:sz w:val="18"/>
                <w:szCs w:val="18"/>
              </w:rPr>
              <w:t>.+</w:t>
            </w:r>
            <w:proofErr w:type="spellStart"/>
            <w:r w:rsidRPr="00476A91">
              <w:rPr>
                <w:rFonts w:cs="Calibri"/>
                <w:sz w:val="18"/>
                <w:szCs w:val="18"/>
              </w:rPr>
              <w:t>nepotiahn.bromobutyl.gum.zátka</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7BD433D" w14:textId="77777777" w:rsidR="00260C3B" w:rsidRPr="00476A91" w:rsidRDefault="00260C3B" w:rsidP="005A1745">
            <w:pPr>
              <w:jc w:val="right"/>
              <w:rPr>
                <w:rFonts w:cs="Arial"/>
                <w:szCs w:val="20"/>
              </w:rPr>
            </w:pPr>
            <w:r>
              <w:rPr>
                <w:rFonts w:cs="Arial"/>
                <w:szCs w:val="20"/>
              </w:rPr>
              <w:t>100</w:t>
            </w:r>
          </w:p>
        </w:tc>
      </w:tr>
      <w:tr w:rsidR="00260C3B" w:rsidRPr="00476A91" w14:paraId="3F2060F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92D7EC" w14:textId="77777777" w:rsidR="00260C3B" w:rsidRPr="00476A91" w:rsidRDefault="00260C3B" w:rsidP="005A1745">
            <w:pPr>
              <w:rPr>
                <w:rFonts w:cs="Calibri"/>
                <w:sz w:val="18"/>
                <w:szCs w:val="18"/>
              </w:rPr>
            </w:pPr>
            <w:proofErr w:type="spellStart"/>
            <w:r w:rsidRPr="00476A91">
              <w:rPr>
                <w:rFonts w:cs="Calibri"/>
                <w:sz w:val="18"/>
                <w:szCs w:val="18"/>
              </w:rPr>
              <w:t>Pregabalin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572295D"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dur</w:t>
            </w:r>
          </w:p>
        </w:tc>
        <w:tc>
          <w:tcPr>
            <w:tcW w:w="4600" w:type="dxa"/>
            <w:tcBorders>
              <w:top w:val="nil"/>
              <w:left w:val="nil"/>
              <w:bottom w:val="single" w:sz="4" w:space="0" w:color="auto"/>
              <w:right w:val="single" w:sz="4" w:space="0" w:color="auto"/>
            </w:tcBorders>
            <w:shd w:val="clear" w:color="auto" w:fill="auto"/>
            <w:noWrap/>
            <w:vAlign w:val="bottom"/>
            <w:hideMark/>
          </w:tcPr>
          <w:p w14:paraId="27A9AA35" w14:textId="77777777" w:rsidR="00260C3B" w:rsidRPr="00476A91" w:rsidRDefault="00260C3B" w:rsidP="005A1745">
            <w:pPr>
              <w:rPr>
                <w:rFonts w:cs="Calibri"/>
                <w:sz w:val="18"/>
                <w:szCs w:val="18"/>
              </w:rPr>
            </w:pPr>
            <w:r w:rsidRPr="00476A91">
              <w:rPr>
                <w:rFonts w:cs="Calibri"/>
                <w:sz w:val="18"/>
                <w:szCs w:val="18"/>
              </w:rPr>
              <w:t>1x75 mg (</w:t>
            </w:r>
            <w:proofErr w:type="spellStart"/>
            <w:r w:rsidRPr="00476A91">
              <w:rPr>
                <w:rFonts w:cs="Calibri"/>
                <w:sz w:val="18"/>
                <w:szCs w:val="18"/>
              </w:rPr>
              <w:t>blis.PVC</w:t>
            </w:r>
            <w:proofErr w:type="spellEnd"/>
            <w:r w:rsidRPr="00476A91">
              <w:rPr>
                <w:rFonts w:cs="Calibri"/>
                <w:sz w:val="18"/>
                <w:szCs w:val="18"/>
              </w:rPr>
              <w:t>/PVDC/Al-</w:t>
            </w:r>
            <w:proofErr w:type="spellStart"/>
            <w:r w:rsidRPr="00476A91">
              <w:rPr>
                <w:rFonts w:cs="Calibri"/>
                <w:sz w:val="18"/>
                <w:szCs w:val="18"/>
              </w:rPr>
              <w:t>perf</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2F3696E" w14:textId="77777777" w:rsidR="00260C3B" w:rsidRPr="00476A91" w:rsidRDefault="00260C3B" w:rsidP="005A1745">
            <w:pPr>
              <w:jc w:val="right"/>
              <w:rPr>
                <w:rFonts w:cs="Arial"/>
                <w:szCs w:val="20"/>
              </w:rPr>
            </w:pPr>
            <w:r>
              <w:rPr>
                <w:rFonts w:cs="Arial"/>
                <w:szCs w:val="20"/>
              </w:rPr>
              <w:t>1960</w:t>
            </w:r>
          </w:p>
        </w:tc>
      </w:tr>
      <w:tr w:rsidR="00260C3B" w:rsidRPr="00476A91" w14:paraId="1B22061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3428C3" w14:textId="77777777" w:rsidR="00260C3B" w:rsidRPr="00476A91" w:rsidRDefault="00260C3B" w:rsidP="005A1745">
            <w:pPr>
              <w:rPr>
                <w:rFonts w:cs="Calibri"/>
                <w:sz w:val="18"/>
                <w:szCs w:val="18"/>
              </w:rPr>
            </w:pPr>
            <w:proofErr w:type="spellStart"/>
            <w:r w:rsidRPr="00476A91">
              <w:rPr>
                <w:rFonts w:cs="Calibri"/>
                <w:sz w:val="18"/>
                <w:szCs w:val="18"/>
              </w:rPr>
              <w:t>Pregabalin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40C9C8D"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dur</w:t>
            </w:r>
          </w:p>
        </w:tc>
        <w:tc>
          <w:tcPr>
            <w:tcW w:w="4600" w:type="dxa"/>
            <w:tcBorders>
              <w:top w:val="nil"/>
              <w:left w:val="nil"/>
              <w:bottom w:val="single" w:sz="4" w:space="0" w:color="auto"/>
              <w:right w:val="single" w:sz="4" w:space="0" w:color="auto"/>
            </w:tcBorders>
            <w:shd w:val="clear" w:color="auto" w:fill="auto"/>
            <w:noWrap/>
            <w:vAlign w:val="bottom"/>
            <w:hideMark/>
          </w:tcPr>
          <w:p w14:paraId="52DEB3A6" w14:textId="77777777" w:rsidR="00260C3B" w:rsidRPr="00476A91" w:rsidRDefault="00260C3B" w:rsidP="005A1745">
            <w:pPr>
              <w:rPr>
                <w:rFonts w:cs="Calibri"/>
                <w:sz w:val="18"/>
                <w:szCs w:val="18"/>
              </w:rPr>
            </w:pPr>
            <w:r w:rsidRPr="00476A91">
              <w:rPr>
                <w:rFonts w:cs="Calibri"/>
                <w:sz w:val="18"/>
                <w:szCs w:val="18"/>
              </w:rPr>
              <w:t>1x150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449ECCC2" w14:textId="77777777" w:rsidR="00260C3B" w:rsidRPr="00476A91" w:rsidRDefault="00260C3B" w:rsidP="005A1745">
            <w:pPr>
              <w:jc w:val="right"/>
              <w:rPr>
                <w:rFonts w:cs="Arial"/>
                <w:szCs w:val="20"/>
              </w:rPr>
            </w:pPr>
            <w:r>
              <w:rPr>
                <w:rFonts w:cs="Arial"/>
                <w:szCs w:val="20"/>
              </w:rPr>
              <w:t>560</w:t>
            </w:r>
          </w:p>
        </w:tc>
      </w:tr>
      <w:tr w:rsidR="00260C3B" w:rsidRPr="00476A91" w14:paraId="397DC51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4FA0FB" w14:textId="77777777" w:rsidR="00260C3B" w:rsidRPr="00476A91" w:rsidRDefault="00260C3B" w:rsidP="005A1745">
            <w:pPr>
              <w:rPr>
                <w:rFonts w:cs="Calibri"/>
                <w:sz w:val="18"/>
                <w:szCs w:val="18"/>
              </w:rPr>
            </w:pPr>
            <w:proofErr w:type="spellStart"/>
            <w:r w:rsidRPr="00476A91">
              <w:rPr>
                <w:rFonts w:cs="Calibri"/>
                <w:sz w:val="18"/>
                <w:szCs w:val="18"/>
              </w:rPr>
              <w:t>Biperiden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DF78C1"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828471A" w14:textId="77777777" w:rsidR="00260C3B" w:rsidRPr="00476A91" w:rsidRDefault="00260C3B" w:rsidP="005A1745">
            <w:pPr>
              <w:rPr>
                <w:rFonts w:cs="Calibri"/>
                <w:sz w:val="18"/>
                <w:szCs w:val="18"/>
              </w:rPr>
            </w:pPr>
            <w:r w:rsidRPr="00476A91">
              <w:rPr>
                <w:rFonts w:cs="Calibri"/>
                <w:sz w:val="18"/>
                <w:szCs w:val="18"/>
              </w:rPr>
              <w:t>1x1 ml/5 mg</w:t>
            </w:r>
          </w:p>
        </w:tc>
        <w:tc>
          <w:tcPr>
            <w:tcW w:w="960" w:type="dxa"/>
            <w:tcBorders>
              <w:top w:val="nil"/>
              <w:left w:val="nil"/>
              <w:bottom w:val="single" w:sz="4" w:space="0" w:color="auto"/>
              <w:right w:val="single" w:sz="4" w:space="0" w:color="auto"/>
            </w:tcBorders>
            <w:shd w:val="clear" w:color="auto" w:fill="auto"/>
            <w:noWrap/>
            <w:vAlign w:val="bottom"/>
            <w:hideMark/>
          </w:tcPr>
          <w:p w14:paraId="7C3C89C2" w14:textId="2F40BAD6" w:rsidR="00260C3B" w:rsidRPr="00476A91" w:rsidRDefault="00260C3B" w:rsidP="005A1745">
            <w:pPr>
              <w:jc w:val="right"/>
              <w:rPr>
                <w:rFonts w:cs="Arial"/>
                <w:szCs w:val="20"/>
              </w:rPr>
            </w:pPr>
            <w:r>
              <w:rPr>
                <w:rFonts w:cs="Arial"/>
                <w:szCs w:val="20"/>
              </w:rPr>
              <w:t>7</w:t>
            </w:r>
            <w:r w:rsidR="00A37067">
              <w:rPr>
                <w:rFonts w:cs="Arial"/>
                <w:szCs w:val="20"/>
              </w:rPr>
              <w:t>5</w:t>
            </w:r>
          </w:p>
        </w:tc>
      </w:tr>
      <w:tr w:rsidR="00260C3B" w:rsidRPr="00476A91" w14:paraId="2B146FA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FF2008" w14:textId="77777777" w:rsidR="00260C3B" w:rsidRPr="00476A91" w:rsidRDefault="00260C3B" w:rsidP="005A1745">
            <w:pPr>
              <w:rPr>
                <w:rFonts w:cs="Calibri"/>
                <w:sz w:val="18"/>
                <w:szCs w:val="18"/>
              </w:rPr>
            </w:pPr>
            <w:proofErr w:type="spellStart"/>
            <w:r w:rsidRPr="00476A91">
              <w:rPr>
                <w:rFonts w:cs="Calibri"/>
                <w:sz w:val="18"/>
                <w:szCs w:val="18"/>
              </w:rPr>
              <w:t>Biperiden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E7CA57A"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EE5199A" w14:textId="77777777" w:rsidR="00260C3B" w:rsidRPr="00476A91" w:rsidRDefault="00260C3B" w:rsidP="005A1745">
            <w:pPr>
              <w:rPr>
                <w:rFonts w:cs="Calibri"/>
                <w:sz w:val="18"/>
                <w:szCs w:val="18"/>
              </w:rPr>
            </w:pPr>
            <w:r w:rsidRPr="00476A91">
              <w:rPr>
                <w:rFonts w:cs="Calibri"/>
                <w:sz w:val="18"/>
                <w:szCs w:val="18"/>
              </w:rPr>
              <w:t>1x2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66141271" w14:textId="77777777" w:rsidR="00260C3B" w:rsidRPr="00476A91" w:rsidRDefault="00260C3B" w:rsidP="005A1745">
            <w:pPr>
              <w:jc w:val="right"/>
              <w:rPr>
                <w:rFonts w:cs="Arial"/>
                <w:szCs w:val="20"/>
              </w:rPr>
            </w:pPr>
            <w:r>
              <w:rPr>
                <w:rFonts w:cs="Arial"/>
                <w:szCs w:val="20"/>
              </w:rPr>
              <w:t>1750</w:t>
            </w:r>
          </w:p>
        </w:tc>
      </w:tr>
      <w:tr w:rsidR="00260C3B" w:rsidRPr="00476A91" w14:paraId="00687E2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A0C94D7" w14:textId="77777777" w:rsidR="00260C3B" w:rsidRPr="00476A91" w:rsidRDefault="00260C3B" w:rsidP="005A1745">
            <w:pPr>
              <w:rPr>
                <w:rFonts w:cs="Calibri"/>
                <w:sz w:val="18"/>
                <w:szCs w:val="18"/>
              </w:rPr>
            </w:pPr>
            <w:proofErr w:type="spellStart"/>
            <w:r w:rsidRPr="00476A91">
              <w:rPr>
                <w:rFonts w:cs="Calibri"/>
                <w:sz w:val="18"/>
                <w:szCs w:val="18"/>
              </w:rPr>
              <w:t>Levodopa</w:t>
            </w:r>
            <w:proofErr w:type="spellEnd"/>
            <w:r w:rsidRPr="00476A91">
              <w:rPr>
                <w:rFonts w:cs="Calibri"/>
                <w:sz w:val="18"/>
                <w:szCs w:val="18"/>
              </w:rPr>
              <w:t xml:space="preserve"> and </w:t>
            </w:r>
            <w:proofErr w:type="spellStart"/>
            <w:r w:rsidRPr="00476A91">
              <w:rPr>
                <w:rFonts w:cs="Calibri"/>
                <w:sz w:val="18"/>
                <w:szCs w:val="18"/>
              </w:rPr>
              <w:t>decarboxylase</w:t>
            </w:r>
            <w:proofErr w:type="spellEnd"/>
            <w:r w:rsidRPr="00476A91">
              <w:rPr>
                <w:rFonts w:cs="Calibri"/>
                <w:sz w:val="18"/>
                <w:szCs w:val="18"/>
              </w:rPr>
              <w:t xml:space="preserve"> </w:t>
            </w:r>
            <w:proofErr w:type="spellStart"/>
            <w:r w:rsidRPr="00476A91">
              <w:rPr>
                <w:rFonts w:cs="Calibri"/>
                <w:sz w:val="18"/>
                <w:szCs w:val="18"/>
              </w:rPr>
              <w:t>inhibitor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FB6CBE7"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2B947EB" w14:textId="77777777" w:rsidR="00260C3B" w:rsidRPr="00476A91" w:rsidRDefault="00260C3B" w:rsidP="005A1745">
            <w:pPr>
              <w:rPr>
                <w:rFonts w:cs="Calibri"/>
                <w:sz w:val="18"/>
                <w:szCs w:val="18"/>
              </w:rPr>
            </w:pPr>
            <w:r w:rsidRPr="00476A91">
              <w:rPr>
                <w:rFonts w:cs="Calibri"/>
                <w:sz w:val="18"/>
                <w:szCs w:val="18"/>
              </w:rPr>
              <w:t>1x100 mg/25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1908C489" w14:textId="77777777" w:rsidR="00260C3B" w:rsidRPr="00476A91" w:rsidRDefault="00260C3B" w:rsidP="005A1745">
            <w:pPr>
              <w:jc w:val="right"/>
              <w:rPr>
                <w:rFonts w:cs="Arial"/>
                <w:szCs w:val="20"/>
              </w:rPr>
            </w:pPr>
            <w:r>
              <w:rPr>
                <w:rFonts w:cs="Arial"/>
                <w:szCs w:val="20"/>
              </w:rPr>
              <w:t>1500</w:t>
            </w:r>
          </w:p>
        </w:tc>
      </w:tr>
      <w:tr w:rsidR="00260C3B" w:rsidRPr="00476A91" w14:paraId="7ABEE9FF"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3BCB2D3" w14:textId="77777777" w:rsidR="00260C3B" w:rsidRPr="00476A91" w:rsidRDefault="00260C3B" w:rsidP="005A1745">
            <w:pPr>
              <w:rPr>
                <w:rFonts w:cs="Calibri"/>
                <w:sz w:val="18"/>
                <w:szCs w:val="18"/>
              </w:rPr>
            </w:pPr>
            <w:proofErr w:type="spellStart"/>
            <w:r w:rsidRPr="00476A91">
              <w:rPr>
                <w:rFonts w:cs="Calibri"/>
                <w:sz w:val="18"/>
                <w:szCs w:val="18"/>
              </w:rPr>
              <w:t>Levodopa</w:t>
            </w:r>
            <w:proofErr w:type="spellEnd"/>
            <w:r w:rsidRPr="00476A91">
              <w:rPr>
                <w:rFonts w:cs="Calibri"/>
                <w:sz w:val="18"/>
                <w:szCs w:val="18"/>
              </w:rPr>
              <w:t xml:space="preserve">, </w:t>
            </w:r>
            <w:proofErr w:type="spellStart"/>
            <w:r w:rsidRPr="00476A91">
              <w:rPr>
                <w:rFonts w:cs="Calibri"/>
                <w:sz w:val="18"/>
                <w:szCs w:val="18"/>
              </w:rPr>
              <w:t>dekarboxylase</w:t>
            </w:r>
            <w:proofErr w:type="spellEnd"/>
            <w:r w:rsidRPr="00476A91">
              <w:rPr>
                <w:rFonts w:cs="Calibri"/>
                <w:sz w:val="18"/>
                <w:szCs w:val="18"/>
              </w:rPr>
              <w:t xml:space="preserve"> </w:t>
            </w:r>
            <w:proofErr w:type="spellStart"/>
            <w:r w:rsidRPr="00476A91">
              <w:rPr>
                <w:rFonts w:cs="Calibri"/>
                <w:sz w:val="18"/>
                <w:szCs w:val="18"/>
              </w:rPr>
              <w:t>inhibitor</w:t>
            </w:r>
            <w:proofErr w:type="spellEnd"/>
            <w:r w:rsidRPr="00476A91">
              <w:rPr>
                <w:rFonts w:cs="Calibri"/>
                <w:sz w:val="18"/>
                <w:szCs w:val="18"/>
              </w:rPr>
              <w:t xml:space="preserve"> and COMT </w:t>
            </w:r>
            <w:proofErr w:type="spellStart"/>
            <w:r w:rsidRPr="00476A91">
              <w:rPr>
                <w:rFonts w:cs="Calibri"/>
                <w:sz w:val="18"/>
                <w:szCs w:val="18"/>
              </w:rPr>
              <w:t>inhibitor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92530E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2D10300" w14:textId="77777777" w:rsidR="00260C3B" w:rsidRPr="00476A91" w:rsidRDefault="00260C3B" w:rsidP="005A1745">
            <w:pPr>
              <w:rPr>
                <w:rFonts w:cs="Calibri"/>
                <w:sz w:val="18"/>
                <w:szCs w:val="18"/>
              </w:rPr>
            </w:pPr>
            <w:r w:rsidRPr="00476A91">
              <w:rPr>
                <w:rFonts w:cs="Calibri"/>
                <w:sz w:val="18"/>
                <w:szCs w:val="18"/>
              </w:rPr>
              <w:t>1x100 mg/25 mg/200 mg (</w:t>
            </w:r>
            <w:proofErr w:type="spellStart"/>
            <w:r w:rsidRPr="00476A91">
              <w:rPr>
                <w:rFonts w:cs="Calibri"/>
                <w:sz w:val="18"/>
                <w:szCs w:val="18"/>
              </w:rPr>
              <w:t>nád.HDPE</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76CF9FC" w14:textId="77777777" w:rsidR="00260C3B" w:rsidRPr="00476A91" w:rsidRDefault="00260C3B" w:rsidP="005A1745">
            <w:pPr>
              <w:jc w:val="right"/>
              <w:rPr>
                <w:rFonts w:cs="Arial"/>
                <w:szCs w:val="20"/>
              </w:rPr>
            </w:pPr>
            <w:r>
              <w:rPr>
                <w:rFonts w:cs="Arial"/>
                <w:szCs w:val="20"/>
              </w:rPr>
              <w:t>500</w:t>
            </w:r>
          </w:p>
        </w:tc>
      </w:tr>
      <w:tr w:rsidR="00260C3B" w:rsidRPr="00476A91" w14:paraId="0808204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23D759" w14:textId="77777777" w:rsidR="00260C3B" w:rsidRPr="00476A91" w:rsidRDefault="00260C3B" w:rsidP="005A1745">
            <w:pPr>
              <w:rPr>
                <w:rFonts w:cs="Calibri"/>
                <w:sz w:val="18"/>
                <w:szCs w:val="18"/>
              </w:rPr>
            </w:pPr>
            <w:proofErr w:type="spellStart"/>
            <w:r w:rsidRPr="00476A91">
              <w:rPr>
                <w:rFonts w:cs="Calibri"/>
                <w:sz w:val="18"/>
                <w:szCs w:val="18"/>
              </w:rPr>
              <w:t>Amantadine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F09209D"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C34F21D" w14:textId="77777777" w:rsidR="00260C3B" w:rsidRPr="00476A91" w:rsidRDefault="00260C3B" w:rsidP="005A1745">
            <w:pPr>
              <w:rPr>
                <w:rFonts w:cs="Calibri"/>
                <w:sz w:val="18"/>
                <w:szCs w:val="18"/>
              </w:rPr>
            </w:pPr>
            <w:r w:rsidRPr="00476A91">
              <w:rPr>
                <w:rFonts w:cs="Calibri"/>
                <w:sz w:val="18"/>
                <w:szCs w:val="18"/>
              </w:rPr>
              <w:t>1x500 ml/200 mg (</w:t>
            </w:r>
            <w:proofErr w:type="spellStart"/>
            <w:r w:rsidRPr="00476A91">
              <w:rPr>
                <w:rFonts w:cs="Calibri"/>
                <w:sz w:val="18"/>
                <w:szCs w:val="18"/>
              </w:rPr>
              <w:t>fľ.inf.plast</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6391C85" w14:textId="77777777" w:rsidR="00260C3B" w:rsidRPr="00476A91" w:rsidRDefault="00260C3B" w:rsidP="005A1745">
            <w:pPr>
              <w:jc w:val="right"/>
              <w:rPr>
                <w:rFonts w:cs="Arial"/>
                <w:szCs w:val="20"/>
              </w:rPr>
            </w:pPr>
            <w:r>
              <w:rPr>
                <w:rFonts w:cs="Arial"/>
                <w:szCs w:val="20"/>
              </w:rPr>
              <w:t>50</w:t>
            </w:r>
          </w:p>
        </w:tc>
      </w:tr>
      <w:tr w:rsidR="00260C3B" w:rsidRPr="00476A91" w14:paraId="527E4DE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ACB8808" w14:textId="77777777" w:rsidR="00260C3B" w:rsidRPr="00476A91" w:rsidRDefault="00260C3B" w:rsidP="005A1745">
            <w:pPr>
              <w:rPr>
                <w:rFonts w:cs="Calibri"/>
                <w:sz w:val="18"/>
                <w:szCs w:val="18"/>
              </w:rPr>
            </w:pPr>
            <w:proofErr w:type="spellStart"/>
            <w:r w:rsidRPr="00476A91">
              <w:rPr>
                <w:rFonts w:cs="Calibri"/>
                <w:sz w:val="18"/>
                <w:szCs w:val="18"/>
              </w:rPr>
              <w:t>Amantadine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D2E69E2"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8A0C7CF"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blis.Al</w:t>
            </w:r>
            <w:proofErr w:type="spellEnd"/>
            <w:r w:rsidRPr="00476A91">
              <w:rPr>
                <w:rFonts w:cs="Calibri"/>
                <w:sz w:val="18"/>
                <w:szCs w:val="18"/>
              </w:rPr>
              <w:t>/PP)</w:t>
            </w:r>
          </w:p>
        </w:tc>
        <w:tc>
          <w:tcPr>
            <w:tcW w:w="960" w:type="dxa"/>
            <w:tcBorders>
              <w:top w:val="nil"/>
              <w:left w:val="nil"/>
              <w:bottom w:val="single" w:sz="4" w:space="0" w:color="auto"/>
              <w:right w:val="single" w:sz="4" w:space="0" w:color="auto"/>
            </w:tcBorders>
            <w:shd w:val="clear" w:color="auto" w:fill="auto"/>
            <w:noWrap/>
            <w:vAlign w:val="bottom"/>
            <w:hideMark/>
          </w:tcPr>
          <w:p w14:paraId="7B1E3FB0" w14:textId="77777777" w:rsidR="00260C3B" w:rsidRPr="00476A91" w:rsidRDefault="00260C3B" w:rsidP="005A1745">
            <w:pPr>
              <w:jc w:val="right"/>
              <w:rPr>
                <w:rFonts w:cs="Arial"/>
                <w:szCs w:val="20"/>
              </w:rPr>
            </w:pPr>
            <w:r>
              <w:rPr>
                <w:rFonts w:cs="Arial"/>
                <w:szCs w:val="20"/>
              </w:rPr>
              <w:t>900</w:t>
            </w:r>
          </w:p>
        </w:tc>
      </w:tr>
      <w:tr w:rsidR="00260C3B" w:rsidRPr="00476A91" w14:paraId="7C2D073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2807B33" w14:textId="77777777" w:rsidR="00260C3B" w:rsidRPr="00476A91" w:rsidRDefault="00260C3B" w:rsidP="005A1745">
            <w:pPr>
              <w:rPr>
                <w:rFonts w:cs="Calibri"/>
                <w:sz w:val="18"/>
                <w:szCs w:val="18"/>
              </w:rPr>
            </w:pPr>
            <w:proofErr w:type="spellStart"/>
            <w:r w:rsidRPr="00476A91">
              <w:rPr>
                <w:rFonts w:cs="Calibri"/>
                <w:sz w:val="18"/>
                <w:szCs w:val="18"/>
              </w:rPr>
              <w:t>Levomepromazine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6034844"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6F83264" w14:textId="77777777" w:rsidR="00260C3B" w:rsidRPr="00476A91" w:rsidRDefault="00260C3B" w:rsidP="005A1745">
            <w:pPr>
              <w:rPr>
                <w:rFonts w:cs="Calibri"/>
                <w:sz w:val="18"/>
                <w:szCs w:val="18"/>
              </w:rPr>
            </w:pPr>
            <w:r w:rsidRPr="00476A91">
              <w:rPr>
                <w:rFonts w:cs="Calibri"/>
                <w:sz w:val="18"/>
                <w:szCs w:val="18"/>
              </w:rPr>
              <w:t>1x25 mg (</w:t>
            </w:r>
            <w:proofErr w:type="spellStart"/>
            <w:r w:rsidRPr="00476A91">
              <w:rPr>
                <w:rFonts w:cs="Calibri"/>
                <w:sz w:val="18"/>
                <w:szCs w:val="18"/>
              </w:rPr>
              <w:t>liek.skl.hnedá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AB2106D" w14:textId="77777777" w:rsidR="00260C3B" w:rsidRPr="00476A91" w:rsidRDefault="00260C3B" w:rsidP="005A1745">
            <w:pPr>
              <w:jc w:val="right"/>
              <w:rPr>
                <w:rFonts w:cs="Arial"/>
                <w:szCs w:val="20"/>
              </w:rPr>
            </w:pPr>
            <w:r>
              <w:rPr>
                <w:rFonts w:cs="Arial"/>
                <w:szCs w:val="20"/>
              </w:rPr>
              <w:t>6750</w:t>
            </w:r>
          </w:p>
        </w:tc>
      </w:tr>
      <w:tr w:rsidR="00260C3B" w:rsidRPr="00476A91" w14:paraId="5CDE7E5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7B2FE8" w14:textId="77777777" w:rsidR="00260C3B" w:rsidRPr="00476A91" w:rsidRDefault="00260C3B" w:rsidP="005A1745">
            <w:pPr>
              <w:rPr>
                <w:rFonts w:cs="Calibri"/>
                <w:sz w:val="18"/>
                <w:szCs w:val="18"/>
              </w:rPr>
            </w:pPr>
            <w:proofErr w:type="spellStart"/>
            <w:r w:rsidRPr="00476A91">
              <w:rPr>
                <w:rFonts w:cs="Calibri"/>
                <w:sz w:val="18"/>
                <w:szCs w:val="18"/>
              </w:rPr>
              <w:t>Haloperidol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EE9D098"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AF40D9F" w14:textId="77777777" w:rsidR="00260C3B" w:rsidRPr="00476A91" w:rsidRDefault="00260C3B" w:rsidP="005A1745">
            <w:pPr>
              <w:rPr>
                <w:rFonts w:cs="Calibri"/>
                <w:sz w:val="18"/>
                <w:szCs w:val="18"/>
              </w:rPr>
            </w:pPr>
            <w:r w:rsidRPr="00476A91">
              <w:rPr>
                <w:rFonts w:cs="Calibri"/>
                <w:sz w:val="18"/>
                <w:szCs w:val="18"/>
              </w:rPr>
              <w:t>1x1 ml/50 mg (</w:t>
            </w:r>
            <w:proofErr w:type="spellStart"/>
            <w:r w:rsidRPr="00476A91">
              <w:rPr>
                <w:rFonts w:cs="Calibri"/>
                <w:sz w:val="18"/>
                <w:szCs w:val="18"/>
              </w:rPr>
              <w:t>amp.skl.hnedá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FBB3B4B" w14:textId="4EE4EA04" w:rsidR="00260C3B" w:rsidRPr="00476A91" w:rsidRDefault="00260C3B" w:rsidP="005A1745">
            <w:pPr>
              <w:jc w:val="right"/>
              <w:rPr>
                <w:rFonts w:cs="Arial"/>
                <w:szCs w:val="20"/>
              </w:rPr>
            </w:pPr>
            <w:r>
              <w:rPr>
                <w:rFonts w:cs="Arial"/>
                <w:szCs w:val="20"/>
              </w:rPr>
              <w:t>2</w:t>
            </w:r>
            <w:r w:rsidR="00A37067">
              <w:rPr>
                <w:rFonts w:cs="Arial"/>
                <w:szCs w:val="20"/>
              </w:rPr>
              <w:t>5</w:t>
            </w:r>
          </w:p>
        </w:tc>
      </w:tr>
      <w:tr w:rsidR="00260C3B" w:rsidRPr="00476A91" w14:paraId="59A5540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A2B8FC" w14:textId="77777777" w:rsidR="00260C3B" w:rsidRPr="00476A91" w:rsidRDefault="00260C3B" w:rsidP="005A1745">
            <w:pPr>
              <w:rPr>
                <w:rFonts w:cs="Calibri"/>
                <w:sz w:val="18"/>
                <w:szCs w:val="18"/>
              </w:rPr>
            </w:pPr>
            <w:proofErr w:type="spellStart"/>
            <w:r w:rsidRPr="00476A91">
              <w:rPr>
                <w:rFonts w:cs="Calibri"/>
                <w:sz w:val="18"/>
                <w:szCs w:val="18"/>
              </w:rPr>
              <w:t>Haloperidol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39F776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7B4C525" w14:textId="77777777" w:rsidR="00260C3B" w:rsidRPr="00476A91" w:rsidRDefault="00260C3B" w:rsidP="005A1745">
            <w:pPr>
              <w:rPr>
                <w:rFonts w:cs="Calibri"/>
                <w:sz w:val="18"/>
                <w:szCs w:val="18"/>
              </w:rPr>
            </w:pPr>
            <w:r w:rsidRPr="00476A91">
              <w:rPr>
                <w:rFonts w:cs="Calibri"/>
                <w:sz w:val="18"/>
                <w:szCs w:val="18"/>
              </w:rPr>
              <w:t>1x1,5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2CFBF9A7" w14:textId="77777777" w:rsidR="00260C3B" w:rsidRPr="00476A91" w:rsidRDefault="00260C3B" w:rsidP="005A1745">
            <w:pPr>
              <w:jc w:val="right"/>
              <w:rPr>
                <w:rFonts w:cs="Arial"/>
                <w:szCs w:val="20"/>
              </w:rPr>
            </w:pPr>
            <w:r>
              <w:rPr>
                <w:rFonts w:cs="Arial"/>
                <w:szCs w:val="20"/>
              </w:rPr>
              <w:t>2</w:t>
            </w:r>
            <w:r w:rsidRPr="00476A91">
              <w:rPr>
                <w:rFonts w:cs="Arial"/>
                <w:szCs w:val="20"/>
              </w:rPr>
              <w:t>000</w:t>
            </w:r>
          </w:p>
        </w:tc>
      </w:tr>
      <w:tr w:rsidR="00260C3B" w:rsidRPr="00476A91" w14:paraId="3E9667B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694B07C" w14:textId="77777777" w:rsidR="00260C3B" w:rsidRPr="00476A91" w:rsidRDefault="00260C3B" w:rsidP="005A1745">
            <w:pPr>
              <w:rPr>
                <w:rFonts w:cs="Calibri"/>
                <w:sz w:val="18"/>
                <w:szCs w:val="18"/>
              </w:rPr>
            </w:pPr>
            <w:proofErr w:type="spellStart"/>
            <w:r w:rsidRPr="00476A91">
              <w:rPr>
                <w:rFonts w:cs="Calibri"/>
                <w:sz w:val="18"/>
                <w:szCs w:val="18"/>
              </w:rPr>
              <w:lastRenderedPageBreak/>
              <w:t>Haloperidol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1436423"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1653316" w14:textId="77777777" w:rsidR="00260C3B" w:rsidRPr="00476A91" w:rsidRDefault="00260C3B" w:rsidP="005A1745">
            <w:pPr>
              <w:rPr>
                <w:rFonts w:cs="Calibri"/>
                <w:sz w:val="18"/>
                <w:szCs w:val="18"/>
              </w:rPr>
            </w:pPr>
            <w:r w:rsidRPr="00476A91">
              <w:rPr>
                <w:rFonts w:cs="Calibri"/>
                <w:sz w:val="18"/>
                <w:szCs w:val="18"/>
              </w:rPr>
              <w:t>1x1 ml/5 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2659873" w14:textId="769EAF02" w:rsidR="00260C3B" w:rsidRPr="00476A91" w:rsidRDefault="00260C3B" w:rsidP="005A1745">
            <w:pPr>
              <w:jc w:val="right"/>
              <w:rPr>
                <w:rFonts w:cs="Arial"/>
                <w:szCs w:val="20"/>
              </w:rPr>
            </w:pPr>
            <w:r>
              <w:rPr>
                <w:rFonts w:cs="Arial"/>
                <w:szCs w:val="20"/>
              </w:rPr>
              <w:t>192</w:t>
            </w:r>
            <w:r w:rsidR="00A37067">
              <w:rPr>
                <w:rFonts w:cs="Arial"/>
                <w:szCs w:val="20"/>
              </w:rPr>
              <w:t>5</w:t>
            </w:r>
          </w:p>
        </w:tc>
      </w:tr>
      <w:tr w:rsidR="00260C3B" w:rsidRPr="00476A91" w14:paraId="216C58D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B163B0A" w14:textId="77777777" w:rsidR="00260C3B" w:rsidRPr="00476A91" w:rsidRDefault="00260C3B" w:rsidP="005A1745">
            <w:pPr>
              <w:rPr>
                <w:rFonts w:cs="Calibri"/>
                <w:sz w:val="18"/>
                <w:szCs w:val="18"/>
              </w:rPr>
            </w:pPr>
            <w:proofErr w:type="spellStart"/>
            <w:r w:rsidRPr="00476A91">
              <w:rPr>
                <w:rFonts w:cs="Calibri"/>
                <w:sz w:val="18"/>
                <w:szCs w:val="18"/>
              </w:rPr>
              <w:t>Haloperidol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EE3BAC3" w14:textId="77777777" w:rsidR="00260C3B" w:rsidRPr="00476A91" w:rsidRDefault="00260C3B" w:rsidP="005A1745">
            <w:pPr>
              <w:rPr>
                <w:rFonts w:cs="Calibri"/>
                <w:sz w:val="18"/>
                <w:szCs w:val="18"/>
              </w:rPr>
            </w:pPr>
            <w:proofErr w:type="spellStart"/>
            <w:r w:rsidRPr="00476A91">
              <w:rPr>
                <w:rFonts w:cs="Calibri"/>
                <w:sz w:val="18"/>
                <w:szCs w:val="18"/>
              </w:rPr>
              <w:t>gtt</w:t>
            </w:r>
            <w:proofErr w:type="spellEnd"/>
            <w:r w:rsidRPr="00476A91">
              <w:rPr>
                <w:rFonts w:cs="Calibri"/>
                <w:sz w:val="18"/>
                <w:szCs w:val="18"/>
              </w:rPr>
              <w:t xml:space="preserve"> </w:t>
            </w:r>
            <w:proofErr w:type="spellStart"/>
            <w:r w:rsidRPr="00476A91">
              <w:rPr>
                <w:rFonts w:cs="Calibri"/>
                <w:sz w:val="18"/>
                <w:szCs w:val="18"/>
              </w:rPr>
              <w:t>por</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180934B" w14:textId="77777777" w:rsidR="00260C3B" w:rsidRPr="00476A91" w:rsidRDefault="00260C3B" w:rsidP="005A1745">
            <w:pPr>
              <w:rPr>
                <w:rFonts w:cs="Calibri"/>
                <w:sz w:val="18"/>
                <w:szCs w:val="18"/>
              </w:rPr>
            </w:pPr>
            <w:r w:rsidRPr="00476A91">
              <w:rPr>
                <w:rFonts w:cs="Calibri"/>
                <w:sz w:val="18"/>
                <w:szCs w:val="18"/>
              </w:rPr>
              <w:t>1x10 ml/20 mg (</w:t>
            </w:r>
            <w:proofErr w:type="spellStart"/>
            <w:r w:rsidRPr="00476A91">
              <w:rPr>
                <w:rFonts w:cs="Calibri"/>
                <w:sz w:val="18"/>
                <w:szCs w:val="18"/>
              </w:rPr>
              <w:t>liek.skl.hnedá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C9F96E3" w14:textId="44734F7C" w:rsidR="00260C3B" w:rsidRPr="00476A91" w:rsidRDefault="00260C3B" w:rsidP="005A1745">
            <w:pPr>
              <w:jc w:val="right"/>
              <w:rPr>
                <w:rFonts w:cs="Arial"/>
                <w:szCs w:val="20"/>
              </w:rPr>
            </w:pPr>
            <w:r>
              <w:rPr>
                <w:rFonts w:cs="Arial"/>
                <w:szCs w:val="20"/>
              </w:rPr>
              <w:t>67</w:t>
            </w:r>
            <w:r w:rsidR="00A37067">
              <w:rPr>
                <w:rFonts w:cs="Arial"/>
                <w:szCs w:val="20"/>
              </w:rPr>
              <w:t>5</w:t>
            </w:r>
          </w:p>
        </w:tc>
      </w:tr>
      <w:tr w:rsidR="00260C3B" w:rsidRPr="00476A91" w14:paraId="6B1AAB84"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499B3F5" w14:textId="77777777" w:rsidR="00260C3B" w:rsidRPr="00476A91" w:rsidRDefault="00260C3B" w:rsidP="005A1745">
            <w:pPr>
              <w:rPr>
                <w:rFonts w:cs="Calibri"/>
                <w:sz w:val="18"/>
                <w:szCs w:val="18"/>
              </w:rPr>
            </w:pPr>
            <w:proofErr w:type="spellStart"/>
            <w:r w:rsidRPr="00476A91">
              <w:rPr>
                <w:rFonts w:cs="Calibri"/>
                <w:sz w:val="18"/>
                <w:szCs w:val="18"/>
              </w:rPr>
              <w:t>Lurasidone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799952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9FB8FCC" w14:textId="77777777" w:rsidR="00260C3B" w:rsidRPr="00476A91" w:rsidRDefault="00260C3B" w:rsidP="005A1745">
            <w:pPr>
              <w:rPr>
                <w:rFonts w:cs="Calibri"/>
                <w:sz w:val="18"/>
                <w:szCs w:val="18"/>
              </w:rPr>
            </w:pPr>
            <w:r w:rsidRPr="00476A91">
              <w:rPr>
                <w:rFonts w:cs="Calibri"/>
                <w:sz w:val="18"/>
                <w:szCs w:val="18"/>
              </w:rPr>
              <w:t>1x37 mg (</w:t>
            </w:r>
            <w:proofErr w:type="spellStart"/>
            <w:r w:rsidRPr="00476A91">
              <w:rPr>
                <w:rFonts w:cs="Calibri"/>
                <w:sz w:val="18"/>
                <w:szCs w:val="18"/>
              </w:rPr>
              <w:t>blis.Al</w:t>
            </w:r>
            <w:proofErr w:type="spellEnd"/>
            <w:r w:rsidRPr="00476A91">
              <w:rPr>
                <w:rFonts w:cs="Calibri"/>
                <w:sz w:val="18"/>
                <w:szCs w:val="18"/>
              </w:rPr>
              <w:t>/Al-</w:t>
            </w:r>
            <w:proofErr w:type="spellStart"/>
            <w:r w:rsidRPr="00476A91">
              <w:rPr>
                <w:rFonts w:cs="Calibri"/>
                <w:sz w:val="18"/>
                <w:szCs w:val="18"/>
              </w:rPr>
              <w:t>jednod.bal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2C85967" w14:textId="77777777" w:rsidR="00260C3B" w:rsidRPr="00476A91" w:rsidRDefault="00260C3B" w:rsidP="005A1745">
            <w:pPr>
              <w:jc w:val="right"/>
              <w:rPr>
                <w:rFonts w:cs="Arial"/>
                <w:szCs w:val="20"/>
              </w:rPr>
            </w:pPr>
            <w:r>
              <w:rPr>
                <w:rFonts w:cs="Arial"/>
                <w:szCs w:val="20"/>
              </w:rPr>
              <w:t>14</w:t>
            </w:r>
            <w:r w:rsidRPr="00476A91">
              <w:rPr>
                <w:rFonts w:cs="Arial"/>
                <w:szCs w:val="20"/>
              </w:rPr>
              <w:t>0</w:t>
            </w:r>
          </w:p>
        </w:tc>
      </w:tr>
      <w:tr w:rsidR="00260C3B" w:rsidRPr="00476A91" w14:paraId="645BECA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32E4C1" w14:textId="77777777" w:rsidR="00260C3B" w:rsidRPr="00476A91" w:rsidRDefault="00260C3B" w:rsidP="005A1745">
            <w:pPr>
              <w:rPr>
                <w:rFonts w:cs="Calibri"/>
                <w:sz w:val="18"/>
                <w:szCs w:val="18"/>
              </w:rPr>
            </w:pPr>
            <w:proofErr w:type="spellStart"/>
            <w:r w:rsidRPr="00476A91">
              <w:rPr>
                <w:rFonts w:cs="Calibri"/>
                <w:sz w:val="18"/>
                <w:szCs w:val="18"/>
              </w:rPr>
              <w:t>Lurasidone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07EBF6B"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98236BA" w14:textId="77777777" w:rsidR="00260C3B" w:rsidRPr="00476A91" w:rsidRDefault="00260C3B" w:rsidP="005A1745">
            <w:pPr>
              <w:rPr>
                <w:rFonts w:cs="Calibri"/>
                <w:sz w:val="18"/>
                <w:szCs w:val="18"/>
              </w:rPr>
            </w:pPr>
            <w:r w:rsidRPr="00476A91">
              <w:rPr>
                <w:rFonts w:cs="Calibri"/>
                <w:sz w:val="18"/>
                <w:szCs w:val="18"/>
              </w:rPr>
              <w:t>1x74 mg (</w:t>
            </w:r>
            <w:proofErr w:type="spellStart"/>
            <w:r w:rsidRPr="00476A91">
              <w:rPr>
                <w:rFonts w:cs="Calibri"/>
                <w:sz w:val="18"/>
                <w:szCs w:val="18"/>
              </w:rPr>
              <w:t>blis.Al</w:t>
            </w:r>
            <w:proofErr w:type="spellEnd"/>
            <w:r w:rsidRPr="00476A91">
              <w:rPr>
                <w:rFonts w:cs="Calibri"/>
                <w:sz w:val="18"/>
                <w:szCs w:val="18"/>
              </w:rPr>
              <w:t>/Al-</w:t>
            </w:r>
            <w:proofErr w:type="spellStart"/>
            <w:r w:rsidRPr="00476A91">
              <w:rPr>
                <w:rFonts w:cs="Calibri"/>
                <w:sz w:val="18"/>
                <w:szCs w:val="18"/>
              </w:rPr>
              <w:t>jednod.bal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37A42A7" w14:textId="77777777" w:rsidR="00260C3B" w:rsidRPr="00476A91" w:rsidRDefault="00260C3B" w:rsidP="005A1745">
            <w:pPr>
              <w:jc w:val="right"/>
              <w:rPr>
                <w:rFonts w:cs="Arial"/>
                <w:szCs w:val="20"/>
              </w:rPr>
            </w:pPr>
            <w:r>
              <w:rPr>
                <w:rFonts w:cs="Arial"/>
                <w:szCs w:val="20"/>
              </w:rPr>
              <w:t>14</w:t>
            </w:r>
            <w:r w:rsidRPr="00476A91">
              <w:rPr>
                <w:rFonts w:cs="Arial"/>
                <w:szCs w:val="20"/>
              </w:rPr>
              <w:t>0</w:t>
            </w:r>
          </w:p>
        </w:tc>
      </w:tr>
      <w:tr w:rsidR="00260C3B" w:rsidRPr="00476A91" w14:paraId="31E3F6B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921F9A" w14:textId="77777777" w:rsidR="00260C3B" w:rsidRPr="00476A91" w:rsidRDefault="00260C3B" w:rsidP="005A1745">
            <w:pPr>
              <w:rPr>
                <w:rFonts w:cs="Calibri"/>
                <w:sz w:val="18"/>
                <w:szCs w:val="18"/>
              </w:rPr>
            </w:pPr>
            <w:proofErr w:type="spellStart"/>
            <w:r w:rsidRPr="00476A91">
              <w:rPr>
                <w:rFonts w:cs="Calibri"/>
                <w:sz w:val="18"/>
                <w:szCs w:val="18"/>
              </w:rPr>
              <w:t>Chlorprothixene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1D3307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DF7E135" w14:textId="77777777" w:rsidR="00260C3B" w:rsidRPr="00476A91" w:rsidRDefault="00260C3B" w:rsidP="005A1745">
            <w:pPr>
              <w:rPr>
                <w:rFonts w:cs="Calibri"/>
                <w:sz w:val="18"/>
                <w:szCs w:val="18"/>
              </w:rPr>
            </w:pPr>
            <w:r w:rsidRPr="00476A91">
              <w:rPr>
                <w:rFonts w:cs="Calibri"/>
                <w:sz w:val="18"/>
                <w:szCs w:val="18"/>
              </w:rPr>
              <w:t>1x50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9879822" w14:textId="77777777" w:rsidR="00260C3B" w:rsidRPr="00476A91" w:rsidRDefault="00260C3B" w:rsidP="005A1745">
            <w:pPr>
              <w:jc w:val="right"/>
              <w:rPr>
                <w:rFonts w:cs="Arial"/>
                <w:szCs w:val="20"/>
              </w:rPr>
            </w:pPr>
            <w:r>
              <w:rPr>
                <w:rFonts w:cs="Arial"/>
                <w:szCs w:val="20"/>
              </w:rPr>
              <w:t>4350</w:t>
            </w:r>
          </w:p>
        </w:tc>
      </w:tr>
      <w:tr w:rsidR="00260C3B" w:rsidRPr="00476A91" w14:paraId="7076538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17CA453" w14:textId="77777777" w:rsidR="00260C3B" w:rsidRPr="00476A91" w:rsidRDefault="00260C3B" w:rsidP="005A1745">
            <w:pPr>
              <w:rPr>
                <w:rFonts w:cs="Calibri"/>
                <w:sz w:val="18"/>
                <w:szCs w:val="18"/>
              </w:rPr>
            </w:pPr>
            <w:proofErr w:type="spellStart"/>
            <w:r w:rsidRPr="00476A91">
              <w:rPr>
                <w:rFonts w:cs="Calibri"/>
                <w:sz w:val="18"/>
                <w:szCs w:val="18"/>
              </w:rPr>
              <w:t>Chlorprothixene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5B8AF7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9301B42" w14:textId="77777777" w:rsidR="00260C3B" w:rsidRPr="00476A91" w:rsidRDefault="00260C3B" w:rsidP="005A1745">
            <w:pPr>
              <w:rPr>
                <w:rFonts w:cs="Calibri"/>
                <w:sz w:val="18"/>
                <w:szCs w:val="18"/>
              </w:rPr>
            </w:pPr>
            <w:r w:rsidRPr="00476A91">
              <w:rPr>
                <w:rFonts w:cs="Calibri"/>
                <w:sz w:val="18"/>
                <w:szCs w:val="18"/>
              </w:rPr>
              <w:t>1x15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55928147" w14:textId="77777777" w:rsidR="00260C3B" w:rsidRPr="00476A91" w:rsidRDefault="00260C3B" w:rsidP="005A1745">
            <w:pPr>
              <w:jc w:val="right"/>
              <w:rPr>
                <w:rFonts w:cs="Arial"/>
                <w:szCs w:val="20"/>
              </w:rPr>
            </w:pPr>
            <w:r>
              <w:rPr>
                <w:rFonts w:cs="Arial"/>
                <w:szCs w:val="20"/>
              </w:rPr>
              <w:t>3150</w:t>
            </w:r>
          </w:p>
        </w:tc>
      </w:tr>
      <w:tr w:rsidR="00260C3B" w:rsidRPr="00476A91" w14:paraId="46F2511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6EB6D0" w14:textId="77777777" w:rsidR="00260C3B" w:rsidRPr="00476A91" w:rsidRDefault="00260C3B" w:rsidP="005A1745">
            <w:pPr>
              <w:rPr>
                <w:rFonts w:cs="Calibri"/>
                <w:sz w:val="18"/>
                <w:szCs w:val="18"/>
              </w:rPr>
            </w:pPr>
            <w:proofErr w:type="spellStart"/>
            <w:r w:rsidRPr="00476A91">
              <w:rPr>
                <w:rFonts w:cs="Calibri"/>
                <w:sz w:val="18"/>
                <w:szCs w:val="18"/>
              </w:rPr>
              <w:t>Zuclopenthixol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680488"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182AD60" w14:textId="77777777" w:rsidR="00260C3B" w:rsidRPr="00476A91" w:rsidRDefault="00260C3B" w:rsidP="005A1745">
            <w:pPr>
              <w:rPr>
                <w:rFonts w:cs="Calibri"/>
                <w:sz w:val="18"/>
                <w:szCs w:val="18"/>
              </w:rPr>
            </w:pPr>
            <w:r w:rsidRPr="00476A91">
              <w:rPr>
                <w:rFonts w:cs="Calibri"/>
                <w:sz w:val="18"/>
                <w:szCs w:val="18"/>
              </w:rPr>
              <w:t>1x1 ml/200 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D41F8CA" w14:textId="77777777" w:rsidR="00260C3B" w:rsidRPr="00476A91" w:rsidRDefault="00260C3B" w:rsidP="005A1745">
            <w:pPr>
              <w:jc w:val="right"/>
              <w:rPr>
                <w:rFonts w:cs="Arial"/>
                <w:szCs w:val="20"/>
              </w:rPr>
            </w:pPr>
            <w:r>
              <w:rPr>
                <w:rFonts w:cs="Arial"/>
                <w:szCs w:val="20"/>
              </w:rPr>
              <w:t>50</w:t>
            </w:r>
          </w:p>
        </w:tc>
      </w:tr>
      <w:tr w:rsidR="00260C3B" w:rsidRPr="00476A91" w14:paraId="7FB51B7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1D0AC3" w14:textId="77777777" w:rsidR="00260C3B" w:rsidRPr="00476A91" w:rsidRDefault="00260C3B" w:rsidP="005A1745">
            <w:pPr>
              <w:rPr>
                <w:rFonts w:cs="Calibri"/>
                <w:sz w:val="18"/>
                <w:szCs w:val="18"/>
              </w:rPr>
            </w:pPr>
            <w:proofErr w:type="spellStart"/>
            <w:r w:rsidRPr="00476A91">
              <w:rPr>
                <w:rFonts w:cs="Calibri"/>
                <w:sz w:val="18"/>
                <w:szCs w:val="18"/>
              </w:rPr>
              <w:t>Zuclopenthixol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A32B1E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5DFEDAC" w14:textId="77777777" w:rsidR="00260C3B" w:rsidRPr="00476A91" w:rsidRDefault="00260C3B" w:rsidP="005A1745">
            <w:pPr>
              <w:rPr>
                <w:rFonts w:cs="Calibri"/>
                <w:sz w:val="18"/>
                <w:szCs w:val="18"/>
              </w:rPr>
            </w:pPr>
            <w:r w:rsidRPr="00476A91">
              <w:rPr>
                <w:rFonts w:cs="Calibri"/>
                <w:sz w:val="18"/>
                <w:szCs w:val="18"/>
              </w:rPr>
              <w:t>1x10 mg (obal HDPE)</w:t>
            </w:r>
          </w:p>
        </w:tc>
        <w:tc>
          <w:tcPr>
            <w:tcW w:w="960" w:type="dxa"/>
            <w:tcBorders>
              <w:top w:val="nil"/>
              <w:left w:val="nil"/>
              <w:bottom w:val="single" w:sz="4" w:space="0" w:color="auto"/>
              <w:right w:val="single" w:sz="4" w:space="0" w:color="auto"/>
            </w:tcBorders>
            <w:shd w:val="clear" w:color="auto" w:fill="auto"/>
            <w:noWrap/>
            <w:vAlign w:val="bottom"/>
            <w:hideMark/>
          </w:tcPr>
          <w:p w14:paraId="4AAD9189" w14:textId="77777777" w:rsidR="00260C3B" w:rsidRPr="00476A91" w:rsidRDefault="00260C3B" w:rsidP="005A1745">
            <w:pPr>
              <w:jc w:val="right"/>
              <w:rPr>
                <w:rFonts w:cs="Arial"/>
                <w:szCs w:val="20"/>
              </w:rPr>
            </w:pPr>
            <w:r>
              <w:rPr>
                <w:rFonts w:cs="Arial"/>
                <w:szCs w:val="20"/>
              </w:rPr>
              <w:t>500</w:t>
            </w:r>
          </w:p>
        </w:tc>
      </w:tr>
      <w:tr w:rsidR="00260C3B" w:rsidRPr="00476A91" w14:paraId="440A9FB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1ECB219" w14:textId="77777777" w:rsidR="00260C3B" w:rsidRPr="00476A91" w:rsidRDefault="00260C3B" w:rsidP="005A1745">
            <w:pPr>
              <w:rPr>
                <w:rFonts w:cs="Calibri"/>
                <w:sz w:val="18"/>
                <w:szCs w:val="18"/>
              </w:rPr>
            </w:pPr>
            <w:proofErr w:type="spellStart"/>
            <w:r w:rsidRPr="00476A91">
              <w:rPr>
                <w:rFonts w:cs="Calibri"/>
                <w:sz w:val="18"/>
                <w:szCs w:val="18"/>
              </w:rPr>
              <w:t>Clozapine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07956B4"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A000743" w14:textId="77777777" w:rsidR="00260C3B" w:rsidRPr="00476A91" w:rsidRDefault="00260C3B" w:rsidP="005A1745">
            <w:pPr>
              <w:rPr>
                <w:rFonts w:cs="Calibri"/>
                <w:sz w:val="18"/>
                <w:szCs w:val="18"/>
              </w:rPr>
            </w:pPr>
            <w:r w:rsidRPr="00476A91">
              <w:rPr>
                <w:rFonts w:cs="Calibri"/>
                <w:sz w:val="18"/>
                <w:szCs w:val="18"/>
              </w:rPr>
              <w:t>1x25 mg (</w:t>
            </w:r>
            <w:proofErr w:type="spellStart"/>
            <w:r w:rsidRPr="00476A91">
              <w:rPr>
                <w:rFonts w:cs="Calibri"/>
                <w:sz w:val="18"/>
                <w:szCs w:val="18"/>
              </w:rPr>
              <w:t>blis.Al</w:t>
            </w:r>
            <w:proofErr w:type="spellEnd"/>
            <w:r w:rsidRPr="00476A91">
              <w:rPr>
                <w:rFonts w:cs="Calibri"/>
                <w:sz w:val="18"/>
                <w:szCs w:val="18"/>
              </w:rPr>
              <w:t>/PVC/PVDC)</w:t>
            </w:r>
          </w:p>
        </w:tc>
        <w:tc>
          <w:tcPr>
            <w:tcW w:w="960" w:type="dxa"/>
            <w:tcBorders>
              <w:top w:val="nil"/>
              <w:left w:val="nil"/>
              <w:bottom w:val="single" w:sz="4" w:space="0" w:color="auto"/>
              <w:right w:val="single" w:sz="4" w:space="0" w:color="auto"/>
            </w:tcBorders>
            <w:shd w:val="clear" w:color="auto" w:fill="auto"/>
            <w:noWrap/>
            <w:vAlign w:val="bottom"/>
            <w:hideMark/>
          </w:tcPr>
          <w:p w14:paraId="4E23874E" w14:textId="77777777" w:rsidR="00260C3B" w:rsidRPr="00476A91" w:rsidRDefault="00260C3B" w:rsidP="005A1745">
            <w:pPr>
              <w:jc w:val="right"/>
              <w:rPr>
                <w:rFonts w:cs="Arial"/>
                <w:szCs w:val="20"/>
              </w:rPr>
            </w:pPr>
            <w:r>
              <w:rPr>
                <w:rFonts w:cs="Arial"/>
                <w:szCs w:val="20"/>
              </w:rPr>
              <w:t>500</w:t>
            </w:r>
          </w:p>
        </w:tc>
      </w:tr>
      <w:tr w:rsidR="00260C3B" w:rsidRPr="00476A91" w14:paraId="52A0D558"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9EFEC8" w14:textId="77777777" w:rsidR="00260C3B" w:rsidRPr="00476A91" w:rsidRDefault="00260C3B" w:rsidP="005A1745">
            <w:pPr>
              <w:rPr>
                <w:rFonts w:cs="Calibri"/>
                <w:sz w:val="18"/>
                <w:szCs w:val="18"/>
              </w:rPr>
            </w:pPr>
            <w:proofErr w:type="spellStart"/>
            <w:r w:rsidRPr="00476A91">
              <w:rPr>
                <w:rFonts w:cs="Calibri"/>
                <w:sz w:val="18"/>
                <w:szCs w:val="18"/>
              </w:rPr>
              <w:t>Clozapine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A138C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00C7A12"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blis.Al</w:t>
            </w:r>
            <w:proofErr w:type="spellEnd"/>
            <w:r w:rsidRPr="00476A91">
              <w:rPr>
                <w:rFonts w:cs="Calibri"/>
                <w:sz w:val="18"/>
                <w:szCs w:val="18"/>
              </w:rPr>
              <w:t>/PVC/PVDC)</w:t>
            </w:r>
          </w:p>
        </w:tc>
        <w:tc>
          <w:tcPr>
            <w:tcW w:w="960" w:type="dxa"/>
            <w:tcBorders>
              <w:top w:val="nil"/>
              <w:left w:val="nil"/>
              <w:bottom w:val="single" w:sz="4" w:space="0" w:color="auto"/>
              <w:right w:val="single" w:sz="4" w:space="0" w:color="auto"/>
            </w:tcBorders>
            <w:shd w:val="clear" w:color="auto" w:fill="auto"/>
            <w:noWrap/>
            <w:vAlign w:val="bottom"/>
            <w:hideMark/>
          </w:tcPr>
          <w:p w14:paraId="09B3D28B" w14:textId="77777777" w:rsidR="00260C3B" w:rsidRPr="00476A91" w:rsidRDefault="00260C3B" w:rsidP="005A1745">
            <w:pPr>
              <w:jc w:val="right"/>
              <w:rPr>
                <w:rFonts w:cs="Arial"/>
                <w:szCs w:val="20"/>
              </w:rPr>
            </w:pPr>
            <w:r>
              <w:rPr>
                <w:rFonts w:cs="Arial"/>
                <w:szCs w:val="20"/>
              </w:rPr>
              <w:t>1500</w:t>
            </w:r>
          </w:p>
        </w:tc>
      </w:tr>
      <w:tr w:rsidR="00260C3B" w:rsidRPr="00476A91" w14:paraId="7D35CB18"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F25694E" w14:textId="77777777" w:rsidR="00260C3B" w:rsidRPr="00476A91" w:rsidRDefault="00260C3B" w:rsidP="005A1745">
            <w:pPr>
              <w:rPr>
                <w:rFonts w:cs="Calibri"/>
                <w:sz w:val="18"/>
                <w:szCs w:val="18"/>
              </w:rPr>
            </w:pPr>
            <w:proofErr w:type="spellStart"/>
            <w:r w:rsidRPr="00476A91">
              <w:rPr>
                <w:rFonts w:cs="Calibri"/>
                <w:sz w:val="18"/>
                <w:szCs w:val="18"/>
              </w:rPr>
              <w:t>Olanzapine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945DB7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800F6BC" w14:textId="77777777" w:rsidR="00260C3B" w:rsidRPr="00476A91" w:rsidRDefault="00260C3B" w:rsidP="005A1745">
            <w:pPr>
              <w:rPr>
                <w:rFonts w:cs="Calibri"/>
                <w:sz w:val="18"/>
                <w:szCs w:val="18"/>
              </w:rPr>
            </w:pPr>
            <w:r w:rsidRPr="00476A91">
              <w:rPr>
                <w:rFonts w:cs="Calibri"/>
                <w:sz w:val="18"/>
                <w:szCs w:val="18"/>
              </w:rPr>
              <w:t>1x5 mg (</w:t>
            </w:r>
            <w:proofErr w:type="spellStart"/>
            <w:r w:rsidRPr="00476A91">
              <w:rPr>
                <w:rFonts w:cs="Calibri"/>
                <w:sz w:val="18"/>
                <w:szCs w:val="18"/>
              </w:rPr>
              <w:t>blis.Al</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8068555" w14:textId="77777777" w:rsidR="00260C3B" w:rsidRPr="00476A91" w:rsidRDefault="00260C3B" w:rsidP="005A1745">
            <w:pPr>
              <w:jc w:val="right"/>
              <w:rPr>
                <w:rFonts w:cs="Arial"/>
                <w:szCs w:val="20"/>
              </w:rPr>
            </w:pPr>
            <w:r>
              <w:rPr>
                <w:rFonts w:cs="Arial"/>
                <w:szCs w:val="20"/>
              </w:rPr>
              <w:t>2520</w:t>
            </w:r>
          </w:p>
        </w:tc>
      </w:tr>
      <w:tr w:rsidR="00260C3B" w:rsidRPr="00476A91" w14:paraId="0CE6C41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BD40EC" w14:textId="77777777" w:rsidR="00260C3B" w:rsidRPr="00476A91" w:rsidRDefault="00260C3B" w:rsidP="005A1745">
            <w:pPr>
              <w:rPr>
                <w:rFonts w:cs="Calibri"/>
                <w:sz w:val="18"/>
                <w:szCs w:val="18"/>
              </w:rPr>
            </w:pPr>
            <w:proofErr w:type="spellStart"/>
            <w:r w:rsidRPr="00476A91">
              <w:rPr>
                <w:rFonts w:cs="Calibri"/>
                <w:sz w:val="18"/>
                <w:szCs w:val="18"/>
              </w:rPr>
              <w:t>Olanzapine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E70521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60AD4BD"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blis.Al</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389024F6" w14:textId="77777777" w:rsidR="00260C3B" w:rsidRPr="00476A91" w:rsidRDefault="00260C3B" w:rsidP="005A1745">
            <w:pPr>
              <w:jc w:val="right"/>
              <w:rPr>
                <w:rFonts w:cs="Arial"/>
                <w:szCs w:val="20"/>
              </w:rPr>
            </w:pPr>
            <w:r>
              <w:rPr>
                <w:rFonts w:cs="Arial"/>
                <w:szCs w:val="20"/>
              </w:rPr>
              <w:t>28</w:t>
            </w:r>
            <w:r w:rsidRPr="00476A91">
              <w:rPr>
                <w:rFonts w:cs="Arial"/>
                <w:szCs w:val="20"/>
              </w:rPr>
              <w:t>00</w:t>
            </w:r>
          </w:p>
        </w:tc>
      </w:tr>
      <w:tr w:rsidR="00260C3B" w:rsidRPr="00476A91" w14:paraId="01542CF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BFD6E37" w14:textId="77777777" w:rsidR="00260C3B" w:rsidRPr="00476A91" w:rsidRDefault="00260C3B" w:rsidP="005A1745">
            <w:pPr>
              <w:rPr>
                <w:rFonts w:cs="Calibri"/>
                <w:sz w:val="18"/>
                <w:szCs w:val="18"/>
              </w:rPr>
            </w:pPr>
            <w:proofErr w:type="spellStart"/>
            <w:r w:rsidRPr="00476A91">
              <w:rPr>
                <w:rFonts w:cs="Calibri"/>
                <w:sz w:val="18"/>
                <w:szCs w:val="18"/>
              </w:rPr>
              <w:t>Quetiapine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479EEE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4CDD860" w14:textId="77777777" w:rsidR="00260C3B" w:rsidRPr="00476A91" w:rsidRDefault="00260C3B" w:rsidP="005A1745">
            <w:pPr>
              <w:rPr>
                <w:rFonts w:cs="Calibri"/>
                <w:sz w:val="18"/>
                <w:szCs w:val="18"/>
              </w:rPr>
            </w:pPr>
            <w:r w:rsidRPr="00476A91">
              <w:rPr>
                <w:rFonts w:cs="Calibri"/>
                <w:sz w:val="18"/>
                <w:szCs w:val="18"/>
              </w:rPr>
              <w:t>1x25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7F29BEB" w14:textId="77777777" w:rsidR="00260C3B" w:rsidRPr="00476A91" w:rsidRDefault="00260C3B" w:rsidP="005A1745">
            <w:pPr>
              <w:jc w:val="right"/>
              <w:rPr>
                <w:rFonts w:cs="Arial"/>
                <w:szCs w:val="20"/>
              </w:rPr>
            </w:pPr>
            <w:r>
              <w:rPr>
                <w:rFonts w:cs="Arial"/>
                <w:szCs w:val="20"/>
              </w:rPr>
              <w:t>5550</w:t>
            </w:r>
          </w:p>
        </w:tc>
      </w:tr>
      <w:tr w:rsidR="00260C3B" w:rsidRPr="00476A91" w14:paraId="57D0F946"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4DA1C0" w14:textId="77777777" w:rsidR="00260C3B" w:rsidRPr="00476A91" w:rsidRDefault="00260C3B" w:rsidP="005A1745">
            <w:pPr>
              <w:rPr>
                <w:rFonts w:cs="Calibri"/>
                <w:sz w:val="18"/>
                <w:szCs w:val="18"/>
              </w:rPr>
            </w:pPr>
            <w:proofErr w:type="spellStart"/>
            <w:r w:rsidRPr="00476A91">
              <w:rPr>
                <w:rFonts w:cs="Calibri"/>
                <w:sz w:val="18"/>
                <w:szCs w:val="18"/>
              </w:rPr>
              <w:t>Quetiapine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E43080F"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C990D77"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26A66081" w14:textId="77777777" w:rsidR="00260C3B" w:rsidRPr="00476A91" w:rsidRDefault="00260C3B" w:rsidP="005A1745">
            <w:pPr>
              <w:jc w:val="right"/>
              <w:rPr>
                <w:rFonts w:cs="Arial"/>
                <w:szCs w:val="20"/>
              </w:rPr>
            </w:pPr>
            <w:r>
              <w:rPr>
                <w:rFonts w:cs="Arial"/>
                <w:szCs w:val="20"/>
              </w:rPr>
              <w:t>6</w:t>
            </w:r>
            <w:r w:rsidRPr="00476A91">
              <w:rPr>
                <w:rFonts w:cs="Arial"/>
                <w:szCs w:val="20"/>
              </w:rPr>
              <w:t>000</w:t>
            </w:r>
          </w:p>
        </w:tc>
      </w:tr>
      <w:tr w:rsidR="00260C3B" w:rsidRPr="00476A91" w14:paraId="00CC0268"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F7C60E" w14:textId="77777777" w:rsidR="00260C3B" w:rsidRPr="00476A91" w:rsidRDefault="00260C3B" w:rsidP="005A1745">
            <w:pPr>
              <w:rPr>
                <w:rFonts w:cs="Calibri"/>
                <w:sz w:val="18"/>
                <w:szCs w:val="18"/>
              </w:rPr>
            </w:pPr>
            <w:proofErr w:type="spellStart"/>
            <w:r w:rsidRPr="00476A91">
              <w:rPr>
                <w:rFonts w:cs="Calibri"/>
                <w:sz w:val="18"/>
                <w:szCs w:val="18"/>
              </w:rPr>
              <w:t>Quetiapine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A75AF7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FD98B20" w14:textId="77777777" w:rsidR="00260C3B" w:rsidRPr="00476A91" w:rsidRDefault="00260C3B" w:rsidP="005A1745">
            <w:pPr>
              <w:rPr>
                <w:rFonts w:cs="Calibri"/>
                <w:sz w:val="18"/>
                <w:szCs w:val="18"/>
              </w:rPr>
            </w:pPr>
            <w:r w:rsidRPr="00476A91">
              <w:rPr>
                <w:rFonts w:cs="Calibri"/>
                <w:sz w:val="18"/>
                <w:szCs w:val="18"/>
              </w:rPr>
              <w:t>1x200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17BB201F" w14:textId="77777777" w:rsidR="00260C3B" w:rsidRPr="00476A91" w:rsidRDefault="00260C3B" w:rsidP="005A1745">
            <w:pPr>
              <w:jc w:val="right"/>
              <w:rPr>
                <w:rFonts w:cs="Arial"/>
                <w:szCs w:val="20"/>
              </w:rPr>
            </w:pPr>
            <w:r>
              <w:rPr>
                <w:rFonts w:cs="Arial"/>
                <w:szCs w:val="20"/>
              </w:rPr>
              <w:t>1500</w:t>
            </w:r>
          </w:p>
        </w:tc>
      </w:tr>
      <w:tr w:rsidR="00260C3B" w:rsidRPr="00476A91" w14:paraId="0D13AD1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D850BA7" w14:textId="77777777" w:rsidR="00260C3B" w:rsidRPr="00476A91" w:rsidRDefault="00260C3B" w:rsidP="005A1745">
            <w:pPr>
              <w:rPr>
                <w:rFonts w:cs="Calibri"/>
                <w:sz w:val="18"/>
                <w:szCs w:val="18"/>
              </w:rPr>
            </w:pPr>
            <w:proofErr w:type="spellStart"/>
            <w:r w:rsidRPr="00476A91">
              <w:rPr>
                <w:rFonts w:cs="Calibri"/>
                <w:sz w:val="18"/>
                <w:szCs w:val="18"/>
              </w:rPr>
              <w:t>Quetiapine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41CBE2A"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DB834F3" w14:textId="77777777" w:rsidR="00260C3B" w:rsidRPr="00476A91" w:rsidRDefault="00260C3B" w:rsidP="005A1745">
            <w:pPr>
              <w:rPr>
                <w:rFonts w:cs="Calibri"/>
                <w:sz w:val="18"/>
                <w:szCs w:val="18"/>
              </w:rPr>
            </w:pPr>
            <w:r w:rsidRPr="00476A91">
              <w:rPr>
                <w:rFonts w:cs="Calibri"/>
                <w:sz w:val="18"/>
                <w:szCs w:val="18"/>
              </w:rPr>
              <w:t>1x300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5ED42EC9" w14:textId="77777777" w:rsidR="00260C3B" w:rsidRPr="00476A91" w:rsidRDefault="00260C3B" w:rsidP="005A1745">
            <w:pPr>
              <w:jc w:val="right"/>
              <w:rPr>
                <w:rFonts w:cs="Arial"/>
                <w:szCs w:val="20"/>
              </w:rPr>
            </w:pPr>
            <w:r>
              <w:rPr>
                <w:rFonts w:cs="Arial"/>
                <w:szCs w:val="20"/>
              </w:rPr>
              <w:t>900</w:t>
            </w:r>
          </w:p>
        </w:tc>
      </w:tr>
      <w:tr w:rsidR="00260C3B" w:rsidRPr="00476A91" w14:paraId="58F020E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6E302B3" w14:textId="77777777" w:rsidR="00260C3B" w:rsidRPr="00476A91" w:rsidRDefault="00260C3B" w:rsidP="005A1745">
            <w:pPr>
              <w:rPr>
                <w:rFonts w:cs="Calibri"/>
                <w:sz w:val="18"/>
                <w:szCs w:val="18"/>
              </w:rPr>
            </w:pPr>
            <w:proofErr w:type="spellStart"/>
            <w:r w:rsidRPr="00476A91">
              <w:rPr>
                <w:rFonts w:cs="Calibri"/>
                <w:sz w:val="18"/>
                <w:szCs w:val="18"/>
              </w:rPr>
              <w:t>Quetiapine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EB563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8580109" w14:textId="77777777" w:rsidR="00260C3B" w:rsidRPr="00476A91" w:rsidRDefault="00260C3B" w:rsidP="005A1745">
            <w:pPr>
              <w:rPr>
                <w:rFonts w:cs="Calibri"/>
                <w:sz w:val="18"/>
                <w:szCs w:val="18"/>
              </w:rPr>
            </w:pPr>
            <w:r w:rsidRPr="00476A91">
              <w:rPr>
                <w:rFonts w:cs="Calibri"/>
                <w:sz w:val="18"/>
                <w:szCs w:val="18"/>
              </w:rPr>
              <w:t>1x50 mg (</w:t>
            </w:r>
            <w:proofErr w:type="spellStart"/>
            <w:r w:rsidRPr="00476A91">
              <w:rPr>
                <w:rFonts w:cs="Calibri"/>
                <w:sz w:val="18"/>
                <w:szCs w:val="18"/>
              </w:rPr>
              <w:t>blis.OPA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032C6375" w14:textId="77777777" w:rsidR="00260C3B" w:rsidRPr="00476A91" w:rsidRDefault="00260C3B" w:rsidP="005A1745">
            <w:pPr>
              <w:jc w:val="right"/>
              <w:rPr>
                <w:rFonts w:cs="Arial"/>
                <w:szCs w:val="20"/>
              </w:rPr>
            </w:pPr>
            <w:r>
              <w:rPr>
                <w:rFonts w:cs="Arial"/>
                <w:szCs w:val="20"/>
              </w:rPr>
              <w:t>750</w:t>
            </w:r>
          </w:p>
        </w:tc>
      </w:tr>
      <w:tr w:rsidR="00260C3B" w:rsidRPr="00476A91" w14:paraId="4704AD3F"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2BD807" w14:textId="77777777" w:rsidR="00260C3B" w:rsidRPr="00476A91" w:rsidRDefault="00260C3B" w:rsidP="005A1745">
            <w:pPr>
              <w:rPr>
                <w:rFonts w:cs="Calibri"/>
                <w:sz w:val="18"/>
                <w:szCs w:val="18"/>
              </w:rPr>
            </w:pPr>
            <w:proofErr w:type="spellStart"/>
            <w:r w:rsidRPr="00476A91">
              <w:rPr>
                <w:rFonts w:cs="Calibri"/>
                <w:sz w:val="18"/>
                <w:szCs w:val="18"/>
              </w:rPr>
              <w:t>Sulpiride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0B4A4E"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C2E49EE" w14:textId="77777777" w:rsidR="00260C3B" w:rsidRPr="00476A91" w:rsidRDefault="00260C3B" w:rsidP="005A1745">
            <w:pPr>
              <w:rPr>
                <w:rFonts w:cs="Calibri"/>
                <w:sz w:val="18"/>
                <w:szCs w:val="18"/>
              </w:rPr>
            </w:pPr>
            <w:r w:rsidRPr="00476A91">
              <w:rPr>
                <w:rFonts w:cs="Calibri"/>
                <w:sz w:val="18"/>
                <w:szCs w:val="18"/>
              </w:rPr>
              <w:t>1x50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46D7271F" w14:textId="77777777" w:rsidR="00260C3B" w:rsidRPr="00476A91" w:rsidRDefault="00260C3B" w:rsidP="005A1745">
            <w:pPr>
              <w:jc w:val="right"/>
              <w:rPr>
                <w:rFonts w:cs="Arial"/>
                <w:szCs w:val="20"/>
              </w:rPr>
            </w:pPr>
            <w:r>
              <w:rPr>
                <w:rFonts w:cs="Arial"/>
                <w:szCs w:val="20"/>
              </w:rPr>
              <w:t>6</w:t>
            </w:r>
            <w:r w:rsidRPr="00476A91">
              <w:rPr>
                <w:rFonts w:cs="Arial"/>
                <w:szCs w:val="20"/>
              </w:rPr>
              <w:t>00</w:t>
            </w:r>
          </w:p>
        </w:tc>
      </w:tr>
      <w:tr w:rsidR="00260C3B" w:rsidRPr="00476A91" w14:paraId="220B8126"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97733B0" w14:textId="77777777" w:rsidR="00260C3B" w:rsidRPr="00476A91" w:rsidRDefault="00260C3B" w:rsidP="005A1745">
            <w:pPr>
              <w:rPr>
                <w:rFonts w:cs="Calibri"/>
                <w:sz w:val="18"/>
                <w:szCs w:val="18"/>
              </w:rPr>
            </w:pPr>
            <w:proofErr w:type="spellStart"/>
            <w:r w:rsidRPr="00476A91">
              <w:rPr>
                <w:rFonts w:cs="Calibri"/>
                <w:sz w:val="18"/>
                <w:szCs w:val="18"/>
              </w:rPr>
              <w:t>Tiapride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06ACB3"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41C06A0"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5236F96C" w14:textId="77777777" w:rsidR="00260C3B" w:rsidRPr="00476A91" w:rsidRDefault="00260C3B" w:rsidP="005A1745">
            <w:pPr>
              <w:jc w:val="right"/>
              <w:rPr>
                <w:rFonts w:cs="Arial"/>
                <w:szCs w:val="20"/>
              </w:rPr>
            </w:pPr>
            <w:r>
              <w:rPr>
                <w:rFonts w:cs="Arial"/>
                <w:szCs w:val="20"/>
              </w:rPr>
              <w:t>11500</w:t>
            </w:r>
          </w:p>
        </w:tc>
      </w:tr>
      <w:tr w:rsidR="00260C3B" w:rsidRPr="00476A91" w14:paraId="6EE057C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E664B46" w14:textId="77777777" w:rsidR="00260C3B" w:rsidRPr="00476A91" w:rsidRDefault="00260C3B" w:rsidP="005A1745">
            <w:pPr>
              <w:rPr>
                <w:rFonts w:cs="Calibri"/>
                <w:sz w:val="18"/>
                <w:szCs w:val="18"/>
              </w:rPr>
            </w:pPr>
            <w:proofErr w:type="spellStart"/>
            <w:r w:rsidRPr="00476A91">
              <w:rPr>
                <w:rFonts w:cs="Calibri"/>
                <w:sz w:val="18"/>
                <w:szCs w:val="18"/>
              </w:rPr>
              <w:t>Tiapride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5628650"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FC76249" w14:textId="77777777" w:rsidR="00260C3B" w:rsidRPr="00476A91" w:rsidRDefault="00260C3B" w:rsidP="005A1745">
            <w:pPr>
              <w:rPr>
                <w:rFonts w:cs="Calibri"/>
                <w:sz w:val="18"/>
                <w:szCs w:val="18"/>
              </w:rPr>
            </w:pPr>
            <w:r w:rsidRPr="00476A91">
              <w:rPr>
                <w:rFonts w:cs="Calibri"/>
                <w:sz w:val="18"/>
                <w:szCs w:val="18"/>
              </w:rPr>
              <w:t>1x2 ml/100 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F125F57" w14:textId="77777777" w:rsidR="00260C3B" w:rsidRPr="00476A91" w:rsidRDefault="00260C3B" w:rsidP="005A1745">
            <w:pPr>
              <w:jc w:val="right"/>
              <w:rPr>
                <w:rFonts w:cs="Arial"/>
                <w:szCs w:val="20"/>
              </w:rPr>
            </w:pPr>
            <w:r>
              <w:rPr>
                <w:rFonts w:cs="Arial"/>
                <w:szCs w:val="20"/>
              </w:rPr>
              <w:t>3180</w:t>
            </w:r>
          </w:p>
        </w:tc>
      </w:tr>
      <w:tr w:rsidR="00260C3B" w:rsidRPr="00476A91" w14:paraId="7A1FEB4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938E6F" w14:textId="77777777" w:rsidR="00260C3B" w:rsidRPr="00476A91" w:rsidRDefault="00260C3B" w:rsidP="005A1745">
            <w:pPr>
              <w:rPr>
                <w:rFonts w:cs="Calibri"/>
                <w:sz w:val="18"/>
                <w:szCs w:val="18"/>
              </w:rPr>
            </w:pPr>
            <w:proofErr w:type="spellStart"/>
            <w:r w:rsidRPr="00476A91">
              <w:rPr>
                <w:rFonts w:cs="Calibri"/>
                <w:sz w:val="18"/>
                <w:szCs w:val="18"/>
              </w:rPr>
              <w:t>Amisulpride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ACC13F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226A3D4"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6F67BF39" w14:textId="77777777" w:rsidR="00260C3B" w:rsidRPr="00476A91" w:rsidRDefault="00260C3B" w:rsidP="005A1745">
            <w:pPr>
              <w:jc w:val="right"/>
              <w:rPr>
                <w:rFonts w:cs="Arial"/>
                <w:szCs w:val="20"/>
              </w:rPr>
            </w:pPr>
            <w:r>
              <w:rPr>
                <w:rFonts w:cs="Arial"/>
                <w:szCs w:val="20"/>
              </w:rPr>
              <w:t>300</w:t>
            </w:r>
          </w:p>
        </w:tc>
      </w:tr>
      <w:tr w:rsidR="00260C3B" w:rsidRPr="00476A91" w14:paraId="5A517C3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59239D8" w14:textId="77777777" w:rsidR="00260C3B" w:rsidRPr="00476A91" w:rsidRDefault="00260C3B" w:rsidP="005A1745">
            <w:pPr>
              <w:rPr>
                <w:rFonts w:cs="Calibri"/>
                <w:sz w:val="18"/>
                <w:szCs w:val="18"/>
              </w:rPr>
            </w:pPr>
            <w:proofErr w:type="spellStart"/>
            <w:r w:rsidRPr="00476A91">
              <w:rPr>
                <w:rFonts w:cs="Calibri"/>
                <w:sz w:val="18"/>
                <w:szCs w:val="18"/>
              </w:rPr>
              <w:t>Lithium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C1E3B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A49D1ED" w14:textId="77777777" w:rsidR="00260C3B" w:rsidRPr="00476A91" w:rsidRDefault="00260C3B" w:rsidP="005A1745">
            <w:pPr>
              <w:rPr>
                <w:rFonts w:cs="Calibri"/>
                <w:sz w:val="18"/>
                <w:szCs w:val="18"/>
              </w:rPr>
            </w:pPr>
            <w:r w:rsidRPr="00476A91">
              <w:rPr>
                <w:rFonts w:cs="Calibri"/>
                <w:sz w:val="18"/>
                <w:szCs w:val="18"/>
              </w:rPr>
              <w:t>1x300 mg (</w:t>
            </w:r>
            <w:proofErr w:type="spellStart"/>
            <w:r w:rsidRPr="00476A91">
              <w:rPr>
                <w:rFonts w:cs="Calibri"/>
                <w:sz w:val="18"/>
                <w:szCs w:val="18"/>
              </w:rPr>
              <w:t>fľ.skl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D0740E6" w14:textId="77777777" w:rsidR="00260C3B" w:rsidRPr="00476A91" w:rsidRDefault="00260C3B" w:rsidP="005A1745">
            <w:pPr>
              <w:jc w:val="right"/>
              <w:rPr>
                <w:rFonts w:cs="Arial"/>
                <w:szCs w:val="20"/>
              </w:rPr>
            </w:pPr>
            <w:r>
              <w:rPr>
                <w:rFonts w:cs="Arial"/>
                <w:szCs w:val="20"/>
              </w:rPr>
              <w:t>10</w:t>
            </w:r>
            <w:r w:rsidRPr="00476A91">
              <w:rPr>
                <w:rFonts w:cs="Arial"/>
                <w:szCs w:val="20"/>
              </w:rPr>
              <w:t>00</w:t>
            </w:r>
          </w:p>
        </w:tc>
      </w:tr>
      <w:tr w:rsidR="00260C3B" w:rsidRPr="00476A91" w14:paraId="53B1E14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31625F7" w14:textId="77777777" w:rsidR="00260C3B" w:rsidRPr="00476A91" w:rsidRDefault="00260C3B" w:rsidP="005A1745">
            <w:pPr>
              <w:rPr>
                <w:rFonts w:cs="Calibri"/>
                <w:sz w:val="18"/>
                <w:szCs w:val="18"/>
              </w:rPr>
            </w:pPr>
            <w:proofErr w:type="spellStart"/>
            <w:r w:rsidRPr="00476A91">
              <w:rPr>
                <w:rFonts w:cs="Calibri"/>
                <w:sz w:val="18"/>
                <w:szCs w:val="18"/>
              </w:rPr>
              <w:t>Risperidone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3BB371F"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03E5131" w14:textId="77777777" w:rsidR="00260C3B" w:rsidRPr="00476A91" w:rsidRDefault="00260C3B" w:rsidP="005A1745">
            <w:pPr>
              <w:rPr>
                <w:rFonts w:cs="Calibri"/>
                <w:sz w:val="18"/>
                <w:szCs w:val="18"/>
              </w:rPr>
            </w:pPr>
            <w:r w:rsidRPr="00476A91">
              <w:rPr>
                <w:rFonts w:cs="Calibri"/>
                <w:sz w:val="18"/>
                <w:szCs w:val="18"/>
              </w:rPr>
              <w:t>1x1 mg (</w:t>
            </w:r>
            <w:proofErr w:type="spellStart"/>
            <w:r w:rsidRPr="00476A91">
              <w:rPr>
                <w:rFonts w:cs="Calibri"/>
                <w:sz w:val="18"/>
                <w:szCs w:val="18"/>
              </w:rPr>
              <w:t>blis.PVC</w:t>
            </w:r>
            <w:proofErr w:type="spellEnd"/>
            <w:r w:rsidRPr="00476A91">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31BDA6B9" w14:textId="77777777" w:rsidR="00260C3B" w:rsidRPr="00476A91" w:rsidRDefault="00260C3B" w:rsidP="005A1745">
            <w:pPr>
              <w:jc w:val="right"/>
              <w:rPr>
                <w:rFonts w:cs="Arial"/>
                <w:szCs w:val="20"/>
              </w:rPr>
            </w:pPr>
            <w:r>
              <w:rPr>
                <w:rFonts w:cs="Arial"/>
                <w:szCs w:val="20"/>
              </w:rPr>
              <w:t>1250</w:t>
            </w:r>
          </w:p>
        </w:tc>
      </w:tr>
      <w:tr w:rsidR="00260C3B" w:rsidRPr="00476A91" w14:paraId="55A8E5D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A1BFAA4" w14:textId="77777777" w:rsidR="00260C3B" w:rsidRPr="00476A91" w:rsidRDefault="00260C3B" w:rsidP="005A1745">
            <w:pPr>
              <w:rPr>
                <w:rFonts w:cs="Calibri"/>
                <w:sz w:val="18"/>
                <w:szCs w:val="18"/>
              </w:rPr>
            </w:pPr>
            <w:proofErr w:type="spellStart"/>
            <w:r w:rsidRPr="00476A91">
              <w:rPr>
                <w:rFonts w:cs="Calibri"/>
                <w:sz w:val="18"/>
                <w:szCs w:val="18"/>
              </w:rPr>
              <w:t>Risperidone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6B58F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740F172" w14:textId="77777777" w:rsidR="00260C3B" w:rsidRPr="00476A91" w:rsidRDefault="00260C3B" w:rsidP="005A1745">
            <w:pPr>
              <w:rPr>
                <w:rFonts w:cs="Calibri"/>
                <w:sz w:val="18"/>
                <w:szCs w:val="18"/>
              </w:rPr>
            </w:pPr>
            <w:r w:rsidRPr="00476A91">
              <w:rPr>
                <w:rFonts w:cs="Calibri"/>
                <w:sz w:val="18"/>
                <w:szCs w:val="18"/>
              </w:rPr>
              <w:t>1x2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617B639A" w14:textId="77777777" w:rsidR="00260C3B" w:rsidRPr="00476A91" w:rsidRDefault="00260C3B" w:rsidP="005A1745">
            <w:pPr>
              <w:jc w:val="right"/>
              <w:rPr>
                <w:rFonts w:cs="Arial"/>
                <w:szCs w:val="20"/>
              </w:rPr>
            </w:pPr>
            <w:r>
              <w:rPr>
                <w:rFonts w:cs="Arial"/>
                <w:szCs w:val="20"/>
              </w:rPr>
              <w:t>500</w:t>
            </w:r>
          </w:p>
        </w:tc>
      </w:tr>
      <w:tr w:rsidR="00260C3B" w:rsidRPr="00476A91" w14:paraId="31F6C78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B8602E1" w14:textId="77777777" w:rsidR="00260C3B" w:rsidRPr="00476A91" w:rsidRDefault="00260C3B" w:rsidP="005A1745">
            <w:pPr>
              <w:rPr>
                <w:rFonts w:cs="Calibri"/>
                <w:sz w:val="18"/>
                <w:szCs w:val="18"/>
              </w:rPr>
            </w:pPr>
            <w:proofErr w:type="spellStart"/>
            <w:r w:rsidRPr="00476A91">
              <w:rPr>
                <w:rFonts w:cs="Calibri"/>
                <w:sz w:val="18"/>
                <w:szCs w:val="18"/>
              </w:rPr>
              <w:t>Aripiprazole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F295E2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10E1E5E"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35AFBD1D" w14:textId="77777777" w:rsidR="00260C3B" w:rsidRPr="00476A91" w:rsidRDefault="00260C3B" w:rsidP="005A1745">
            <w:pPr>
              <w:jc w:val="right"/>
              <w:rPr>
                <w:rFonts w:cs="Arial"/>
                <w:szCs w:val="20"/>
              </w:rPr>
            </w:pPr>
            <w:r>
              <w:rPr>
                <w:rFonts w:cs="Arial"/>
                <w:szCs w:val="20"/>
              </w:rPr>
              <w:t>280</w:t>
            </w:r>
          </w:p>
        </w:tc>
      </w:tr>
      <w:tr w:rsidR="00260C3B" w:rsidRPr="00476A91" w14:paraId="71644AA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35105D1" w14:textId="77777777" w:rsidR="00260C3B" w:rsidRPr="00476A91" w:rsidRDefault="00260C3B" w:rsidP="005A1745">
            <w:pPr>
              <w:rPr>
                <w:rFonts w:cs="Calibri"/>
                <w:sz w:val="18"/>
                <w:szCs w:val="18"/>
              </w:rPr>
            </w:pPr>
            <w:proofErr w:type="spellStart"/>
            <w:r w:rsidRPr="00476A91">
              <w:rPr>
                <w:rFonts w:cs="Calibri"/>
                <w:sz w:val="18"/>
                <w:szCs w:val="18"/>
              </w:rPr>
              <w:t>Paliperidone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590E3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1837EBF" w14:textId="77777777" w:rsidR="00260C3B" w:rsidRPr="00476A91" w:rsidRDefault="00260C3B" w:rsidP="005A1745">
            <w:pPr>
              <w:rPr>
                <w:rFonts w:cs="Calibri"/>
                <w:sz w:val="18"/>
                <w:szCs w:val="18"/>
              </w:rPr>
            </w:pPr>
            <w:r w:rsidRPr="00476A91">
              <w:rPr>
                <w:rFonts w:cs="Calibri"/>
                <w:sz w:val="18"/>
                <w:szCs w:val="18"/>
              </w:rPr>
              <w:t>1x9 mg (</w:t>
            </w:r>
            <w:proofErr w:type="spellStart"/>
            <w:r w:rsidRPr="00476A91">
              <w:rPr>
                <w:rFonts w:cs="Calibri"/>
                <w:sz w:val="18"/>
                <w:szCs w:val="18"/>
              </w:rPr>
              <w:t>bli.OPA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7CA21749" w14:textId="77777777" w:rsidR="00260C3B" w:rsidRPr="00476A91" w:rsidRDefault="00260C3B" w:rsidP="005A1745">
            <w:pPr>
              <w:jc w:val="right"/>
              <w:rPr>
                <w:rFonts w:cs="Arial"/>
                <w:szCs w:val="20"/>
              </w:rPr>
            </w:pPr>
            <w:r>
              <w:rPr>
                <w:rFonts w:cs="Arial"/>
                <w:szCs w:val="20"/>
              </w:rPr>
              <w:t>280</w:t>
            </w:r>
          </w:p>
        </w:tc>
      </w:tr>
      <w:tr w:rsidR="00260C3B" w:rsidRPr="00476A91" w14:paraId="03E56A2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918BC4" w14:textId="77777777" w:rsidR="00260C3B" w:rsidRPr="00476A91" w:rsidRDefault="00260C3B" w:rsidP="005A1745">
            <w:pPr>
              <w:rPr>
                <w:rFonts w:cs="Calibri"/>
                <w:sz w:val="18"/>
                <w:szCs w:val="18"/>
              </w:rPr>
            </w:pPr>
            <w:proofErr w:type="spellStart"/>
            <w:r w:rsidRPr="00476A91">
              <w:rPr>
                <w:rFonts w:cs="Calibri"/>
                <w:sz w:val="18"/>
                <w:szCs w:val="18"/>
              </w:rPr>
              <w:t>Paliperidone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DABAB9A"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DE32523" w14:textId="77777777" w:rsidR="00260C3B" w:rsidRPr="00476A91" w:rsidRDefault="00260C3B" w:rsidP="005A1745">
            <w:pPr>
              <w:rPr>
                <w:rFonts w:cs="Calibri"/>
                <w:sz w:val="18"/>
                <w:szCs w:val="18"/>
              </w:rPr>
            </w:pPr>
            <w:r w:rsidRPr="00476A91">
              <w:rPr>
                <w:rFonts w:cs="Calibri"/>
                <w:sz w:val="18"/>
                <w:szCs w:val="18"/>
              </w:rPr>
              <w:t>1x3 mg (</w:t>
            </w:r>
            <w:proofErr w:type="spellStart"/>
            <w:r w:rsidRPr="00476A91">
              <w:rPr>
                <w:rFonts w:cs="Calibri"/>
                <w:sz w:val="18"/>
                <w:szCs w:val="18"/>
              </w:rPr>
              <w:t>blis.OPA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4E1482A9" w14:textId="77777777" w:rsidR="00260C3B" w:rsidRPr="00476A91" w:rsidRDefault="00260C3B" w:rsidP="005A1745">
            <w:pPr>
              <w:jc w:val="right"/>
              <w:rPr>
                <w:rFonts w:cs="Arial"/>
                <w:szCs w:val="20"/>
              </w:rPr>
            </w:pPr>
            <w:r>
              <w:rPr>
                <w:rFonts w:cs="Arial"/>
                <w:szCs w:val="20"/>
              </w:rPr>
              <w:t>450</w:t>
            </w:r>
          </w:p>
        </w:tc>
      </w:tr>
      <w:tr w:rsidR="00260C3B" w:rsidRPr="00476A91" w14:paraId="5EE8C8E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26556E" w14:textId="77777777" w:rsidR="00260C3B" w:rsidRPr="00476A91" w:rsidRDefault="00260C3B" w:rsidP="005A1745">
            <w:pPr>
              <w:rPr>
                <w:rFonts w:cs="Calibri"/>
                <w:sz w:val="18"/>
                <w:szCs w:val="18"/>
              </w:rPr>
            </w:pPr>
            <w:proofErr w:type="spellStart"/>
            <w:r w:rsidRPr="00476A91">
              <w:rPr>
                <w:rFonts w:cs="Calibri"/>
                <w:sz w:val="18"/>
                <w:szCs w:val="18"/>
              </w:rPr>
              <w:t>Paliperidone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0A808B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plg</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96357AF" w14:textId="77777777" w:rsidR="00260C3B" w:rsidRPr="00476A91" w:rsidRDefault="00260C3B" w:rsidP="005A1745">
            <w:pPr>
              <w:rPr>
                <w:rFonts w:cs="Calibri"/>
                <w:sz w:val="18"/>
                <w:szCs w:val="18"/>
              </w:rPr>
            </w:pPr>
            <w:r w:rsidRPr="00476A91">
              <w:rPr>
                <w:rFonts w:cs="Calibri"/>
                <w:sz w:val="18"/>
                <w:szCs w:val="18"/>
              </w:rPr>
              <w:t>1x6 mg (</w:t>
            </w:r>
            <w:proofErr w:type="spellStart"/>
            <w:r w:rsidRPr="00476A91">
              <w:rPr>
                <w:rFonts w:cs="Calibri"/>
                <w:sz w:val="18"/>
                <w:szCs w:val="18"/>
              </w:rPr>
              <w:t>blis.OPA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43278A13" w14:textId="77777777" w:rsidR="00260C3B" w:rsidRPr="00476A91" w:rsidRDefault="00260C3B" w:rsidP="005A1745">
            <w:pPr>
              <w:jc w:val="right"/>
              <w:rPr>
                <w:rFonts w:cs="Arial"/>
                <w:szCs w:val="20"/>
              </w:rPr>
            </w:pPr>
            <w:r>
              <w:rPr>
                <w:rFonts w:cs="Arial"/>
                <w:szCs w:val="20"/>
              </w:rPr>
              <w:t>750</w:t>
            </w:r>
          </w:p>
        </w:tc>
      </w:tr>
      <w:tr w:rsidR="00260C3B" w:rsidRPr="00476A91" w14:paraId="5F2B25AF"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3702321"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0008155"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E6E5346" w14:textId="77777777" w:rsidR="00260C3B" w:rsidRPr="00476A91" w:rsidRDefault="00260C3B" w:rsidP="005A1745">
            <w:pPr>
              <w:rPr>
                <w:rFonts w:cs="Calibri"/>
                <w:sz w:val="18"/>
                <w:szCs w:val="18"/>
              </w:rPr>
            </w:pPr>
            <w:r w:rsidRPr="00476A91">
              <w:rPr>
                <w:rFonts w:cs="Calibri"/>
                <w:sz w:val="18"/>
                <w:szCs w:val="18"/>
              </w:rPr>
              <w:t>1x2 ml/10 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97D8383" w14:textId="77777777" w:rsidR="00260C3B" w:rsidRPr="00476A91" w:rsidRDefault="00260C3B" w:rsidP="005A1745">
            <w:pPr>
              <w:jc w:val="right"/>
              <w:rPr>
                <w:rFonts w:cs="Arial"/>
                <w:szCs w:val="20"/>
              </w:rPr>
            </w:pPr>
            <w:r>
              <w:rPr>
                <w:rFonts w:cs="Arial"/>
                <w:szCs w:val="20"/>
              </w:rPr>
              <w:t>14</w:t>
            </w:r>
            <w:r w:rsidRPr="00476A91">
              <w:rPr>
                <w:rFonts w:cs="Arial"/>
                <w:szCs w:val="20"/>
              </w:rPr>
              <w:t>000</w:t>
            </w:r>
          </w:p>
        </w:tc>
      </w:tr>
      <w:tr w:rsidR="00260C3B" w:rsidRPr="00476A91" w14:paraId="3D34D7A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5519666"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6038923"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0B10BDD" w14:textId="77777777" w:rsidR="00260C3B" w:rsidRPr="00476A91" w:rsidRDefault="00260C3B" w:rsidP="005A1745">
            <w:pPr>
              <w:rPr>
                <w:rFonts w:cs="Calibri"/>
                <w:sz w:val="18"/>
                <w:szCs w:val="18"/>
              </w:rPr>
            </w:pPr>
            <w:r w:rsidRPr="00476A91">
              <w:rPr>
                <w:rFonts w:cs="Calibri"/>
                <w:sz w:val="18"/>
                <w:szCs w:val="18"/>
              </w:rPr>
              <w:t>1x2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2320D269" w14:textId="77777777" w:rsidR="00260C3B" w:rsidRPr="00476A91" w:rsidRDefault="00260C3B" w:rsidP="005A1745">
            <w:pPr>
              <w:jc w:val="right"/>
              <w:rPr>
                <w:rFonts w:cs="Arial"/>
                <w:szCs w:val="20"/>
              </w:rPr>
            </w:pPr>
            <w:r>
              <w:rPr>
                <w:rFonts w:cs="Arial"/>
                <w:szCs w:val="20"/>
              </w:rPr>
              <w:t>2</w:t>
            </w:r>
            <w:r w:rsidRPr="00476A91">
              <w:rPr>
                <w:rFonts w:cs="Arial"/>
                <w:szCs w:val="20"/>
              </w:rPr>
              <w:t>00</w:t>
            </w:r>
          </w:p>
        </w:tc>
      </w:tr>
      <w:tr w:rsidR="00260C3B" w:rsidRPr="00476A91" w14:paraId="6BD4A9E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429214"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7EAC80F"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509A32A" w14:textId="77777777" w:rsidR="00260C3B" w:rsidRPr="00476A91" w:rsidRDefault="00260C3B" w:rsidP="005A1745">
            <w:pPr>
              <w:rPr>
                <w:rFonts w:cs="Calibri"/>
                <w:sz w:val="18"/>
                <w:szCs w:val="18"/>
              </w:rPr>
            </w:pPr>
            <w:r w:rsidRPr="00476A91">
              <w:rPr>
                <w:rFonts w:cs="Calibri"/>
                <w:sz w:val="18"/>
                <w:szCs w:val="18"/>
              </w:rPr>
              <w:t>1x5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DC5798C" w14:textId="77777777" w:rsidR="00260C3B" w:rsidRPr="00476A91" w:rsidRDefault="00260C3B" w:rsidP="005A1745">
            <w:pPr>
              <w:jc w:val="right"/>
              <w:rPr>
                <w:rFonts w:cs="Arial"/>
                <w:szCs w:val="20"/>
              </w:rPr>
            </w:pPr>
            <w:r>
              <w:rPr>
                <w:rFonts w:cs="Arial"/>
                <w:szCs w:val="20"/>
              </w:rPr>
              <w:t>3500</w:t>
            </w:r>
          </w:p>
        </w:tc>
      </w:tr>
      <w:tr w:rsidR="00260C3B" w:rsidRPr="00476A91" w14:paraId="1D63B38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87E088"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FBDAFE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B12EDDD"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003C1E51" w14:textId="77777777" w:rsidR="00260C3B" w:rsidRPr="00476A91" w:rsidRDefault="00260C3B" w:rsidP="005A1745">
            <w:pPr>
              <w:jc w:val="right"/>
              <w:rPr>
                <w:rFonts w:cs="Arial"/>
                <w:szCs w:val="20"/>
              </w:rPr>
            </w:pPr>
            <w:r>
              <w:rPr>
                <w:rFonts w:cs="Arial"/>
                <w:szCs w:val="20"/>
              </w:rPr>
              <w:t>13000</w:t>
            </w:r>
          </w:p>
        </w:tc>
      </w:tr>
      <w:tr w:rsidR="00260C3B" w:rsidRPr="00476A91" w14:paraId="7CBAF67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EB6BC3"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691C34D"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rec</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0FE21F0" w14:textId="77777777" w:rsidR="00260C3B" w:rsidRPr="00476A91" w:rsidRDefault="00260C3B" w:rsidP="005A1745">
            <w:pPr>
              <w:rPr>
                <w:rFonts w:cs="Calibri"/>
                <w:sz w:val="18"/>
                <w:szCs w:val="18"/>
              </w:rPr>
            </w:pPr>
            <w:r w:rsidRPr="00476A91">
              <w:rPr>
                <w:rFonts w:cs="Calibri"/>
                <w:sz w:val="18"/>
                <w:szCs w:val="18"/>
              </w:rPr>
              <w:t>1x2,5 ml/5 mg (tuba PE)</w:t>
            </w:r>
          </w:p>
        </w:tc>
        <w:tc>
          <w:tcPr>
            <w:tcW w:w="960" w:type="dxa"/>
            <w:tcBorders>
              <w:top w:val="nil"/>
              <w:left w:val="nil"/>
              <w:bottom w:val="single" w:sz="4" w:space="0" w:color="auto"/>
              <w:right w:val="single" w:sz="4" w:space="0" w:color="auto"/>
            </w:tcBorders>
            <w:shd w:val="clear" w:color="auto" w:fill="auto"/>
            <w:noWrap/>
            <w:vAlign w:val="bottom"/>
            <w:hideMark/>
          </w:tcPr>
          <w:p w14:paraId="7068BA2B" w14:textId="77777777" w:rsidR="00260C3B" w:rsidRPr="00476A91" w:rsidRDefault="00260C3B" w:rsidP="005A1745">
            <w:pPr>
              <w:jc w:val="right"/>
              <w:rPr>
                <w:rFonts w:cs="Arial"/>
                <w:szCs w:val="20"/>
              </w:rPr>
            </w:pPr>
            <w:r>
              <w:rPr>
                <w:rFonts w:cs="Arial"/>
                <w:szCs w:val="20"/>
              </w:rPr>
              <w:t>10</w:t>
            </w:r>
            <w:r w:rsidRPr="00476A91">
              <w:rPr>
                <w:rFonts w:cs="Arial"/>
                <w:szCs w:val="20"/>
              </w:rPr>
              <w:t>0</w:t>
            </w:r>
          </w:p>
        </w:tc>
      </w:tr>
      <w:tr w:rsidR="00260C3B" w:rsidRPr="00476A91" w14:paraId="0C8A159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B8EDE6C" w14:textId="77777777" w:rsidR="00260C3B" w:rsidRPr="00476A91" w:rsidRDefault="00260C3B" w:rsidP="005A1745">
            <w:pPr>
              <w:rPr>
                <w:rFonts w:cs="Calibri"/>
                <w:sz w:val="18"/>
                <w:szCs w:val="18"/>
              </w:rPr>
            </w:pPr>
            <w:proofErr w:type="spellStart"/>
            <w:r w:rsidRPr="00476A91">
              <w:rPr>
                <w:rFonts w:cs="Calibri"/>
                <w:sz w:val="18"/>
                <w:szCs w:val="18"/>
              </w:rPr>
              <w:t>Diazepam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F793F4"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rec</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EF3AC65" w14:textId="77777777" w:rsidR="00260C3B" w:rsidRPr="00476A91" w:rsidRDefault="00260C3B" w:rsidP="005A1745">
            <w:pPr>
              <w:rPr>
                <w:rFonts w:cs="Calibri"/>
                <w:sz w:val="18"/>
                <w:szCs w:val="18"/>
              </w:rPr>
            </w:pPr>
            <w:r w:rsidRPr="00476A91">
              <w:rPr>
                <w:rFonts w:cs="Calibri"/>
                <w:sz w:val="18"/>
                <w:szCs w:val="18"/>
              </w:rPr>
              <w:t>1x2,5 ml/10 mg (tuba PE)</w:t>
            </w:r>
          </w:p>
        </w:tc>
        <w:tc>
          <w:tcPr>
            <w:tcW w:w="960" w:type="dxa"/>
            <w:tcBorders>
              <w:top w:val="nil"/>
              <w:left w:val="nil"/>
              <w:bottom w:val="single" w:sz="4" w:space="0" w:color="auto"/>
              <w:right w:val="single" w:sz="4" w:space="0" w:color="auto"/>
            </w:tcBorders>
            <w:shd w:val="clear" w:color="auto" w:fill="auto"/>
            <w:noWrap/>
            <w:vAlign w:val="bottom"/>
            <w:hideMark/>
          </w:tcPr>
          <w:p w14:paraId="35294D5F" w14:textId="77777777" w:rsidR="00260C3B" w:rsidRPr="00476A91" w:rsidRDefault="00260C3B" w:rsidP="005A1745">
            <w:pPr>
              <w:jc w:val="right"/>
              <w:rPr>
                <w:rFonts w:cs="Arial"/>
                <w:szCs w:val="20"/>
              </w:rPr>
            </w:pPr>
            <w:r>
              <w:rPr>
                <w:rFonts w:cs="Arial"/>
                <w:szCs w:val="20"/>
              </w:rPr>
              <w:t>50</w:t>
            </w:r>
          </w:p>
        </w:tc>
      </w:tr>
      <w:tr w:rsidR="00260C3B" w:rsidRPr="00476A91" w14:paraId="1EC5F49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86A56A3" w14:textId="77777777" w:rsidR="00260C3B" w:rsidRPr="00476A91" w:rsidRDefault="00260C3B" w:rsidP="005A1745">
            <w:pPr>
              <w:rPr>
                <w:rFonts w:cs="Calibri"/>
                <w:sz w:val="18"/>
                <w:szCs w:val="18"/>
              </w:rPr>
            </w:pPr>
            <w:proofErr w:type="spellStart"/>
            <w:r w:rsidRPr="00476A91">
              <w:rPr>
                <w:rFonts w:cs="Calibri"/>
                <w:sz w:val="18"/>
                <w:szCs w:val="18"/>
              </w:rPr>
              <w:t>Oxazepam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28A6177"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1C9D930"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w:t>
            </w:r>
            <w:proofErr w:type="spellEnd"/>
            <w:r w:rsidRPr="00476A91">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179DE0CE" w14:textId="77777777" w:rsidR="00260C3B" w:rsidRPr="00476A91" w:rsidRDefault="00260C3B" w:rsidP="005A1745">
            <w:pPr>
              <w:jc w:val="right"/>
              <w:rPr>
                <w:rFonts w:cs="Arial"/>
                <w:szCs w:val="20"/>
              </w:rPr>
            </w:pPr>
            <w:r>
              <w:rPr>
                <w:rFonts w:cs="Arial"/>
                <w:szCs w:val="20"/>
              </w:rPr>
              <w:t>12500</w:t>
            </w:r>
          </w:p>
        </w:tc>
      </w:tr>
      <w:tr w:rsidR="00260C3B" w:rsidRPr="00476A91" w14:paraId="36EBE056"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B43F4DB" w14:textId="77777777" w:rsidR="00260C3B" w:rsidRPr="00476A91" w:rsidRDefault="00260C3B" w:rsidP="005A1745">
            <w:pPr>
              <w:rPr>
                <w:rFonts w:cs="Calibri"/>
                <w:sz w:val="18"/>
                <w:szCs w:val="18"/>
              </w:rPr>
            </w:pPr>
            <w:proofErr w:type="spellStart"/>
            <w:r w:rsidRPr="00476A91">
              <w:rPr>
                <w:rFonts w:cs="Calibri"/>
                <w:sz w:val="18"/>
                <w:szCs w:val="18"/>
              </w:rPr>
              <w:t>Bromazepam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9154667"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03ADD3E" w14:textId="77777777" w:rsidR="00260C3B" w:rsidRPr="00476A91" w:rsidRDefault="00260C3B" w:rsidP="005A1745">
            <w:pPr>
              <w:rPr>
                <w:rFonts w:cs="Calibri"/>
                <w:sz w:val="18"/>
                <w:szCs w:val="18"/>
              </w:rPr>
            </w:pPr>
            <w:r w:rsidRPr="00476A91">
              <w:rPr>
                <w:rFonts w:cs="Calibri"/>
                <w:sz w:val="18"/>
                <w:szCs w:val="18"/>
              </w:rPr>
              <w:t>1x1,5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1D468F15" w14:textId="77777777" w:rsidR="00260C3B" w:rsidRPr="00476A91" w:rsidRDefault="00260C3B" w:rsidP="005A1745">
            <w:pPr>
              <w:jc w:val="right"/>
              <w:rPr>
                <w:rFonts w:cs="Arial"/>
                <w:szCs w:val="20"/>
              </w:rPr>
            </w:pPr>
            <w:r>
              <w:rPr>
                <w:rFonts w:cs="Arial"/>
                <w:szCs w:val="20"/>
              </w:rPr>
              <w:t>560</w:t>
            </w:r>
          </w:p>
        </w:tc>
      </w:tr>
      <w:tr w:rsidR="00260C3B" w:rsidRPr="00476A91" w14:paraId="50C04EB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20A1691" w14:textId="77777777" w:rsidR="00260C3B" w:rsidRPr="00476A91" w:rsidRDefault="00260C3B" w:rsidP="005A1745">
            <w:pPr>
              <w:rPr>
                <w:rFonts w:cs="Calibri"/>
                <w:sz w:val="18"/>
                <w:szCs w:val="18"/>
              </w:rPr>
            </w:pPr>
            <w:proofErr w:type="spellStart"/>
            <w:r w:rsidRPr="00476A91">
              <w:rPr>
                <w:rFonts w:cs="Calibri"/>
                <w:sz w:val="18"/>
                <w:szCs w:val="18"/>
              </w:rPr>
              <w:t>Bromazepam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8106B8E"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8FAE6E1" w14:textId="77777777" w:rsidR="00260C3B" w:rsidRPr="00476A91" w:rsidRDefault="00260C3B" w:rsidP="005A1745">
            <w:pPr>
              <w:rPr>
                <w:rFonts w:cs="Calibri"/>
                <w:sz w:val="18"/>
                <w:szCs w:val="18"/>
              </w:rPr>
            </w:pPr>
            <w:r w:rsidRPr="00476A91">
              <w:rPr>
                <w:rFonts w:cs="Calibri"/>
                <w:sz w:val="18"/>
                <w:szCs w:val="18"/>
              </w:rPr>
              <w:t>1x3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6C77F35E" w14:textId="77777777" w:rsidR="00260C3B" w:rsidRPr="00476A91" w:rsidRDefault="00260C3B" w:rsidP="005A1745">
            <w:pPr>
              <w:jc w:val="right"/>
              <w:rPr>
                <w:rFonts w:cs="Arial"/>
                <w:szCs w:val="20"/>
              </w:rPr>
            </w:pPr>
            <w:r>
              <w:rPr>
                <w:rFonts w:cs="Arial"/>
                <w:szCs w:val="20"/>
              </w:rPr>
              <w:t>420</w:t>
            </w:r>
          </w:p>
        </w:tc>
      </w:tr>
      <w:tr w:rsidR="00260C3B" w:rsidRPr="00476A91" w14:paraId="67D4565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C999095" w14:textId="77777777" w:rsidR="00260C3B" w:rsidRPr="00476A91" w:rsidRDefault="00260C3B" w:rsidP="005A1745">
            <w:pPr>
              <w:rPr>
                <w:rFonts w:cs="Calibri"/>
                <w:sz w:val="18"/>
                <w:szCs w:val="18"/>
              </w:rPr>
            </w:pPr>
            <w:proofErr w:type="spellStart"/>
            <w:r w:rsidRPr="00476A91">
              <w:rPr>
                <w:rFonts w:cs="Calibri"/>
                <w:sz w:val="18"/>
                <w:szCs w:val="18"/>
              </w:rPr>
              <w:t>Alprazolam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4CA1D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8EA46F8" w14:textId="77777777" w:rsidR="00260C3B" w:rsidRPr="00476A91" w:rsidRDefault="00260C3B" w:rsidP="005A1745">
            <w:pPr>
              <w:rPr>
                <w:rFonts w:cs="Calibri"/>
                <w:sz w:val="18"/>
                <w:szCs w:val="18"/>
              </w:rPr>
            </w:pPr>
            <w:r w:rsidRPr="00476A91">
              <w:rPr>
                <w:rFonts w:cs="Calibri"/>
                <w:sz w:val="18"/>
                <w:szCs w:val="18"/>
              </w:rPr>
              <w:t>1x0,25 mg (</w:t>
            </w:r>
            <w:proofErr w:type="spellStart"/>
            <w:r w:rsidRPr="00476A91">
              <w:rPr>
                <w:rFonts w:cs="Calibri"/>
                <w:sz w:val="18"/>
                <w:szCs w:val="18"/>
              </w:rPr>
              <w:t>blis</w:t>
            </w:r>
            <w:proofErr w:type="spellEnd"/>
            <w:r w:rsidRPr="00476A91">
              <w:rPr>
                <w:rFonts w:cs="Calibri"/>
                <w:sz w:val="18"/>
                <w:szCs w:val="18"/>
              </w:rPr>
              <w:t>. PVC/PVDC/Al)</w:t>
            </w:r>
          </w:p>
        </w:tc>
        <w:tc>
          <w:tcPr>
            <w:tcW w:w="960" w:type="dxa"/>
            <w:tcBorders>
              <w:top w:val="nil"/>
              <w:left w:val="nil"/>
              <w:bottom w:val="single" w:sz="4" w:space="0" w:color="auto"/>
              <w:right w:val="single" w:sz="4" w:space="0" w:color="auto"/>
            </w:tcBorders>
            <w:shd w:val="clear" w:color="auto" w:fill="auto"/>
            <w:noWrap/>
            <w:vAlign w:val="bottom"/>
            <w:hideMark/>
          </w:tcPr>
          <w:p w14:paraId="2EB16DF7" w14:textId="77777777" w:rsidR="00260C3B" w:rsidRPr="00476A91" w:rsidRDefault="00260C3B" w:rsidP="005A1745">
            <w:pPr>
              <w:jc w:val="right"/>
              <w:rPr>
                <w:rFonts w:cs="Arial"/>
                <w:szCs w:val="20"/>
              </w:rPr>
            </w:pPr>
            <w:r>
              <w:rPr>
                <w:rFonts w:cs="Arial"/>
                <w:szCs w:val="20"/>
              </w:rPr>
              <w:t>2100</w:t>
            </w:r>
          </w:p>
        </w:tc>
      </w:tr>
      <w:tr w:rsidR="00260C3B" w:rsidRPr="00476A91" w14:paraId="1198906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018852" w14:textId="77777777" w:rsidR="00260C3B" w:rsidRPr="00476A91" w:rsidRDefault="00260C3B" w:rsidP="005A1745">
            <w:pPr>
              <w:rPr>
                <w:rFonts w:cs="Calibri"/>
                <w:sz w:val="18"/>
                <w:szCs w:val="18"/>
              </w:rPr>
            </w:pPr>
            <w:proofErr w:type="spellStart"/>
            <w:r w:rsidRPr="00476A91">
              <w:rPr>
                <w:rFonts w:cs="Calibri"/>
                <w:sz w:val="18"/>
                <w:szCs w:val="18"/>
              </w:rPr>
              <w:t>Alprazolam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D7928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21CE543"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w:t>
            </w:r>
            <w:proofErr w:type="spellEnd"/>
            <w:r w:rsidRPr="00476A91">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0994193B" w14:textId="77777777" w:rsidR="00260C3B" w:rsidRPr="00476A91" w:rsidRDefault="00260C3B" w:rsidP="005A1745">
            <w:pPr>
              <w:jc w:val="right"/>
              <w:rPr>
                <w:rFonts w:cs="Arial"/>
                <w:szCs w:val="20"/>
              </w:rPr>
            </w:pPr>
            <w:r>
              <w:rPr>
                <w:rFonts w:cs="Arial"/>
                <w:szCs w:val="20"/>
              </w:rPr>
              <w:t>3000</w:t>
            </w:r>
          </w:p>
        </w:tc>
      </w:tr>
      <w:tr w:rsidR="00260C3B" w:rsidRPr="00476A91" w14:paraId="0BC5021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4E87A17" w14:textId="77777777" w:rsidR="00260C3B" w:rsidRPr="00476A91" w:rsidRDefault="00260C3B" w:rsidP="005A1745">
            <w:pPr>
              <w:rPr>
                <w:rFonts w:cs="Calibri"/>
                <w:sz w:val="18"/>
                <w:szCs w:val="18"/>
              </w:rPr>
            </w:pPr>
            <w:proofErr w:type="spellStart"/>
            <w:r w:rsidRPr="00476A91">
              <w:rPr>
                <w:rFonts w:cs="Calibri"/>
                <w:sz w:val="18"/>
                <w:szCs w:val="18"/>
              </w:rPr>
              <w:t>Alprazolam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5A08074"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96C892D" w14:textId="77777777" w:rsidR="00260C3B" w:rsidRPr="00476A91" w:rsidRDefault="00260C3B" w:rsidP="005A1745">
            <w:pPr>
              <w:rPr>
                <w:rFonts w:cs="Calibri"/>
                <w:sz w:val="18"/>
                <w:szCs w:val="18"/>
              </w:rPr>
            </w:pPr>
            <w:r w:rsidRPr="00476A91">
              <w:rPr>
                <w:rFonts w:cs="Calibri"/>
                <w:sz w:val="18"/>
                <w:szCs w:val="18"/>
              </w:rPr>
              <w:t>1x0,5 mg (</w:t>
            </w:r>
            <w:proofErr w:type="spellStart"/>
            <w:r w:rsidRPr="00476A91">
              <w:rPr>
                <w:rFonts w:cs="Calibri"/>
                <w:sz w:val="18"/>
                <w:szCs w:val="18"/>
              </w:rPr>
              <w:t>blis</w:t>
            </w:r>
            <w:proofErr w:type="spellEnd"/>
            <w:r w:rsidRPr="00476A91">
              <w:rPr>
                <w:rFonts w:cs="Calibri"/>
                <w:sz w:val="18"/>
                <w:szCs w:val="18"/>
              </w:rPr>
              <w:t>. PVC/PVDC/Al)</w:t>
            </w:r>
          </w:p>
        </w:tc>
        <w:tc>
          <w:tcPr>
            <w:tcW w:w="960" w:type="dxa"/>
            <w:tcBorders>
              <w:top w:val="nil"/>
              <w:left w:val="nil"/>
              <w:bottom w:val="single" w:sz="4" w:space="0" w:color="auto"/>
              <w:right w:val="single" w:sz="4" w:space="0" w:color="auto"/>
            </w:tcBorders>
            <w:shd w:val="clear" w:color="auto" w:fill="auto"/>
            <w:noWrap/>
            <w:vAlign w:val="bottom"/>
            <w:hideMark/>
          </w:tcPr>
          <w:p w14:paraId="53D7758A" w14:textId="77777777" w:rsidR="00260C3B" w:rsidRPr="00476A91" w:rsidRDefault="00260C3B" w:rsidP="005A1745">
            <w:pPr>
              <w:jc w:val="right"/>
              <w:rPr>
                <w:rFonts w:cs="Arial"/>
                <w:szCs w:val="20"/>
              </w:rPr>
            </w:pPr>
            <w:r>
              <w:rPr>
                <w:rFonts w:cs="Arial"/>
                <w:szCs w:val="20"/>
              </w:rPr>
              <w:t>55500</w:t>
            </w:r>
          </w:p>
        </w:tc>
      </w:tr>
      <w:tr w:rsidR="00260C3B" w:rsidRPr="00476A91" w14:paraId="42DA142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FED9607" w14:textId="77777777" w:rsidR="00260C3B" w:rsidRPr="00476A91" w:rsidRDefault="00260C3B" w:rsidP="005A1745">
            <w:pPr>
              <w:rPr>
                <w:rFonts w:cs="Calibri"/>
                <w:sz w:val="18"/>
                <w:szCs w:val="18"/>
              </w:rPr>
            </w:pPr>
            <w:proofErr w:type="spellStart"/>
            <w:r w:rsidRPr="00476A91">
              <w:rPr>
                <w:rFonts w:cs="Calibri"/>
                <w:sz w:val="18"/>
                <w:szCs w:val="18"/>
              </w:rPr>
              <w:t>Alprazolam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8A15F6F"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mod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1D71DCF" w14:textId="77777777" w:rsidR="00260C3B" w:rsidRPr="00476A91" w:rsidRDefault="00260C3B" w:rsidP="005A1745">
            <w:pPr>
              <w:rPr>
                <w:rFonts w:cs="Calibri"/>
                <w:sz w:val="18"/>
                <w:szCs w:val="18"/>
              </w:rPr>
            </w:pPr>
            <w:r w:rsidRPr="00476A91">
              <w:rPr>
                <w:rFonts w:cs="Calibri"/>
                <w:sz w:val="18"/>
                <w:szCs w:val="18"/>
              </w:rPr>
              <w:t>1x0,5 mg (</w:t>
            </w:r>
            <w:proofErr w:type="spellStart"/>
            <w:r w:rsidRPr="00476A91">
              <w:rPr>
                <w:rFonts w:cs="Calibri"/>
                <w:sz w:val="18"/>
                <w:szCs w:val="18"/>
              </w:rPr>
              <w:t>blis.OPA</w:t>
            </w:r>
            <w:proofErr w:type="spellEnd"/>
            <w:r w:rsidRPr="00476A91">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149F6B0A" w14:textId="77777777" w:rsidR="00260C3B" w:rsidRPr="00476A91" w:rsidRDefault="00260C3B" w:rsidP="005A1745">
            <w:pPr>
              <w:jc w:val="right"/>
              <w:rPr>
                <w:rFonts w:cs="Arial"/>
                <w:szCs w:val="20"/>
              </w:rPr>
            </w:pPr>
            <w:r>
              <w:rPr>
                <w:rFonts w:cs="Arial"/>
                <w:szCs w:val="20"/>
              </w:rPr>
              <w:t>300</w:t>
            </w:r>
          </w:p>
        </w:tc>
      </w:tr>
      <w:tr w:rsidR="00260C3B" w:rsidRPr="00476A91" w14:paraId="745C6E67"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3432A5A" w14:textId="77777777" w:rsidR="00260C3B" w:rsidRPr="00476A91" w:rsidRDefault="00260C3B" w:rsidP="005A1745">
            <w:pPr>
              <w:rPr>
                <w:rFonts w:cs="Calibri"/>
                <w:sz w:val="18"/>
                <w:szCs w:val="18"/>
              </w:rPr>
            </w:pPr>
            <w:proofErr w:type="spellStart"/>
            <w:r w:rsidRPr="00476A91">
              <w:rPr>
                <w:rFonts w:cs="Calibri"/>
                <w:sz w:val="18"/>
                <w:szCs w:val="18"/>
              </w:rPr>
              <w:t>Hydroxyzine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2BC9BE9"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8B5EBA0" w14:textId="77777777" w:rsidR="00260C3B" w:rsidRPr="00476A91" w:rsidRDefault="00260C3B" w:rsidP="005A1745">
            <w:pPr>
              <w:rPr>
                <w:rFonts w:cs="Calibri"/>
                <w:sz w:val="18"/>
                <w:szCs w:val="18"/>
              </w:rPr>
            </w:pPr>
            <w:r w:rsidRPr="00476A91">
              <w:rPr>
                <w:rFonts w:cs="Calibri"/>
                <w:sz w:val="18"/>
                <w:szCs w:val="18"/>
              </w:rPr>
              <w:t>1x25 mg (</w:t>
            </w:r>
            <w:proofErr w:type="spellStart"/>
            <w:r w:rsidRPr="00476A91">
              <w:rPr>
                <w:rFonts w:cs="Calibri"/>
                <w:sz w:val="18"/>
                <w:szCs w:val="18"/>
              </w:rPr>
              <w:t>blis</w:t>
            </w:r>
            <w:proofErr w:type="spellEnd"/>
            <w:r w:rsidRPr="00476A91">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161D1286" w14:textId="70BB73C8" w:rsidR="00260C3B" w:rsidRPr="00476A91" w:rsidRDefault="00260C3B" w:rsidP="005A1745">
            <w:pPr>
              <w:jc w:val="right"/>
              <w:rPr>
                <w:rFonts w:cs="Arial"/>
                <w:szCs w:val="20"/>
              </w:rPr>
            </w:pPr>
            <w:r>
              <w:rPr>
                <w:rFonts w:cs="Arial"/>
                <w:szCs w:val="20"/>
              </w:rPr>
              <w:t>87</w:t>
            </w:r>
            <w:r w:rsidR="00A37067">
              <w:rPr>
                <w:rFonts w:cs="Arial"/>
                <w:szCs w:val="20"/>
              </w:rPr>
              <w:t>5</w:t>
            </w:r>
          </w:p>
        </w:tc>
      </w:tr>
      <w:tr w:rsidR="00260C3B" w:rsidRPr="00476A91" w14:paraId="043E3BF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9044973" w14:textId="77777777" w:rsidR="00260C3B" w:rsidRPr="00476A91" w:rsidRDefault="00260C3B" w:rsidP="005A1745">
            <w:pPr>
              <w:rPr>
                <w:rFonts w:cs="Calibri"/>
                <w:sz w:val="18"/>
                <w:szCs w:val="18"/>
              </w:rPr>
            </w:pPr>
            <w:proofErr w:type="spellStart"/>
            <w:r w:rsidRPr="00476A91">
              <w:rPr>
                <w:rFonts w:cs="Calibri"/>
                <w:sz w:val="18"/>
                <w:szCs w:val="18"/>
              </w:rPr>
              <w:t>Mephenoxalone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4828722"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E8712B2" w14:textId="77777777" w:rsidR="00260C3B" w:rsidRPr="00476A91" w:rsidRDefault="00260C3B" w:rsidP="005A1745">
            <w:pPr>
              <w:rPr>
                <w:rFonts w:cs="Calibri"/>
                <w:sz w:val="18"/>
                <w:szCs w:val="18"/>
              </w:rPr>
            </w:pPr>
            <w:r w:rsidRPr="00476A91">
              <w:rPr>
                <w:rFonts w:cs="Calibri"/>
                <w:sz w:val="18"/>
                <w:szCs w:val="18"/>
              </w:rPr>
              <w:t>1x200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0EE50D5C" w14:textId="77777777" w:rsidR="00260C3B" w:rsidRPr="00476A91" w:rsidRDefault="00260C3B" w:rsidP="005A1745">
            <w:pPr>
              <w:jc w:val="right"/>
              <w:rPr>
                <w:rFonts w:cs="Arial"/>
                <w:szCs w:val="20"/>
              </w:rPr>
            </w:pPr>
            <w:r>
              <w:rPr>
                <w:rFonts w:cs="Arial"/>
                <w:szCs w:val="20"/>
              </w:rPr>
              <w:t>15300</w:t>
            </w:r>
          </w:p>
        </w:tc>
      </w:tr>
      <w:tr w:rsidR="00260C3B" w:rsidRPr="00476A91" w14:paraId="6B37EE5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28F5FC0" w14:textId="77777777" w:rsidR="00260C3B" w:rsidRPr="00476A91" w:rsidRDefault="00260C3B" w:rsidP="005A1745">
            <w:pPr>
              <w:rPr>
                <w:rFonts w:cs="Calibri"/>
                <w:sz w:val="18"/>
                <w:szCs w:val="18"/>
              </w:rPr>
            </w:pPr>
            <w:proofErr w:type="spellStart"/>
            <w:r w:rsidRPr="00476A91">
              <w:rPr>
                <w:rFonts w:cs="Calibri"/>
                <w:sz w:val="18"/>
                <w:szCs w:val="18"/>
              </w:rPr>
              <w:t>Midazolam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592D9B"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ijf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5375984" w14:textId="77777777" w:rsidR="00260C3B" w:rsidRPr="00476A91" w:rsidRDefault="00260C3B" w:rsidP="005A1745">
            <w:pPr>
              <w:rPr>
                <w:rFonts w:cs="Calibri"/>
                <w:sz w:val="18"/>
                <w:szCs w:val="18"/>
              </w:rPr>
            </w:pPr>
            <w:r w:rsidRPr="00476A91">
              <w:rPr>
                <w:rFonts w:cs="Calibri"/>
                <w:sz w:val="18"/>
                <w:szCs w:val="18"/>
              </w:rPr>
              <w:t>1x1 ml/5mg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771FE5B" w14:textId="77777777" w:rsidR="00260C3B" w:rsidRPr="00476A91" w:rsidRDefault="00260C3B" w:rsidP="005A1745">
            <w:pPr>
              <w:jc w:val="right"/>
              <w:rPr>
                <w:rFonts w:cs="Arial"/>
                <w:szCs w:val="20"/>
              </w:rPr>
            </w:pPr>
            <w:r>
              <w:rPr>
                <w:rFonts w:cs="Arial"/>
                <w:szCs w:val="20"/>
              </w:rPr>
              <w:t>13000</w:t>
            </w:r>
          </w:p>
        </w:tc>
      </w:tr>
      <w:tr w:rsidR="00260C3B" w:rsidRPr="00476A91" w14:paraId="0312C8F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BFF84B" w14:textId="77777777" w:rsidR="00260C3B" w:rsidRPr="00476A91" w:rsidRDefault="00260C3B" w:rsidP="005A1745">
            <w:pPr>
              <w:rPr>
                <w:rFonts w:cs="Calibri"/>
                <w:sz w:val="18"/>
                <w:szCs w:val="18"/>
              </w:rPr>
            </w:pPr>
            <w:proofErr w:type="spellStart"/>
            <w:r w:rsidRPr="00476A91">
              <w:rPr>
                <w:rFonts w:cs="Calibri"/>
                <w:sz w:val="18"/>
                <w:szCs w:val="18"/>
              </w:rPr>
              <w:t>Midazolam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EA529FD"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ijf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148B975" w14:textId="77777777" w:rsidR="00260C3B" w:rsidRPr="00476A91" w:rsidRDefault="00260C3B" w:rsidP="005A1745">
            <w:pPr>
              <w:rPr>
                <w:rFonts w:cs="Calibri"/>
                <w:sz w:val="18"/>
                <w:szCs w:val="18"/>
              </w:rPr>
            </w:pPr>
            <w:r w:rsidRPr="00476A91">
              <w:rPr>
                <w:rFonts w:cs="Calibri"/>
                <w:sz w:val="18"/>
                <w:szCs w:val="18"/>
              </w:rPr>
              <w:t>1x10 ml/50mg l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DFFA2BB" w14:textId="77777777" w:rsidR="00260C3B" w:rsidRPr="00476A91" w:rsidRDefault="00260C3B" w:rsidP="005A1745">
            <w:pPr>
              <w:jc w:val="right"/>
              <w:rPr>
                <w:rFonts w:cs="Arial"/>
                <w:szCs w:val="20"/>
              </w:rPr>
            </w:pPr>
            <w:r>
              <w:rPr>
                <w:rFonts w:cs="Arial"/>
                <w:szCs w:val="20"/>
              </w:rPr>
              <w:t>7000</w:t>
            </w:r>
          </w:p>
        </w:tc>
      </w:tr>
      <w:tr w:rsidR="00260C3B" w:rsidRPr="00476A91" w14:paraId="2E9DE1A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B53881" w14:textId="77777777" w:rsidR="00260C3B" w:rsidRPr="00476A91" w:rsidRDefault="00260C3B" w:rsidP="005A1745">
            <w:pPr>
              <w:rPr>
                <w:rFonts w:cs="Calibri"/>
                <w:sz w:val="18"/>
                <w:szCs w:val="18"/>
              </w:rPr>
            </w:pPr>
            <w:proofErr w:type="spellStart"/>
            <w:r w:rsidRPr="00476A91">
              <w:rPr>
                <w:rFonts w:cs="Calibri"/>
                <w:sz w:val="18"/>
                <w:szCs w:val="18"/>
              </w:rPr>
              <w:t>Cinolazepam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D454EE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6F01068" w14:textId="77777777" w:rsidR="00260C3B" w:rsidRPr="00476A91" w:rsidRDefault="00260C3B" w:rsidP="005A1745">
            <w:pPr>
              <w:rPr>
                <w:rFonts w:cs="Calibri"/>
                <w:sz w:val="18"/>
                <w:szCs w:val="18"/>
              </w:rPr>
            </w:pPr>
            <w:r w:rsidRPr="00476A91">
              <w:rPr>
                <w:rFonts w:cs="Calibri"/>
                <w:sz w:val="18"/>
                <w:szCs w:val="18"/>
              </w:rPr>
              <w:t>1x40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2B2561A" w14:textId="77777777" w:rsidR="00260C3B" w:rsidRPr="00476A91" w:rsidRDefault="00260C3B" w:rsidP="005A1745">
            <w:pPr>
              <w:jc w:val="right"/>
              <w:rPr>
                <w:rFonts w:cs="Arial"/>
                <w:szCs w:val="20"/>
              </w:rPr>
            </w:pPr>
            <w:r>
              <w:rPr>
                <w:rFonts w:cs="Arial"/>
                <w:szCs w:val="20"/>
              </w:rPr>
              <w:t>11400</w:t>
            </w:r>
          </w:p>
        </w:tc>
      </w:tr>
      <w:tr w:rsidR="00260C3B" w:rsidRPr="00476A91" w14:paraId="60D89D1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E5FAE9" w14:textId="77777777" w:rsidR="00260C3B" w:rsidRPr="00476A91" w:rsidRDefault="00260C3B" w:rsidP="005A1745">
            <w:pPr>
              <w:rPr>
                <w:rFonts w:cs="Calibri"/>
                <w:sz w:val="18"/>
                <w:szCs w:val="18"/>
              </w:rPr>
            </w:pPr>
            <w:proofErr w:type="spellStart"/>
            <w:r w:rsidRPr="00476A91">
              <w:rPr>
                <w:rFonts w:cs="Calibri"/>
                <w:sz w:val="18"/>
                <w:szCs w:val="18"/>
              </w:rPr>
              <w:t>Zolpidem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6D7AE8A"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B4F9B35"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blister</w:t>
            </w:r>
            <w:proofErr w:type="spellEnd"/>
            <w:r w:rsidRPr="00476A91">
              <w:rPr>
                <w:rFonts w:cs="Calibri"/>
                <w:sz w:val="18"/>
                <w:szCs w:val="18"/>
              </w:rPr>
              <w:t xml:space="preserve"> PVC/Al)</w:t>
            </w:r>
          </w:p>
        </w:tc>
        <w:tc>
          <w:tcPr>
            <w:tcW w:w="960" w:type="dxa"/>
            <w:tcBorders>
              <w:top w:val="nil"/>
              <w:left w:val="nil"/>
              <w:bottom w:val="single" w:sz="4" w:space="0" w:color="auto"/>
              <w:right w:val="single" w:sz="4" w:space="0" w:color="auto"/>
            </w:tcBorders>
            <w:shd w:val="clear" w:color="auto" w:fill="auto"/>
            <w:noWrap/>
            <w:vAlign w:val="bottom"/>
            <w:hideMark/>
          </w:tcPr>
          <w:p w14:paraId="58020723" w14:textId="77777777" w:rsidR="00260C3B" w:rsidRPr="00476A91" w:rsidRDefault="00260C3B" w:rsidP="005A1745">
            <w:pPr>
              <w:jc w:val="right"/>
              <w:rPr>
                <w:rFonts w:cs="Arial"/>
                <w:szCs w:val="20"/>
              </w:rPr>
            </w:pPr>
            <w:r>
              <w:rPr>
                <w:rFonts w:cs="Arial"/>
                <w:szCs w:val="20"/>
              </w:rPr>
              <w:t>6</w:t>
            </w:r>
            <w:r w:rsidRPr="00476A91">
              <w:rPr>
                <w:rFonts w:cs="Arial"/>
                <w:szCs w:val="20"/>
              </w:rPr>
              <w:t>000</w:t>
            </w:r>
          </w:p>
        </w:tc>
      </w:tr>
      <w:tr w:rsidR="00260C3B" w:rsidRPr="00476A91" w14:paraId="72779766"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1101B61" w14:textId="77777777" w:rsidR="00260C3B" w:rsidRPr="00476A91" w:rsidRDefault="00260C3B" w:rsidP="005A1745">
            <w:pPr>
              <w:rPr>
                <w:rFonts w:cs="Calibri"/>
                <w:sz w:val="18"/>
                <w:szCs w:val="18"/>
              </w:rPr>
            </w:pPr>
            <w:proofErr w:type="spellStart"/>
            <w:r w:rsidRPr="00476A91">
              <w:rPr>
                <w:rFonts w:cs="Calibri"/>
                <w:sz w:val="18"/>
                <w:szCs w:val="18"/>
              </w:rPr>
              <w:t>Citalopram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1F73AC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4966C02" w14:textId="77777777" w:rsidR="00260C3B" w:rsidRPr="00476A91" w:rsidRDefault="00260C3B" w:rsidP="005A1745">
            <w:pPr>
              <w:rPr>
                <w:rFonts w:cs="Calibri"/>
                <w:sz w:val="18"/>
                <w:szCs w:val="18"/>
              </w:rPr>
            </w:pPr>
            <w:r w:rsidRPr="00476A91">
              <w:rPr>
                <w:rFonts w:cs="Calibri"/>
                <w:sz w:val="18"/>
                <w:szCs w:val="18"/>
              </w:rPr>
              <w:t>1x20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29BA7DC4" w14:textId="77777777" w:rsidR="00260C3B" w:rsidRPr="00476A91" w:rsidRDefault="00260C3B" w:rsidP="005A1745">
            <w:pPr>
              <w:jc w:val="right"/>
              <w:rPr>
                <w:rFonts w:cs="Arial"/>
                <w:szCs w:val="20"/>
              </w:rPr>
            </w:pPr>
            <w:r>
              <w:rPr>
                <w:rFonts w:cs="Arial"/>
                <w:szCs w:val="20"/>
              </w:rPr>
              <w:t>1500</w:t>
            </w:r>
          </w:p>
        </w:tc>
      </w:tr>
      <w:tr w:rsidR="00260C3B" w:rsidRPr="00476A91" w14:paraId="65273A3C"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0F82408" w14:textId="77777777" w:rsidR="00260C3B" w:rsidRPr="00476A91" w:rsidRDefault="00260C3B" w:rsidP="005A1745">
            <w:pPr>
              <w:rPr>
                <w:rFonts w:cs="Calibri"/>
                <w:sz w:val="18"/>
                <w:szCs w:val="18"/>
              </w:rPr>
            </w:pPr>
            <w:proofErr w:type="spellStart"/>
            <w:r w:rsidRPr="00476A91">
              <w:rPr>
                <w:rFonts w:cs="Calibri"/>
                <w:sz w:val="18"/>
                <w:szCs w:val="18"/>
              </w:rPr>
              <w:t>Paroxetine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A8B2A0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7D88119" w14:textId="77777777" w:rsidR="00260C3B" w:rsidRPr="00476A91" w:rsidRDefault="00260C3B" w:rsidP="005A1745">
            <w:pPr>
              <w:rPr>
                <w:rFonts w:cs="Calibri"/>
                <w:sz w:val="18"/>
                <w:szCs w:val="18"/>
              </w:rPr>
            </w:pPr>
            <w:r w:rsidRPr="00476A91">
              <w:rPr>
                <w:rFonts w:cs="Calibri"/>
                <w:sz w:val="18"/>
                <w:szCs w:val="18"/>
              </w:rPr>
              <w:t>1x30 mg (</w:t>
            </w:r>
            <w:proofErr w:type="spellStart"/>
            <w:r w:rsidRPr="00476A91">
              <w:rPr>
                <w:rFonts w:cs="Calibri"/>
                <w:sz w:val="18"/>
                <w:szCs w:val="18"/>
              </w:rPr>
              <w:t>blis</w:t>
            </w:r>
            <w:proofErr w:type="spellEnd"/>
            <w:r w:rsidRPr="00476A91">
              <w:rPr>
                <w:rFonts w:cs="Calibri"/>
                <w:sz w:val="18"/>
                <w:szCs w:val="18"/>
              </w:rPr>
              <w:t>. PVC/Al/papier)</w:t>
            </w:r>
          </w:p>
        </w:tc>
        <w:tc>
          <w:tcPr>
            <w:tcW w:w="960" w:type="dxa"/>
            <w:tcBorders>
              <w:top w:val="nil"/>
              <w:left w:val="nil"/>
              <w:bottom w:val="single" w:sz="4" w:space="0" w:color="auto"/>
              <w:right w:val="single" w:sz="4" w:space="0" w:color="auto"/>
            </w:tcBorders>
            <w:shd w:val="clear" w:color="auto" w:fill="auto"/>
            <w:noWrap/>
            <w:vAlign w:val="bottom"/>
            <w:hideMark/>
          </w:tcPr>
          <w:p w14:paraId="57DD703A" w14:textId="77777777" w:rsidR="00260C3B" w:rsidRPr="00476A91" w:rsidRDefault="00260C3B" w:rsidP="005A1745">
            <w:pPr>
              <w:jc w:val="right"/>
              <w:rPr>
                <w:rFonts w:cs="Arial"/>
                <w:szCs w:val="20"/>
              </w:rPr>
            </w:pPr>
            <w:r>
              <w:rPr>
                <w:rFonts w:cs="Arial"/>
                <w:szCs w:val="20"/>
              </w:rPr>
              <w:t>300</w:t>
            </w:r>
          </w:p>
        </w:tc>
      </w:tr>
      <w:tr w:rsidR="00260C3B" w:rsidRPr="00476A91" w14:paraId="79B6408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CF1EF7B" w14:textId="77777777" w:rsidR="00260C3B" w:rsidRPr="00476A91" w:rsidRDefault="00260C3B" w:rsidP="005A1745">
            <w:pPr>
              <w:rPr>
                <w:rFonts w:cs="Calibri"/>
                <w:sz w:val="18"/>
                <w:szCs w:val="18"/>
              </w:rPr>
            </w:pPr>
            <w:proofErr w:type="spellStart"/>
            <w:r w:rsidRPr="00476A91">
              <w:rPr>
                <w:rFonts w:cs="Calibri"/>
                <w:sz w:val="18"/>
                <w:szCs w:val="18"/>
              </w:rPr>
              <w:t>Paroxetine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87D19CC"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2539853" w14:textId="77777777" w:rsidR="00260C3B" w:rsidRPr="00476A91" w:rsidRDefault="00260C3B" w:rsidP="005A1745">
            <w:pPr>
              <w:rPr>
                <w:rFonts w:cs="Calibri"/>
                <w:sz w:val="18"/>
                <w:szCs w:val="18"/>
              </w:rPr>
            </w:pPr>
            <w:r w:rsidRPr="00476A91">
              <w:rPr>
                <w:rFonts w:cs="Calibri"/>
                <w:sz w:val="18"/>
                <w:szCs w:val="18"/>
              </w:rPr>
              <w:t>1x20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6C079399" w14:textId="77777777" w:rsidR="00260C3B" w:rsidRPr="00476A91" w:rsidRDefault="00260C3B" w:rsidP="005A1745">
            <w:pPr>
              <w:jc w:val="right"/>
              <w:rPr>
                <w:rFonts w:cs="Arial"/>
                <w:szCs w:val="20"/>
              </w:rPr>
            </w:pPr>
            <w:r>
              <w:rPr>
                <w:rFonts w:cs="Arial"/>
                <w:szCs w:val="20"/>
              </w:rPr>
              <w:t>750</w:t>
            </w:r>
          </w:p>
        </w:tc>
      </w:tr>
      <w:tr w:rsidR="00260C3B" w:rsidRPr="00476A91" w14:paraId="491CA5E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D757AF" w14:textId="77777777" w:rsidR="00260C3B" w:rsidRPr="00476A91" w:rsidRDefault="00260C3B" w:rsidP="005A1745">
            <w:pPr>
              <w:rPr>
                <w:rFonts w:cs="Calibri"/>
                <w:sz w:val="18"/>
                <w:szCs w:val="18"/>
              </w:rPr>
            </w:pPr>
            <w:proofErr w:type="spellStart"/>
            <w:r w:rsidRPr="00476A91">
              <w:rPr>
                <w:rFonts w:cs="Calibri"/>
                <w:sz w:val="18"/>
                <w:szCs w:val="18"/>
              </w:rPr>
              <w:t>Sertraline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4BB52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A719E8A" w14:textId="77777777" w:rsidR="00260C3B" w:rsidRPr="00476A91" w:rsidRDefault="00260C3B" w:rsidP="005A1745">
            <w:pPr>
              <w:rPr>
                <w:rFonts w:cs="Calibri"/>
                <w:sz w:val="18"/>
                <w:szCs w:val="18"/>
              </w:rPr>
            </w:pPr>
            <w:r w:rsidRPr="00476A91">
              <w:rPr>
                <w:rFonts w:cs="Calibri"/>
                <w:sz w:val="18"/>
                <w:szCs w:val="18"/>
              </w:rPr>
              <w:t>1x50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23DBFA43" w14:textId="77777777" w:rsidR="00260C3B" w:rsidRPr="00476A91" w:rsidRDefault="00260C3B" w:rsidP="005A1745">
            <w:pPr>
              <w:jc w:val="right"/>
              <w:rPr>
                <w:rFonts w:cs="Arial"/>
                <w:szCs w:val="20"/>
              </w:rPr>
            </w:pPr>
            <w:r>
              <w:rPr>
                <w:rFonts w:cs="Arial"/>
                <w:szCs w:val="20"/>
              </w:rPr>
              <w:t>300</w:t>
            </w:r>
          </w:p>
        </w:tc>
      </w:tr>
      <w:tr w:rsidR="00260C3B" w:rsidRPr="00476A91" w14:paraId="454FAEE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B161072" w14:textId="77777777" w:rsidR="00260C3B" w:rsidRPr="00476A91" w:rsidRDefault="00260C3B" w:rsidP="005A1745">
            <w:pPr>
              <w:rPr>
                <w:rFonts w:cs="Calibri"/>
                <w:sz w:val="18"/>
                <w:szCs w:val="18"/>
              </w:rPr>
            </w:pPr>
            <w:proofErr w:type="spellStart"/>
            <w:r w:rsidRPr="00476A91">
              <w:rPr>
                <w:rFonts w:cs="Calibri"/>
                <w:sz w:val="18"/>
                <w:szCs w:val="18"/>
              </w:rPr>
              <w:t>Sertraline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881CAB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64ABE80" w14:textId="77777777" w:rsidR="00260C3B" w:rsidRPr="00476A91" w:rsidRDefault="00260C3B" w:rsidP="005A1745">
            <w:pPr>
              <w:rPr>
                <w:rFonts w:cs="Calibri"/>
                <w:sz w:val="18"/>
                <w:szCs w:val="18"/>
              </w:rPr>
            </w:pPr>
            <w:r w:rsidRPr="00476A91">
              <w:rPr>
                <w:rFonts w:cs="Calibri"/>
                <w:sz w:val="18"/>
                <w:szCs w:val="18"/>
              </w:rPr>
              <w:t>1x100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6C7AFD2E" w14:textId="77777777" w:rsidR="00260C3B" w:rsidRPr="00476A91" w:rsidRDefault="00260C3B" w:rsidP="005A1745">
            <w:pPr>
              <w:jc w:val="right"/>
              <w:rPr>
                <w:rFonts w:cs="Arial"/>
                <w:szCs w:val="20"/>
              </w:rPr>
            </w:pPr>
            <w:r>
              <w:rPr>
                <w:rFonts w:cs="Arial"/>
                <w:szCs w:val="20"/>
              </w:rPr>
              <w:t>300</w:t>
            </w:r>
          </w:p>
        </w:tc>
      </w:tr>
      <w:tr w:rsidR="00260C3B" w:rsidRPr="00476A91" w14:paraId="73C212B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CF5514C" w14:textId="77777777" w:rsidR="00260C3B" w:rsidRPr="00476A91" w:rsidRDefault="00260C3B" w:rsidP="005A1745">
            <w:pPr>
              <w:rPr>
                <w:rFonts w:cs="Calibri"/>
                <w:sz w:val="18"/>
                <w:szCs w:val="18"/>
              </w:rPr>
            </w:pPr>
            <w:proofErr w:type="spellStart"/>
            <w:r w:rsidRPr="00476A91">
              <w:rPr>
                <w:rFonts w:cs="Calibri"/>
                <w:sz w:val="18"/>
                <w:szCs w:val="18"/>
              </w:rPr>
              <w:t>Escitalopram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A3C9CBD"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255C71D"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3FC4962D" w14:textId="77777777" w:rsidR="00260C3B" w:rsidRPr="00476A91" w:rsidRDefault="00260C3B" w:rsidP="005A1745">
            <w:pPr>
              <w:jc w:val="right"/>
              <w:rPr>
                <w:rFonts w:cs="Arial"/>
                <w:szCs w:val="20"/>
              </w:rPr>
            </w:pPr>
            <w:r>
              <w:rPr>
                <w:rFonts w:cs="Arial"/>
                <w:szCs w:val="20"/>
              </w:rPr>
              <w:t>3920</w:t>
            </w:r>
          </w:p>
        </w:tc>
      </w:tr>
      <w:tr w:rsidR="00260C3B" w:rsidRPr="00476A91" w14:paraId="40DC23A3"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755C70E" w14:textId="77777777" w:rsidR="00260C3B" w:rsidRPr="00476A91" w:rsidRDefault="00260C3B" w:rsidP="005A1745">
            <w:pPr>
              <w:rPr>
                <w:rFonts w:cs="Calibri"/>
                <w:sz w:val="18"/>
                <w:szCs w:val="18"/>
              </w:rPr>
            </w:pPr>
            <w:proofErr w:type="spellStart"/>
            <w:r w:rsidRPr="00476A91">
              <w:rPr>
                <w:rFonts w:cs="Calibri"/>
                <w:sz w:val="18"/>
                <w:szCs w:val="18"/>
              </w:rPr>
              <w:t>Trazodone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0C2619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mod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C26C149" w14:textId="77777777" w:rsidR="00260C3B" w:rsidRPr="00476A91" w:rsidRDefault="00260C3B" w:rsidP="005A1745">
            <w:pPr>
              <w:rPr>
                <w:rFonts w:cs="Calibri"/>
                <w:sz w:val="18"/>
                <w:szCs w:val="18"/>
              </w:rPr>
            </w:pPr>
            <w:r w:rsidRPr="00476A91">
              <w:rPr>
                <w:rFonts w:cs="Calibri"/>
                <w:sz w:val="18"/>
                <w:szCs w:val="18"/>
              </w:rPr>
              <w:t>1x150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65D1E8C8" w14:textId="77777777" w:rsidR="00260C3B" w:rsidRPr="00476A91" w:rsidRDefault="00260C3B" w:rsidP="005A1745">
            <w:pPr>
              <w:jc w:val="right"/>
              <w:rPr>
                <w:rFonts w:cs="Arial"/>
                <w:szCs w:val="20"/>
              </w:rPr>
            </w:pPr>
            <w:r>
              <w:rPr>
                <w:rFonts w:cs="Arial"/>
                <w:szCs w:val="20"/>
              </w:rPr>
              <w:t>6</w:t>
            </w:r>
            <w:r w:rsidRPr="00476A91">
              <w:rPr>
                <w:rFonts w:cs="Arial"/>
                <w:szCs w:val="20"/>
              </w:rPr>
              <w:t>00</w:t>
            </w:r>
          </w:p>
        </w:tc>
      </w:tr>
      <w:tr w:rsidR="00260C3B" w:rsidRPr="00476A91" w14:paraId="4EA3A33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84FFC08" w14:textId="77777777" w:rsidR="00260C3B" w:rsidRPr="00476A91" w:rsidRDefault="00260C3B" w:rsidP="005A1745">
            <w:pPr>
              <w:rPr>
                <w:rFonts w:cs="Calibri"/>
                <w:sz w:val="18"/>
                <w:szCs w:val="18"/>
              </w:rPr>
            </w:pPr>
            <w:proofErr w:type="spellStart"/>
            <w:r w:rsidRPr="00476A91">
              <w:rPr>
                <w:rFonts w:cs="Calibri"/>
                <w:sz w:val="18"/>
                <w:szCs w:val="18"/>
              </w:rPr>
              <w:t>Mirtazapine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84944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C3830D1" w14:textId="77777777" w:rsidR="00260C3B" w:rsidRPr="00476A91" w:rsidRDefault="00260C3B" w:rsidP="005A1745">
            <w:pPr>
              <w:rPr>
                <w:rFonts w:cs="Calibri"/>
                <w:sz w:val="18"/>
                <w:szCs w:val="18"/>
              </w:rPr>
            </w:pPr>
            <w:r w:rsidRPr="00476A91">
              <w:rPr>
                <w:rFonts w:cs="Calibri"/>
                <w:sz w:val="18"/>
                <w:szCs w:val="18"/>
              </w:rPr>
              <w:t>1x30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42B5AC66" w14:textId="77777777" w:rsidR="00260C3B" w:rsidRPr="00476A91" w:rsidRDefault="00260C3B" w:rsidP="005A1745">
            <w:pPr>
              <w:jc w:val="right"/>
              <w:rPr>
                <w:rFonts w:cs="Arial"/>
                <w:szCs w:val="20"/>
              </w:rPr>
            </w:pPr>
            <w:r>
              <w:rPr>
                <w:rFonts w:cs="Arial"/>
                <w:szCs w:val="20"/>
              </w:rPr>
              <w:t>12</w:t>
            </w:r>
            <w:r w:rsidRPr="00476A91">
              <w:rPr>
                <w:rFonts w:cs="Arial"/>
                <w:szCs w:val="20"/>
              </w:rPr>
              <w:t>00</w:t>
            </w:r>
          </w:p>
        </w:tc>
      </w:tr>
      <w:tr w:rsidR="00260C3B" w:rsidRPr="00476A91" w14:paraId="4D9DCD7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BA415C" w14:textId="77777777" w:rsidR="00260C3B" w:rsidRPr="00476A91" w:rsidRDefault="00260C3B" w:rsidP="005A1745">
            <w:pPr>
              <w:rPr>
                <w:rFonts w:cs="Calibri"/>
                <w:sz w:val="18"/>
                <w:szCs w:val="18"/>
              </w:rPr>
            </w:pPr>
            <w:proofErr w:type="spellStart"/>
            <w:r w:rsidRPr="00476A91">
              <w:rPr>
                <w:rFonts w:cs="Calibri"/>
                <w:sz w:val="18"/>
                <w:szCs w:val="18"/>
              </w:rPr>
              <w:t>Venlafaxine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26A5D55"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w:t>
            </w:r>
            <w:proofErr w:type="spellStart"/>
            <w:r w:rsidRPr="00476A91">
              <w:rPr>
                <w:rFonts w:cs="Calibri"/>
                <w:sz w:val="18"/>
                <w:szCs w:val="18"/>
              </w:rPr>
              <w:t>pld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58B69E9" w14:textId="77777777" w:rsidR="00260C3B" w:rsidRPr="00476A91" w:rsidRDefault="00260C3B" w:rsidP="005A1745">
            <w:pPr>
              <w:rPr>
                <w:rFonts w:cs="Calibri"/>
                <w:sz w:val="18"/>
                <w:szCs w:val="18"/>
              </w:rPr>
            </w:pPr>
            <w:r w:rsidRPr="00476A91">
              <w:rPr>
                <w:rFonts w:cs="Calibri"/>
                <w:sz w:val="18"/>
                <w:szCs w:val="18"/>
              </w:rPr>
              <w:t>1x37,5 mg (</w:t>
            </w:r>
            <w:proofErr w:type="spellStart"/>
            <w:r w:rsidRPr="00476A91">
              <w:rPr>
                <w:rFonts w:cs="Calibri"/>
                <w:sz w:val="18"/>
                <w:szCs w:val="18"/>
              </w:rPr>
              <w:t>blis.Al</w:t>
            </w:r>
            <w:proofErr w:type="spellEnd"/>
            <w:r w:rsidRPr="00476A91">
              <w:rPr>
                <w:rFonts w:cs="Calibri"/>
                <w:sz w:val="18"/>
                <w:szCs w:val="18"/>
              </w:rPr>
              <w:t>/PVC/PVDC)</w:t>
            </w:r>
          </w:p>
        </w:tc>
        <w:tc>
          <w:tcPr>
            <w:tcW w:w="960" w:type="dxa"/>
            <w:tcBorders>
              <w:top w:val="nil"/>
              <w:left w:val="nil"/>
              <w:bottom w:val="single" w:sz="4" w:space="0" w:color="auto"/>
              <w:right w:val="single" w:sz="4" w:space="0" w:color="auto"/>
            </w:tcBorders>
            <w:shd w:val="clear" w:color="auto" w:fill="auto"/>
            <w:noWrap/>
            <w:vAlign w:val="bottom"/>
            <w:hideMark/>
          </w:tcPr>
          <w:p w14:paraId="706AD5ED" w14:textId="77777777" w:rsidR="00260C3B" w:rsidRPr="00476A91" w:rsidRDefault="00260C3B" w:rsidP="005A1745">
            <w:pPr>
              <w:jc w:val="right"/>
              <w:rPr>
                <w:rFonts w:cs="Arial"/>
                <w:szCs w:val="20"/>
              </w:rPr>
            </w:pPr>
            <w:r>
              <w:rPr>
                <w:rFonts w:cs="Arial"/>
                <w:szCs w:val="20"/>
              </w:rPr>
              <w:t>280</w:t>
            </w:r>
          </w:p>
        </w:tc>
      </w:tr>
      <w:tr w:rsidR="00260C3B" w:rsidRPr="00476A91" w14:paraId="2BE06448"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9E075D9" w14:textId="77777777" w:rsidR="00260C3B" w:rsidRPr="00476A91" w:rsidRDefault="00260C3B" w:rsidP="005A1745">
            <w:pPr>
              <w:rPr>
                <w:rFonts w:cs="Calibri"/>
                <w:sz w:val="18"/>
                <w:szCs w:val="18"/>
              </w:rPr>
            </w:pPr>
            <w:proofErr w:type="spellStart"/>
            <w:r w:rsidRPr="00476A91">
              <w:rPr>
                <w:rFonts w:cs="Calibri"/>
                <w:sz w:val="18"/>
                <w:szCs w:val="18"/>
              </w:rPr>
              <w:lastRenderedPageBreak/>
              <w:t>Venlafaxine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315C5F8"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w:t>
            </w:r>
            <w:proofErr w:type="spellStart"/>
            <w:r w:rsidRPr="00476A91">
              <w:rPr>
                <w:rFonts w:cs="Calibri"/>
                <w:sz w:val="18"/>
                <w:szCs w:val="18"/>
              </w:rPr>
              <w:t>pld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558A784" w14:textId="77777777" w:rsidR="00260C3B" w:rsidRPr="00476A91" w:rsidRDefault="00260C3B" w:rsidP="005A1745">
            <w:pPr>
              <w:rPr>
                <w:rFonts w:cs="Calibri"/>
                <w:sz w:val="18"/>
                <w:szCs w:val="18"/>
              </w:rPr>
            </w:pPr>
            <w:r w:rsidRPr="00476A91">
              <w:rPr>
                <w:rFonts w:cs="Calibri"/>
                <w:sz w:val="18"/>
                <w:szCs w:val="18"/>
              </w:rPr>
              <w:t>1x75 mg (</w:t>
            </w:r>
            <w:proofErr w:type="spellStart"/>
            <w:r w:rsidRPr="00476A91">
              <w:rPr>
                <w:rFonts w:cs="Calibri"/>
                <w:sz w:val="18"/>
                <w:szCs w:val="18"/>
              </w:rPr>
              <w:t>blis.Al</w:t>
            </w:r>
            <w:proofErr w:type="spellEnd"/>
            <w:r w:rsidRPr="00476A91">
              <w:rPr>
                <w:rFonts w:cs="Calibri"/>
                <w:sz w:val="18"/>
                <w:szCs w:val="18"/>
              </w:rPr>
              <w:t>/PVC/PVDC)</w:t>
            </w:r>
          </w:p>
        </w:tc>
        <w:tc>
          <w:tcPr>
            <w:tcW w:w="960" w:type="dxa"/>
            <w:tcBorders>
              <w:top w:val="nil"/>
              <w:left w:val="nil"/>
              <w:bottom w:val="single" w:sz="4" w:space="0" w:color="auto"/>
              <w:right w:val="single" w:sz="4" w:space="0" w:color="auto"/>
            </w:tcBorders>
            <w:shd w:val="clear" w:color="auto" w:fill="auto"/>
            <w:noWrap/>
            <w:vAlign w:val="bottom"/>
            <w:hideMark/>
          </w:tcPr>
          <w:p w14:paraId="551F467F" w14:textId="77777777" w:rsidR="00260C3B" w:rsidRPr="00476A91" w:rsidRDefault="00260C3B" w:rsidP="005A1745">
            <w:pPr>
              <w:jc w:val="right"/>
              <w:rPr>
                <w:rFonts w:cs="Arial"/>
                <w:szCs w:val="20"/>
              </w:rPr>
            </w:pPr>
            <w:r>
              <w:rPr>
                <w:rFonts w:cs="Arial"/>
                <w:szCs w:val="20"/>
              </w:rPr>
              <w:t>6</w:t>
            </w:r>
            <w:r w:rsidRPr="00476A91">
              <w:rPr>
                <w:rFonts w:cs="Arial"/>
                <w:szCs w:val="20"/>
              </w:rPr>
              <w:t>00</w:t>
            </w:r>
          </w:p>
        </w:tc>
      </w:tr>
      <w:tr w:rsidR="00260C3B" w:rsidRPr="00476A91" w14:paraId="30EE6B1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A73F872" w14:textId="77777777" w:rsidR="00260C3B" w:rsidRPr="00476A91" w:rsidRDefault="00260C3B" w:rsidP="005A1745">
            <w:pPr>
              <w:rPr>
                <w:rFonts w:cs="Calibri"/>
                <w:sz w:val="18"/>
                <w:szCs w:val="18"/>
              </w:rPr>
            </w:pPr>
            <w:proofErr w:type="spellStart"/>
            <w:r w:rsidRPr="00476A91">
              <w:rPr>
                <w:rFonts w:cs="Calibri"/>
                <w:sz w:val="18"/>
                <w:szCs w:val="18"/>
              </w:rPr>
              <w:t>Venlafaxine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E0F0289"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w:t>
            </w:r>
            <w:proofErr w:type="spellStart"/>
            <w:r w:rsidRPr="00476A91">
              <w:rPr>
                <w:rFonts w:cs="Calibri"/>
                <w:sz w:val="18"/>
                <w:szCs w:val="18"/>
              </w:rPr>
              <w:t>pld</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10E10270" w14:textId="77777777" w:rsidR="00260C3B" w:rsidRPr="00476A91" w:rsidRDefault="00260C3B" w:rsidP="005A1745">
            <w:pPr>
              <w:rPr>
                <w:rFonts w:cs="Calibri"/>
                <w:sz w:val="18"/>
                <w:szCs w:val="18"/>
              </w:rPr>
            </w:pPr>
            <w:r w:rsidRPr="00476A91">
              <w:rPr>
                <w:rFonts w:cs="Calibri"/>
                <w:sz w:val="18"/>
                <w:szCs w:val="18"/>
              </w:rPr>
              <w:t>1x150 mg (</w:t>
            </w:r>
            <w:proofErr w:type="spellStart"/>
            <w:r w:rsidRPr="00476A91">
              <w:rPr>
                <w:rFonts w:cs="Calibri"/>
                <w:sz w:val="18"/>
                <w:szCs w:val="18"/>
              </w:rPr>
              <w:t>blis.Al</w:t>
            </w:r>
            <w:proofErr w:type="spellEnd"/>
            <w:r w:rsidRPr="00476A91">
              <w:rPr>
                <w:rFonts w:cs="Calibri"/>
                <w:sz w:val="18"/>
                <w:szCs w:val="18"/>
              </w:rPr>
              <w:t>/PVC/PVDC)</w:t>
            </w:r>
          </w:p>
        </w:tc>
        <w:tc>
          <w:tcPr>
            <w:tcW w:w="960" w:type="dxa"/>
            <w:tcBorders>
              <w:top w:val="nil"/>
              <w:left w:val="nil"/>
              <w:bottom w:val="single" w:sz="4" w:space="0" w:color="auto"/>
              <w:right w:val="single" w:sz="4" w:space="0" w:color="auto"/>
            </w:tcBorders>
            <w:shd w:val="clear" w:color="auto" w:fill="auto"/>
            <w:noWrap/>
            <w:vAlign w:val="bottom"/>
            <w:hideMark/>
          </w:tcPr>
          <w:p w14:paraId="23272CCD" w14:textId="77777777" w:rsidR="00260C3B" w:rsidRPr="00476A91" w:rsidRDefault="00260C3B" w:rsidP="005A1745">
            <w:pPr>
              <w:jc w:val="right"/>
              <w:rPr>
                <w:rFonts w:cs="Arial"/>
                <w:szCs w:val="20"/>
              </w:rPr>
            </w:pPr>
            <w:r>
              <w:rPr>
                <w:rFonts w:cs="Arial"/>
                <w:szCs w:val="20"/>
              </w:rPr>
              <w:t>900</w:t>
            </w:r>
          </w:p>
        </w:tc>
      </w:tr>
      <w:tr w:rsidR="00260C3B" w:rsidRPr="00476A91" w14:paraId="79599F09"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58F6184" w14:textId="77777777" w:rsidR="00260C3B" w:rsidRPr="00476A91" w:rsidRDefault="00260C3B" w:rsidP="005A1745">
            <w:pPr>
              <w:rPr>
                <w:rFonts w:cs="Calibri"/>
                <w:sz w:val="18"/>
                <w:szCs w:val="18"/>
              </w:rPr>
            </w:pPr>
            <w:proofErr w:type="spellStart"/>
            <w:r w:rsidRPr="00476A91">
              <w:rPr>
                <w:rFonts w:cs="Calibri"/>
                <w:sz w:val="18"/>
                <w:szCs w:val="18"/>
              </w:rPr>
              <w:t>Duloxetine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89CF114"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end</w:t>
            </w:r>
          </w:p>
        </w:tc>
        <w:tc>
          <w:tcPr>
            <w:tcW w:w="4600" w:type="dxa"/>
            <w:tcBorders>
              <w:top w:val="nil"/>
              <w:left w:val="nil"/>
              <w:bottom w:val="single" w:sz="4" w:space="0" w:color="auto"/>
              <w:right w:val="single" w:sz="4" w:space="0" w:color="auto"/>
            </w:tcBorders>
            <w:shd w:val="clear" w:color="auto" w:fill="auto"/>
            <w:noWrap/>
            <w:vAlign w:val="bottom"/>
            <w:hideMark/>
          </w:tcPr>
          <w:p w14:paraId="27D943DD" w14:textId="77777777" w:rsidR="00260C3B" w:rsidRPr="00476A91" w:rsidRDefault="00260C3B" w:rsidP="005A1745">
            <w:pPr>
              <w:rPr>
                <w:rFonts w:cs="Calibri"/>
                <w:sz w:val="18"/>
                <w:szCs w:val="18"/>
              </w:rPr>
            </w:pPr>
            <w:r w:rsidRPr="00476A91">
              <w:rPr>
                <w:rFonts w:cs="Calibri"/>
                <w:sz w:val="18"/>
                <w:szCs w:val="18"/>
              </w:rPr>
              <w:t>1x30 mg (</w:t>
            </w:r>
            <w:proofErr w:type="spellStart"/>
            <w:r w:rsidRPr="00476A91">
              <w:rPr>
                <w:rFonts w:cs="Calibri"/>
                <w:sz w:val="18"/>
                <w:szCs w:val="18"/>
              </w:rPr>
              <w:t>blis.PVC</w:t>
            </w:r>
            <w:proofErr w:type="spellEnd"/>
            <w:r w:rsidRPr="00476A91">
              <w:rPr>
                <w:rFonts w:cs="Calibri"/>
                <w:sz w:val="18"/>
                <w:szCs w:val="18"/>
              </w:rPr>
              <w:t>/PE/PCTFE/Al)</w:t>
            </w:r>
          </w:p>
        </w:tc>
        <w:tc>
          <w:tcPr>
            <w:tcW w:w="960" w:type="dxa"/>
            <w:tcBorders>
              <w:top w:val="nil"/>
              <w:left w:val="nil"/>
              <w:bottom w:val="single" w:sz="4" w:space="0" w:color="auto"/>
              <w:right w:val="single" w:sz="4" w:space="0" w:color="auto"/>
            </w:tcBorders>
            <w:shd w:val="clear" w:color="auto" w:fill="auto"/>
            <w:noWrap/>
            <w:vAlign w:val="bottom"/>
            <w:hideMark/>
          </w:tcPr>
          <w:p w14:paraId="550D4695" w14:textId="77777777" w:rsidR="00260C3B" w:rsidRPr="00476A91" w:rsidRDefault="00260C3B" w:rsidP="005A1745">
            <w:pPr>
              <w:jc w:val="right"/>
              <w:rPr>
                <w:rFonts w:cs="Arial"/>
                <w:szCs w:val="20"/>
              </w:rPr>
            </w:pPr>
            <w:r>
              <w:rPr>
                <w:rFonts w:cs="Arial"/>
                <w:szCs w:val="20"/>
              </w:rPr>
              <w:t>450</w:t>
            </w:r>
          </w:p>
        </w:tc>
      </w:tr>
      <w:tr w:rsidR="00260C3B" w:rsidRPr="00476A91" w14:paraId="085EEB0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E372576" w14:textId="77777777" w:rsidR="00260C3B" w:rsidRPr="00476A91" w:rsidRDefault="00260C3B" w:rsidP="005A1745">
            <w:pPr>
              <w:rPr>
                <w:rFonts w:cs="Calibri"/>
                <w:sz w:val="18"/>
                <w:szCs w:val="18"/>
              </w:rPr>
            </w:pPr>
            <w:proofErr w:type="spellStart"/>
            <w:r w:rsidRPr="00476A91">
              <w:rPr>
                <w:rFonts w:cs="Calibri"/>
                <w:sz w:val="18"/>
                <w:szCs w:val="18"/>
              </w:rPr>
              <w:t>Duloxetine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A51030" w14:textId="77777777" w:rsidR="00260C3B" w:rsidRPr="00476A91" w:rsidRDefault="00260C3B" w:rsidP="005A1745">
            <w:pPr>
              <w:rPr>
                <w:rFonts w:cs="Calibri"/>
                <w:sz w:val="18"/>
                <w:szCs w:val="18"/>
              </w:rPr>
            </w:pPr>
            <w:proofErr w:type="spellStart"/>
            <w:r w:rsidRPr="00476A91">
              <w:rPr>
                <w:rFonts w:cs="Calibri"/>
                <w:sz w:val="18"/>
                <w:szCs w:val="18"/>
              </w:rPr>
              <w:t>cps</w:t>
            </w:r>
            <w:proofErr w:type="spellEnd"/>
            <w:r w:rsidRPr="00476A91">
              <w:rPr>
                <w:rFonts w:cs="Calibri"/>
                <w:sz w:val="18"/>
                <w:szCs w:val="18"/>
              </w:rPr>
              <w:t xml:space="preserve"> end</w:t>
            </w:r>
          </w:p>
        </w:tc>
        <w:tc>
          <w:tcPr>
            <w:tcW w:w="4600" w:type="dxa"/>
            <w:tcBorders>
              <w:top w:val="nil"/>
              <w:left w:val="nil"/>
              <w:bottom w:val="single" w:sz="4" w:space="0" w:color="auto"/>
              <w:right w:val="single" w:sz="4" w:space="0" w:color="auto"/>
            </w:tcBorders>
            <w:shd w:val="clear" w:color="auto" w:fill="auto"/>
            <w:noWrap/>
            <w:vAlign w:val="bottom"/>
            <w:hideMark/>
          </w:tcPr>
          <w:p w14:paraId="6B6ABFB3" w14:textId="77777777" w:rsidR="00260C3B" w:rsidRPr="00476A91" w:rsidRDefault="00260C3B" w:rsidP="005A1745">
            <w:pPr>
              <w:rPr>
                <w:rFonts w:cs="Calibri"/>
                <w:sz w:val="18"/>
                <w:szCs w:val="18"/>
              </w:rPr>
            </w:pPr>
            <w:r w:rsidRPr="00476A91">
              <w:rPr>
                <w:rFonts w:cs="Calibri"/>
                <w:sz w:val="18"/>
                <w:szCs w:val="18"/>
              </w:rPr>
              <w:t>1x60 mg (</w:t>
            </w:r>
            <w:proofErr w:type="spellStart"/>
            <w:r w:rsidRPr="00476A91">
              <w:rPr>
                <w:rFonts w:cs="Calibri"/>
                <w:sz w:val="18"/>
                <w:szCs w:val="18"/>
              </w:rPr>
              <w:t>blis.PVC</w:t>
            </w:r>
            <w:proofErr w:type="spellEnd"/>
            <w:r w:rsidRPr="00476A91">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7949340E" w14:textId="77777777" w:rsidR="00260C3B" w:rsidRPr="00476A91" w:rsidRDefault="00260C3B" w:rsidP="005A1745">
            <w:pPr>
              <w:jc w:val="right"/>
              <w:rPr>
                <w:rFonts w:cs="Arial"/>
                <w:szCs w:val="20"/>
              </w:rPr>
            </w:pPr>
            <w:r>
              <w:rPr>
                <w:rFonts w:cs="Arial"/>
                <w:szCs w:val="20"/>
              </w:rPr>
              <w:t>1260</w:t>
            </w:r>
          </w:p>
        </w:tc>
      </w:tr>
      <w:tr w:rsidR="00260C3B" w:rsidRPr="00476A91" w14:paraId="56C3DCB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C6A7130" w14:textId="77777777" w:rsidR="00260C3B" w:rsidRPr="00476A91" w:rsidRDefault="00260C3B" w:rsidP="005A1745">
            <w:pPr>
              <w:rPr>
                <w:rFonts w:cs="Calibri"/>
                <w:sz w:val="18"/>
                <w:szCs w:val="18"/>
              </w:rPr>
            </w:pPr>
            <w:proofErr w:type="spellStart"/>
            <w:r w:rsidRPr="00476A91">
              <w:rPr>
                <w:rFonts w:cs="Calibri"/>
                <w:sz w:val="18"/>
                <w:szCs w:val="18"/>
              </w:rPr>
              <w:t>Vortioxetine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A85008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B71F676" w14:textId="77777777" w:rsidR="00260C3B" w:rsidRPr="00476A91" w:rsidRDefault="00260C3B" w:rsidP="005A1745">
            <w:pPr>
              <w:rPr>
                <w:rFonts w:cs="Calibri"/>
                <w:sz w:val="18"/>
                <w:szCs w:val="18"/>
              </w:rPr>
            </w:pPr>
            <w:r w:rsidRPr="00476A91">
              <w:rPr>
                <w:rFonts w:cs="Calibri"/>
                <w:sz w:val="18"/>
                <w:szCs w:val="18"/>
              </w:rPr>
              <w:t>1x10 mg</w:t>
            </w:r>
          </w:p>
        </w:tc>
        <w:tc>
          <w:tcPr>
            <w:tcW w:w="960" w:type="dxa"/>
            <w:tcBorders>
              <w:top w:val="nil"/>
              <w:left w:val="nil"/>
              <w:bottom w:val="single" w:sz="4" w:space="0" w:color="auto"/>
              <w:right w:val="single" w:sz="4" w:space="0" w:color="auto"/>
            </w:tcBorders>
            <w:shd w:val="clear" w:color="auto" w:fill="auto"/>
            <w:noWrap/>
            <w:vAlign w:val="bottom"/>
            <w:hideMark/>
          </w:tcPr>
          <w:p w14:paraId="1E08E848" w14:textId="77777777" w:rsidR="00260C3B" w:rsidRPr="00476A91" w:rsidRDefault="00260C3B" w:rsidP="005A1745">
            <w:pPr>
              <w:jc w:val="right"/>
              <w:rPr>
                <w:rFonts w:cs="Arial"/>
                <w:szCs w:val="20"/>
              </w:rPr>
            </w:pPr>
            <w:r>
              <w:rPr>
                <w:rFonts w:cs="Arial"/>
                <w:szCs w:val="20"/>
              </w:rPr>
              <w:t>840</w:t>
            </w:r>
          </w:p>
        </w:tc>
      </w:tr>
      <w:tr w:rsidR="00260C3B" w:rsidRPr="00476A91" w14:paraId="06E1633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2F701B1" w14:textId="77777777" w:rsidR="00260C3B" w:rsidRPr="00476A91" w:rsidRDefault="00260C3B" w:rsidP="005A1745">
            <w:pPr>
              <w:rPr>
                <w:rFonts w:cs="Calibri"/>
                <w:sz w:val="18"/>
                <w:szCs w:val="18"/>
              </w:rPr>
            </w:pPr>
            <w:proofErr w:type="spellStart"/>
            <w:r w:rsidRPr="00476A91">
              <w:rPr>
                <w:rFonts w:cs="Calibri"/>
                <w:sz w:val="18"/>
                <w:szCs w:val="18"/>
              </w:rPr>
              <w:t>Piracetam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08B96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EBD2637" w14:textId="77777777" w:rsidR="00260C3B" w:rsidRPr="00476A91" w:rsidRDefault="00260C3B" w:rsidP="005A1745">
            <w:pPr>
              <w:rPr>
                <w:rFonts w:cs="Calibri"/>
                <w:sz w:val="18"/>
                <w:szCs w:val="18"/>
              </w:rPr>
            </w:pPr>
            <w:r w:rsidRPr="00476A91">
              <w:rPr>
                <w:rFonts w:cs="Calibri"/>
                <w:sz w:val="18"/>
                <w:szCs w:val="18"/>
              </w:rPr>
              <w:t>1x1200 mg</w:t>
            </w:r>
          </w:p>
        </w:tc>
        <w:tc>
          <w:tcPr>
            <w:tcW w:w="960" w:type="dxa"/>
            <w:tcBorders>
              <w:top w:val="nil"/>
              <w:left w:val="nil"/>
              <w:bottom w:val="single" w:sz="4" w:space="0" w:color="auto"/>
              <w:right w:val="single" w:sz="4" w:space="0" w:color="auto"/>
            </w:tcBorders>
            <w:shd w:val="clear" w:color="auto" w:fill="auto"/>
            <w:noWrap/>
            <w:vAlign w:val="bottom"/>
            <w:hideMark/>
          </w:tcPr>
          <w:p w14:paraId="696FF39B" w14:textId="77777777" w:rsidR="00260C3B" w:rsidRPr="00476A91" w:rsidRDefault="00260C3B" w:rsidP="005A1745">
            <w:pPr>
              <w:jc w:val="right"/>
              <w:rPr>
                <w:rFonts w:cs="Arial"/>
                <w:szCs w:val="20"/>
              </w:rPr>
            </w:pPr>
            <w:r>
              <w:rPr>
                <w:rFonts w:cs="Arial"/>
                <w:szCs w:val="20"/>
              </w:rPr>
              <w:t>24</w:t>
            </w:r>
            <w:r w:rsidRPr="00476A91">
              <w:rPr>
                <w:rFonts w:cs="Arial"/>
                <w:szCs w:val="20"/>
              </w:rPr>
              <w:t>00</w:t>
            </w:r>
          </w:p>
        </w:tc>
      </w:tr>
      <w:tr w:rsidR="00260C3B" w:rsidRPr="00476A91" w14:paraId="5FE57914"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FA90483" w14:textId="77777777" w:rsidR="00260C3B" w:rsidRPr="00476A91" w:rsidRDefault="00260C3B" w:rsidP="005A1745">
            <w:pPr>
              <w:rPr>
                <w:rFonts w:cs="Calibri"/>
                <w:sz w:val="18"/>
                <w:szCs w:val="18"/>
              </w:rPr>
            </w:pPr>
            <w:proofErr w:type="spellStart"/>
            <w:r w:rsidRPr="00476A91">
              <w:rPr>
                <w:rFonts w:cs="Calibri"/>
                <w:sz w:val="18"/>
                <w:szCs w:val="18"/>
              </w:rPr>
              <w:t>Piracetam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21ED7E6"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44D893D" w14:textId="77777777" w:rsidR="00260C3B" w:rsidRPr="00476A91" w:rsidRDefault="00260C3B" w:rsidP="005A1745">
            <w:pPr>
              <w:rPr>
                <w:rFonts w:cs="Calibri"/>
                <w:sz w:val="18"/>
                <w:szCs w:val="18"/>
              </w:rPr>
            </w:pPr>
            <w:r w:rsidRPr="00476A91">
              <w:rPr>
                <w:rFonts w:cs="Calibri"/>
                <w:sz w:val="18"/>
                <w:szCs w:val="18"/>
              </w:rPr>
              <w:t>1x5 ml (ampulka sklenená)</w:t>
            </w:r>
          </w:p>
        </w:tc>
        <w:tc>
          <w:tcPr>
            <w:tcW w:w="960" w:type="dxa"/>
            <w:tcBorders>
              <w:top w:val="nil"/>
              <w:left w:val="nil"/>
              <w:bottom w:val="single" w:sz="4" w:space="0" w:color="auto"/>
              <w:right w:val="single" w:sz="4" w:space="0" w:color="auto"/>
            </w:tcBorders>
            <w:shd w:val="clear" w:color="auto" w:fill="auto"/>
            <w:noWrap/>
            <w:vAlign w:val="bottom"/>
            <w:hideMark/>
          </w:tcPr>
          <w:p w14:paraId="3D96DE93" w14:textId="77777777" w:rsidR="00260C3B" w:rsidRPr="00476A91" w:rsidRDefault="00260C3B" w:rsidP="005A1745">
            <w:pPr>
              <w:jc w:val="right"/>
              <w:rPr>
                <w:rFonts w:cs="Arial"/>
                <w:szCs w:val="20"/>
              </w:rPr>
            </w:pPr>
            <w:r>
              <w:rPr>
                <w:rFonts w:cs="Arial"/>
                <w:szCs w:val="20"/>
              </w:rPr>
              <w:t>300</w:t>
            </w:r>
          </w:p>
        </w:tc>
      </w:tr>
      <w:tr w:rsidR="00260C3B" w:rsidRPr="00476A91" w14:paraId="6C88185F"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162DFA4" w14:textId="77777777" w:rsidR="00260C3B" w:rsidRPr="00476A91" w:rsidRDefault="00260C3B" w:rsidP="005A1745">
            <w:pPr>
              <w:rPr>
                <w:rFonts w:cs="Calibri"/>
                <w:sz w:val="18"/>
                <w:szCs w:val="18"/>
              </w:rPr>
            </w:pPr>
            <w:proofErr w:type="spellStart"/>
            <w:r w:rsidRPr="00476A91">
              <w:rPr>
                <w:rFonts w:cs="Calibri"/>
                <w:sz w:val="18"/>
                <w:szCs w:val="18"/>
              </w:rPr>
              <w:t>Vinpocetine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2A5538" w14:textId="77777777" w:rsidR="00260C3B" w:rsidRPr="00476A91" w:rsidRDefault="00260C3B" w:rsidP="005A1745">
            <w:pPr>
              <w:rPr>
                <w:rFonts w:cs="Calibri"/>
                <w:sz w:val="18"/>
                <w:szCs w:val="18"/>
              </w:rPr>
            </w:pPr>
            <w:proofErr w:type="spellStart"/>
            <w:r w:rsidRPr="00476A91">
              <w:rPr>
                <w:rFonts w:cs="Calibri"/>
                <w:sz w:val="18"/>
                <w:szCs w:val="18"/>
              </w:rPr>
              <w:t>con</w:t>
            </w:r>
            <w:proofErr w:type="spellEnd"/>
            <w:r w:rsidRPr="00476A91">
              <w:rPr>
                <w:rFonts w:cs="Calibri"/>
                <w:sz w:val="18"/>
                <w:szCs w:val="18"/>
              </w:rPr>
              <w:t xml:space="preserve"> </w:t>
            </w:r>
            <w:proofErr w:type="spellStart"/>
            <w:r w:rsidRPr="00476A91">
              <w:rPr>
                <w:rFonts w:cs="Calibri"/>
                <w:sz w:val="18"/>
                <w:szCs w:val="18"/>
              </w:rPr>
              <w:t>inf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814197C" w14:textId="77777777" w:rsidR="00260C3B" w:rsidRPr="00476A91" w:rsidRDefault="00260C3B" w:rsidP="005A1745">
            <w:pPr>
              <w:rPr>
                <w:rFonts w:cs="Calibri"/>
                <w:sz w:val="18"/>
                <w:szCs w:val="18"/>
              </w:rPr>
            </w:pPr>
            <w:r w:rsidRPr="00476A91">
              <w:rPr>
                <w:rFonts w:cs="Calibri"/>
                <w:sz w:val="18"/>
                <w:szCs w:val="18"/>
              </w:rPr>
              <w:t>1x2 ml/10 mg (</w:t>
            </w:r>
            <w:proofErr w:type="spellStart"/>
            <w:r w:rsidRPr="00476A91">
              <w:rPr>
                <w:rFonts w:cs="Calibri"/>
                <w:sz w:val="18"/>
                <w:szCs w:val="18"/>
              </w:rPr>
              <w:t>amp.skl.hnedá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622B50A" w14:textId="77777777" w:rsidR="00260C3B" w:rsidRPr="00476A91" w:rsidRDefault="00260C3B" w:rsidP="005A1745">
            <w:pPr>
              <w:jc w:val="right"/>
              <w:rPr>
                <w:rFonts w:cs="Arial"/>
                <w:szCs w:val="20"/>
              </w:rPr>
            </w:pPr>
            <w:r>
              <w:rPr>
                <w:rFonts w:cs="Arial"/>
                <w:szCs w:val="20"/>
              </w:rPr>
              <w:t>6700</w:t>
            </w:r>
          </w:p>
        </w:tc>
      </w:tr>
      <w:tr w:rsidR="00260C3B" w:rsidRPr="00476A91" w14:paraId="1D74A22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C1BE940" w14:textId="77777777" w:rsidR="00260C3B" w:rsidRPr="00476A91" w:rsidRDefault="00260C3B" w:rsidP="005A1745">
            <w:pPr>
              <w:rPr>
                <w:rFonts w:cs="Calibri"/>
                <w:sz w:val="18"/>
                <w:szCs w:val="18"/>
              </w:rPr>
            </w:pPr>
            <w:proofErr w:type="spellStart"/>
            <w:r w:rsidRPr="00476A91">
              <w:rPr>
                <w:rFonts w:cs="Calibri"/>
                <w:sz w:val="18"/>
                <w:szCs w:val="18"/>
              </w:rPr>
              <w:t>Vinpocetine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5D01618"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6AEC4206" w14:textId="77777777" w:rsidR="00260C3B" w:rsidRPr="00476A91" w:rsidRDefault="00260C3B" w:rsidP="005A1745">
            <w:pPr>
              <w:rPr>
                <w:rFonts w:cs="Calibri"/>
                <w:sz w:val="18"/>
                <w:szCs w:val="18"/>
              </w:rPr>
            </w:pPr>
            <w:r w:rsidRPr="00476A91">
              <w:rPr>
                <w:rFonts w:cs="Calibri"/>
                <w:sz w:val="18"/>
                <w:szCs w:val="18"/>
              </w:rPr>
              <w:t>1x5 mg (</w:t>
            </w:r>
            <w:proofErr w:type="spellStart"/>
            <w:r w:rsidRPr="00476A91">
              <w:rPr>
                <w:rFonts w:cs="Calibri"/>
                <w:sz w:val="18"/>
                <w:szCs w:val="18"/>
              </w:rPr>
              <w:t>blis.Al</w:t>
            </w:r>
            <w:proofErr w:type="spellEnd"/>
            <w:r w:rsidRPr="00476A91">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04ADDFF0" w14:textId="77777777" w:rsidR="00260C3B" w:rsidRPr="00476A91" w:rsidRDefault="00260C3B" w:rsidP="005A1745">
            <w:pPr>
              <w:jc w:val="right"/>
              <w:rPr>
                <w:rFonts w:cs="Arial"/>
                <w:szCs w:val="20"/>
              </w:rPr>
            </w:pPr>
            <w:r>
              <w:rPr>
                <w:rFonts w:cs="Arial"/>
                <w:szCs w:val="20"/>
              </w:rPr>
              <w:t>1500</w:t>
            </w:r>
          </w:p>
        </w:tc>
      </w:tr>
      <w:tr w:rsidR="00260C3B" w:rsidRPr="00476A91" w14:paraId="77F153C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E7C7859" w14:textId="77777777" w:rsidR="00260C3B" w:rsidRPr="00476A91" w:rsidRDefault="00260C3B" w:rsidP="005A1745">
            <w:pPr>
              <w:rPr>
                <w:rFonts w:cs="Calibri"/>
                <w:sz w:val="18"/>
                <w:szCs w:val="18"/>
              </w:rPr>
            </w:pPr>
            <w:proofErr w:type="spellStart"/>
            <w:r w:rsidRPr="00476A91">
              <w:rPr>
                <w:rFonts w:cs="Calibri"/>
                <w:sz w:val="18"/>
                <w:szCs w:val="18"/>
              </w:rPr>
              <w:t>Donepezil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821B631"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05730B2" w14:textId="77777777" w:rsidR="00260C3B" w:rsidRPr="00476A91" w:rsidRDefault="00260C3B" w:rsidP="005A1745">
            <w:pPr>
              <w:rPr>
                <w:rFonts w:cs="Calibri"/>
                <w:sz w:val="18"/>
                <w:szCs w:val="18"/>
              </w:rPr>
            </w:pPr>
            <w:r w:rsidRPr="00476A91">
              <w:rPr>
                <w:rFonts w:cs="Calibri"/>
                <w:sz w:val="18"/>
                <w:szCs w:val="18"/>
              </w:rPr>
              <w:t>1x10 mg (</w:t>
            </w:r>
            <w:proofErr w:type="spellStart"/>
            <w:r w:rsidRPr="00476A91">
              <w:rPr>
                <w:rFonts w:cs="Calibri"/>
                <w:sz w:val="18"/>
                <w:szCs w:val="18"/>
              </w:rPr>
              <w:t>blis.PVC</w:t>
            </w:r>
            <w:proofErr w:type="spellEnd"/>
            <w:r w:rsidRPr="00476A91">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1BF3EDAA" w14:textId="77777777" w:rsidR="00260C3B" w:rsidRPr="00476A91" w:rsidRDefault="00260C3B" w:rsidP="005A1745">
            <w:pPr>
              <w:jc w:val="right"/>
              <w:rPr>
                <w:rFonts w:cs="Arial"/>
                <w:szCs w:val="20"/>
              </w:rPr>
            </w:pPr>
            <w:r>
              <w:rPr>
                <w:rFonts w:cs="Arial"/>
                <w:szCs w:val="20"/>
              </w:rPr>
              <w:t>28</w:t>
            </w:r>
            <w:r w:rsidRPr="00476A91">
              <w:rPr>
                <w:rFonts w:cs="Arial"/>
                <w:szCs w:val="20"/>
              </w:rPr>
              <w:t>0</w:t>
            </w:r>
          </w:p>
        </w:tc>
      </w:tr>
      <w:tr w:rsidR="00260C3B" w:rsidRPr="00476A91" w14:paraId="45D78FFD"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0288611" w14:textId="77777777" w:rsidR="00260C3B" w:rsidRPr="00476A91" w:rsidRDefault="00260C3B" w:rsidP="005A1745">
            <w:pPr>
              <w:rPr>
                <w:rFonts w:cs="Calibri"/>
                <w:sz w:val="18"/>
                <w:szCs w:val="18"/>
              </w:rPr>
            </w:pPr>
            <w:proofErr w:type="spellStart"/>
            <w:r w:rsidRPr="00476A91">
              <w:rPr>
                <w:rFonts w:cs="Calibri"/>
                <w:sz w:val="18"/>
                <w:szCs w:val="18"/>
              </w:rPr>
              <w:t>Memantine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DABDC45"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r w:rsidRPr="00476A91">
              <w:rPr>
                <w:rFonts w:cs="Calibri"/>
                <w:sz w:val="18"/>
                <w:szCs w:val="18"/>
              </w:rPr>
              <w:t xml:space="preserve"> </w:t>
            </w:r>
            <w:proofErr w:type="spellStart"/>
            <w:r w:rsidRPr="00476A91">
              <w:rPr>
                <w:rFonts w:cs="Calibri"/>
                <w:sz w:val="18"/>
                <w:szCs w:val="18"/>
              </w:rPr>
              <w:t>flm</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52E0F59" w14:textId="77777777" w:rsidR="00260C3B" w:rsidRPr="00476A91" w:rsidRDefault="00260C3B" w:rsidP="005A1745">
            <w:pPr>
              <w:rPr>
                <w:rFonts w:cs="Calibri"/>
                <w:sz w:val="18"/>
                <w:szCs w:val="18"/>
              </w:rPr>
            </w:pPr>
            <w:r w:rsidRPr="00476A91">
              <w:rPr>
                <w:rFonts w:cs="Calibri"/>
                <w:sz w:val="18"/>
                <w:szCs w:val="18"/>
              </w:rPr>
              <w:t>1x20 mg (</w:t>
            </w:r>
            <w:proofErr w:type="spellStart"/>
            <w:r w:rsidRPr="00476A91">
              <w:rPr>
                <w:rFonts w:cs="Calibri"/>
                <w:sz w:val="18"/>
                <w:szCs w:val="18"/>
              </w:rPr>
              <w:t>blis.PVC</w:t>
            </w:r>
            <w:proofErr w:type="spellEnd"/>
            <w:r w:rsidRPr="00476A91">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430F87BF" w14:textId="77777777" w:rsidR="00260C3B" w:rsidRPr="00476A91" w:rsidRDefault="00260C3B" w:rsidP="005A1745">
            <w:pPr>
              <w:jc w:val="right"/>
              <w:rPr>
                <w:rFonts w:cs="Arial"/>
                <w:szCs w:val="20"/>
              </w:rPr>
            </w:pPr>
            <w:r>
              <w:rPr>
                <w:rFonts w:cs="Arial"/>
                <w:szCs w:val="20"/>
              </w:rPr>
              <w:t>14</w:t>
            </w:r>
            <w:r w:rsidRPr="00476A91">
              <w:rPr>
                <w:rFonts w:cs="Arial"/>
                <w:szCs w:val="20"/>
              </w:rPr>
              <w:t>0</w:t>
            </w:r>
          </w:p>
        </w:tc>
      </w:tr>
      <w:tr w:rsidR="00260C3B" w:rsidRPr="00476A91" w14:paraId="27ABD2CB"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9BBC26F" w14:textId="77777777" w:rsidR="00260C3B" w:rsidRPr="00476A91" w:rsidRDefault="00260C3B" w:rsidP="005A1745">
            <w:pPr>
              <w:rPr>
                <w:rFonts w:cs="Calibri"/>
                <w:sz w:val="18"/>
                <w:szCs w:val="18"/>
              </w:rPr>
            </w:pPr>
            <w:proofErr w:type="spellStart"/>
            <w:r w:rsidRPr="00476A91">
              <w:rPr>
                <w:rFonts w:cs="Calibri"/>
                <w:sz w:val="18"/>
                <w:szCs w:val="18"/>
              </w:rPr>
              <w:t>Neostigmine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31F2140"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4C4B50B7" w14:textId="77777777" w:rsidR="00260C3B" w:rsidRPr="00476A91" w:rsidRDefault="00260C3B" w:rsidP="005A1745">
            <w:pPr>
              <w:rPr>
                <w:rFonts w:cs="Calibri"/>
                <w:sz w:val="18"/>
                <w:szCs w:val="18"/>
              </w:rPr>
            </w:pPr>
            <w:r w:rsidRPr="00476A91">
              <w:rPr>
                <w:rFonts w:cs="Calibri"/>
                <w:sz w:val="18"/>
                <w:szCs w:val="18"/>
              </w:rPr>
              <w:t>1x15 mg (</w:t>
            </w:r>
            <w:proofErr w:type="spellStart"/>
            <w:r w:rsidRPr="00476A91">
              <w:rPr>
                <w:rFonts w:cs="Calibri"/>
                <w:sz w:val="18"/>
                <w:szCs w:val="18"/>
              </w:rPr>
              <w:t>blis</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0646CBA" w14:textId="77777777" w:rsidR="00260C3B" w:rsidRPr="00476A91" w:rsidRDefault="00260C3B" w:rsidP="005A1745">
            <w:pPr>
              <w:jc w:val="right"/>
              <w:rPr>
                <w:rFonts w:cs="Arial"/>
                <w:szCs w:val="20"/>
              </w:rPr>
            </w:pPr>
            <w:r>
              <w:rPr>
                <w:rFonts w:cs="Arial"/>
                <w:szCs w:val="20"/>
              </w:rPr>
              <w:t>700</w:t>
            </w:r>
          </w:p>
        </w:tc>
      </w:tr>
      <w:tr w:rsidR="00260C3B" w:rsidRPr="00476A91" w14:paraId="26D4AB5E"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C28A92" w14:textId="77777777" w:rsidR="00260C3B" w:rsidRPr="00476A91" w:rsidRDefault="00260C3B" w:rsidP="005A1745">
            <w:pPr>
              <w:rPr>
                <w:rFonts w:cs="Calibri"/>
                <w:sz w:val="18"/>
                <w:szCs w:val="18"/>
              </w:rPr>
            </w:pPr>
            <w:proofErr w:type="spellStart"/>
            <w:r w:rsidRPr="00476A91">
              <w:rPr>
                <w:rFonts w:cs="Calibri"/>
                <w:sz w:val="18"/>
                <w:szCs w:val="18"/>
              </w:rPr>
              <w:t>Neostigmine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34AB638"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inj</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43D3825" w14:textId="77777777" w:rsidR="00260C3B" w:rsidRPr="00476A91" w:rsidRDefault="00260C3B" w:rsidP="005A1745">
            <w:pPr>
              <w:rPr>
                <w:rFonts w:cs="Calibri"/>
                <w:sz w:val="18"/>
                <w:szCs w:val="18"/>
              </w:rPr>
            </w:pPr>
            <w:r w:rsidRPr="00476A91">
              <w:rPr>
                <w:rFonts w:cs="Calibri"/>
                <w:sz w:val="18"/>
                <w:szCs w:val="18"/>
              </w:rPr>
              <w:t>1x1 ml/0,5 mg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B9FA6F4" w14:textId="77777777" w:rsidR="00260C3B" w:rsidRPr="00476A91" w:rsidRDefault="00260C3B" w:rsidP="005A1745">
            <w:pPr>
              <w:jc w:val="right"/>
              <w:rPr>
                <w:rFonts w:cs="Arial"/>
                <w:szCs w:val="20"/>
              </w:rPr>
            </w:pPr>
            <w:r>
              <w:rPr>
                <w:rFonts w:cs="Arial"/>
                <w:szCs w:val="20"/>
              </w:rPr>
              <w:t>700</w:t>
            </w:r>
          </w:p>
        </w:tc>
      </w:tr>
      <w:tr w:rsidR="00260C3B" w:rsidRPr="00476A91" w14:paraId="28775640"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7BF0EFD" w14:textId="77777777" w:rsidR="00260C3B" w:rsidRPr="00476A91" w:rsidRDefault="00260C3B" w:rsidP="005A1745">
            <w:pPr>
              <w:rPr>
                <w:rFonts w:cs="Calibri"/>
                <w:sz w:val="18"/>
                <w:szCs w:val="18"/>
              </w:rPr>
            </w:pPr>
            <w:proofErr w:type="spellStart"/>
            <w:r w:rsidRPr="00476A91">
              <w:rPr>
                <w:rFonts w:cs="Calibri"/>
                <w:sz w:val="18"/>
                <w:szCs w:val="18"/>
              </w:rPr>
              <w:t>Betahistine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7AED196"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58AB1A84" w14:textId="77777777" w:rsidR="00260C3B" w:rsidRPr="00476A91" w:rsidRDefault="00260C3B" w:rsidP="005A1745">
            <w:pPr>
              <w:rPr>
                <w:rFonts w:cs="Calibri"/>
                <w:sz w:val="18"/>
                <w:szCs w:val="18"/>
              </w:rPr>
            </w:pPr>
            <w:r w:rsidRPr="00476A91">
              <w:rPr>
                <w:rFonts w:cs="Calibri"/>
                <w:sz w:val="18"/>
                <w:szCs w:val="18"/>
              </w:rPr>
              <w:t>1x16 mg</w:t>
            </w:r>
          </w:p>
        </w:tc>
        <w:tc>
          <w:tcPr>
            <w:tcW w:w="960" w:type="dxa"/>
            <w:tcBorders>
              <w:top w:val="nil"/>
              <w:left w:val="nil"/>
              <w:bottom w:val="single" w:sz="4" w:space="0" w:color="auto"/>
              <w:right w:val="single" w:sz="4" w:space="0" w:color="auto"/>
            </w:tcBorders>
            <w:shd w:val="clear" w:color="auto" w:fill="auto"/>
            <w:noWrap/>
            <w:vAlign w:val="bottom"/>
            <w:hideMark/>
          </w:tcPr>
          <w:p w14:paraId="37252E8B" w14:textId="77777777" w:rsidR="00260C3B" w:rsidRPr="00476A91" w:rsidRDefault="00260C3B" w:rsidP="005A1745">
            <w:pPr>
              <w:jc w:val="right"/>
              <w:rPr>
                <w:rFonts w:cs="Arial"/>
                <w:szCs w:val="20"/>
              </w:rPr>
            </w:pPr>
            <w:r>
              <w:rPr>
                <w:rFonts w:cs="Arial"/>
                <w:szCs w:val="20"/>
              </w:rPr>
              <w:t>24</w:t>
            </w:r>
            <w:r w:rsidRPr="00476A91">
              <w:rPr>
                <w:rFonts w:cs="Arial"/>
                <w:szCs w:val="20"/>
              </w:rPr>
              <w:t>00</w:t>
            </w:r>
          </w:p>
        </w:tc>
      </w:tr>
      <w:tr w:rsidR="00260C3B" w:rsidRPr="00476A91" w14:paraId="5EEDDE36"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34A13B" w14:textId="77777777" w:rsidR="00260C3B" w:rsidRPr="00476A91" w:rsidRDefault="00260C3B" w:rsidP="005A1745">
            <w:pPr>
              <w:rPr>
                <w:rFonts w:cs="Calibri"/>
                <w:sz w:val="18"/>
                <w:szCs w:val="18"/>
              </w:rPr>
            </w:pPr>
            <w:proofErr w:type="spellStart"/>
            <w:r w:rsidRPr="00476A91">
              <w:rPr>
                <w:rFonts w:cs="Calibri"/>
                <w:sz w:val="18"/>
                <w:szCs w:val="18"/>
              </w:rPr>
              <w:t>Betahistine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F1A0EF4" w14:textId="77777777" w:rsidR="00260C3B" w:rsidRPr="00476A91" w:rsidRDefault="00260C3B" w:rsidP="005A1745">
            <w:pPr>
              <w:rPr>
                <w:rFonts w:cs="Calibri"/>
                <w:sz w:val="18"/>
                <w:szCs w:val="18"/>
              </w:rPr>
            </w:pPr>
            <w:proofErr w:type="spellStart"/>
            <w:r w:rsidRPr="00476A91">
              <w:rPr>
                <w:rFonts w:cs="Calibri"/>
                <w:sz w:val="18"/>
                <w:szCs w:val="18"/>
              </w:rPr>
              <w:t>tbl</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5BC7B29" w14:textId="77777777" w:rsidR="00260C3B" w:rsidRPr="00476A91" w:rsidRDefault="00260C3B" w:rsidP="005A1745">
            <w:pPr>
              <w:rPr>
                <w:rFonts w:cs="Calibri"/>
                <w:sz w:val="18"/>
                <w:szCs w:val="18"/>
              </w:rPr>
            </w:pPr>
            <w:r w:rsidRPr="00476A91">
              <w:rPr>
                <w:rFonts w:cs="Calibri"/>
                <w:sz w:val="18"/>
                <w:szCs w:val="18"/>
              </w:rPr>
              <w:t>1x24 mg (</w:t>
            </w:r>
            <w:proofErr w:type="spellStart"/>
            <w:r w:rsidRPr="00476A91">
              <w:rPr>
                <w:rFonts w:cs="Calibri"/>
                <w:sz w:val="18"/>
                <w:szCs w:val="18"/>
              </w:rPr>
              <w:t>blis.PVC</w:t>
            </w:r>
            <w:proofErr w:type="spellEnd"/>
            <w:r w:rsidRPr="00476A91">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1ACDA98A" w14:textId="77777777" w:rsidR="00260C3B" w:rsidRPr="00476A91" w:rsidRDefault="00260C3B" w:rsidP="005A1745">
            <w:pPr>
              <w:jc w:val="right"/>
              <w:rPr>
                <w:rFonts w:cs="Arial"/>
                <w:szCs w:val="20"/>
              </w:rPr>
            </w:pPr>
            <w:r>
              <w:rPr>
                <w:rFonts w:cs="Arial"/>
                <w:szCs w:val="20"/>
              </w:rPr>
              <w:t>1750</w:t>
            </w:r>
          </w:p>
        </w:tc>
      </w:tr>
      <w:tr w:rsidR="00260C3B" w:rsidRPr="00476A91" w14:paraId="0D33B6F5"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672979B" w14:textId="77777777" w:rsidR="00260C3B" w:rsidRPr="00476A91" w:rsidRDefault="00260C3B" w:rsidP="005A1745">
            <w:pPr>
              <w:rPr>
                <w:rFonts w:cs="Calibri"/>
                <w:sz w:val="18"/>
                <w:szCs w:val="18"/>
              </w:rPr>
            </w:pPr>
            <w:proofErr w:type="spellStart"/>
            <w:r w:rsidRPr="00476A91">
              <w:rPr>
                <w:rFonts w:cs="Calibri"/>
                <w:sz w:val="18"/>
                <w:szCs w:val="18"/>
              </w:rPr>
              <w:t>Other</w:t>
            </w:r>
            <w:proofErr w:type="spellEnd"/>
            <w:r w:rsidRPr="00476A91">
              <w:rPr>
                <w:rFonts w:cs="Calibri"/>
                <w:sz w:val="18"/>
                <w:szCs w:val="18"/>
              </w:rPr>
              <w:t xml:space="preserve"> </w:t>
            </w:r>
            <w:proofErr w:type="spellStart"/>
            <w:r w:rsidRPr="00476A91">
              <w:rPr>
                <w:rFonts w:cs="Calibri"/>
                <w:sz w:val="18"/>
                <w:szCs w:val="18"/>
              </w:rPr>
              <w:t>nervous</w:t>
            </w:r>
            <w:proofErr w:type="spellEnd"/>
            <w:r w:rsidRPr="00476A91">
              <w:rPr>
                <w:rFonts w:cs="Calibri"/>
                <w:sz w:val="18"/>
                <w:szCs w:val="18"/>
              </w:rPr>
              <w:t xml:space="preserve"> </w:t>
            </w:r>
            <w:proofErr w:type="spellStart"/>
            <w:r w:rsidRPr="00476A91">
              <w:rPr>
                <w:rFonts w:cs="Calibri"/>
                <w:sz w:val="18"/>
                <w:szCs w:val="18"/>
              </w:rPr>
              <w:t>system</w:t>
            </w:r>
            <w:proofErr w:type="spellEnd"/>
            <w:r w:rsidRPr="00476A91">
              <w:rPr>
                <w:rFonts w:cs="Calibri"/>
                <w:sz w:val="18"/>
                <w:szCs w:val="18"/>
              </w:rPr>
              <w:t xml:space="preserve"> </w:t>
            </w:r>
            <w:proofErr w:type="spellStart"/>
            <w:r w:rsidRPr="00476A91">
              <w:rPr>
                <w:rFonts w:cs="Calibri"/>
                <w:sz w:val="18"/>
                <w:szCs w:val="18"/>
              </w:rPr>
              <w:t>grugs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52EF4EB"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ifc</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0576AC86" w14:textId="77777777" w:rsidR="00260C3B" w:rsidRPr="00476A91" w:rsidRDefault="00260C3B" w:rsidP="005A1745">
            <w:pPr>
              <w:rPr>
                <w:rFonts w:cs="Calibri"/>
                <w:sz w:val="18"/>
                <w:szCs w:val="18"/>
              </w:rPr>
            </w:pPr>
            <w:r w:rsidRPr="00476A91">
              <w:rPr>
                <w:rFonts w:cs="Calibri"/>
                <w:sz w:val="18"/>
                <w:szCs w:val="18"/>
              </w:rPr>
              <w:t>1x1 ml (</w:t>
            </w:r>
            <w:proofErr w:type="spellStart"/>
            <w:r w:rsidRPr="00476A91">
              <w:rPr>
                <w:rFonts w:cs="Calibri"/>
                <w:sz w:val="18"/>
                <w:szCs w:val="18"/>
              </w:rPr>
              <w:t>amp.skl.hnedá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4C5394B" w14:textId="77777777" w:rsidR="00260C3B" w:rsidRPr="00476A91" w:rsidRDefault="00260C3B" w:rsidP="005A1745">
            <w:pPr>
              <w:jc w:val="right"/>
              <w:rPr>
                <w:rFonts w:cs="Arial"/>
                <w:szCs w:val="20"/>
              </w:rPr>
            </w:pPr>
            <w:r>
              <w:rPr>
                <w:rFonts w:cs="Arial"/>
                <w:szCs w:val="20"/>
              </w:rPr>
              <w:t>10</w:t>
            </w:r>
            <w:r w:rsidRPr="00476A91">
              <w:rPr>
                <w:rFonts w:cs="Arial"/>
                <w:szCs w:val="20"/>
              </w:rPr>
              <w:t>0</w:t>
            </w:r>
          </w:p>
        </w:tc>
      </w:tr>
      <w:tr w:rsidR="00260C3B" w:rsidRPr="00476A91" w14:paraId="2C7E59C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FE9E23" w14:textId="77777777" w:rsidR="00260C3B" w:rsidRPr="00476A91" w:rsidRDefault="00260C3B" w:rsidP="005A1745">
            <w:pPr>
              <w:rPr>
                <w:rFonts w:cs="Calibri"/>
                <w:sz w:val="18"/>
                <w:szCs w:val="18"/>
              </w:rPr>
            </w:pPr>
            <w:proofErr w:type="spellStart"/>
            <w:r w:rsidRPr="00476A91">
              <w:rPr>
                <w:rFonts w:cs="Calibri"/>
                <w:sz w:val="18"/>
                <w:szCs w:val="18"/>
              </w:rPr>
              <w:t>Other</w:t>
            </w:r>
            <w:proofErr w:type="spellEnd"/>
            <w:r w:rsidRPr="00476A91">
              <w:rPr>
                <w:rFonts w:cs="Calibri"/>
                <w:sz w:val="18"/>
                <w:szCs w:val="18"/>
              </w:rPr>
              <w:t xml:space="preserve"> </w:t>
            </w:r>
            <w:proofErr w:type="spellStart"/>
            <w:r w:rsidRPr="00476A91">
              <w:rPr>
                <w:rFonts w:cs="Calibri"/>
                <w:sz w:val="18"/>
                <w:szCs w:val="18"/>
              </w:rPr>
              <w:t>nervous</w:t>
            </w:r>
            <w:proofErr w:type="spellEnd"/>
            <w:r w:rsidRPr="00476A91">
              <w:rPr>
                <w:rFonts w:cs="Calibri"/>
                <w:sz w:val="18"/>
                <w:szCs w:val="18"/>
              </w:rPr>
              <w:t xml:space="preserve"> </w:t>
            </w:r>
            <w:proofErr w:type="spellStart"/>
            <w:r w:rsidRPr="00476A91">
              <w:rPr>
                <w:rFonts w:cs="Calibri"/>
                <w:sz w:val="18"/>
                <w:szCs w:val="18"/>
              </w:rPr>
              <w:t>system</w:t>
            </w:r>
            <w:proofErr w:type="spellEnd"/>
            <w:r w:rsidRPr="00476A91">
              <w:rPr>
                <w:rFonts w:cs="Calibri"/>
                <w:sz w:val="18"/>
                <w:szCs w:val="18"/>
              </w:rPr>
              <w:t xml:space="preserve"> </w:t>
            </w:r>
            <w:proofErr w:type="spellStart"/>
            <w:r w:rsidRPr="00476A91">
              <w:rPr>
                <w:rFonts w:cs="Calibri"/>
                <w:sz w:val="18"/>
                <w:szCs w:val="18"/>
              </w:rPr>
              <w:t>grugs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0562FB"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ifc</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2BB30EDA" w14:textId="77777777" w:rsidR="00260C3B" w:rsidRPr="00476A91" w:rsidRDefault="00260C3B" w:rsidP="005A1745">
            <w:pPr>
              <w:rPr>
                <w:rFonts w:cs="Calibri"/>
                <w:sz w:val="18"/>
                <w:szCs w:val="18"/>
              </w:rPr>
            </w:pPr>
            <w:r w:rsidRPr="00476A91">
              <w:rPr>
                <w:rFonts w:cs="Calibri"/>
                <w:sz w:val="18"/>
                <w:szCs w:val="18"/>
              </w:rPr>
              <w:t>1x5 ml (</w:t>
            </w:r>
            <w:proofErr w:type="spellStart"/>
            <w:r w:rsidRPr="00476A91">
              <w:rPr>
                <w:rFonts w:cs="Calibri"/>
                <w:sz w:val="18"/>
                <w:szCs w:val="18"/>
              </w:rPr>
              <w:t>amp.skl.hnedá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F4D889B" w14:textId="10A1B9A1" w:rsidR="00260C3B" w:rsidRPr="00476A91" w:rsidRDefault="00260C3B" w:rsidP="005A1745">
            <w:pPr>
              <w:jc w:val="right"/>
              <w:rPr>
                <w:rFonts w:cs="Arial"/>
                <w:szCs w:val="20"/>
              </w:rPr>
            </w:pPr>
            <w:r>
              <w:rPr>
                <w:rFonts w:cs="Arial"/>
                <w:szCs w:val="20"/>
              </w:rPr>
              <w:t>7</w:t>
            </w:r>
            <w:r w:rsidR="00A37067">
              <w:rPr>
                <w:rFonts w:cs="Arial"/>
                <w:szCs w:val="20"/>
              </w:rPr>
              <w:t>5</w:t>
            </w:r>
          </w:p>
        </w:tc>
      </w:tr>
      <w:tr w:rsidR="00260C3B" w:rsidRPr="00476A91" w14:paraId="2A1AD621"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462AD7" w14:textId="77777777" w:rsidR="00260C3B" w:rsidRPr="00476A91" w:rsidRDefault="00260C3B" w:rsidP="005A1745">
            <w:pPr>
              <w:rPr>
                <w:rFonts w:cs="Calibri"/>
                <w:sz w:val="18"/>
                <w:szCs w:val="18"/>
              </w:rPr>
            </w:pPr>
            <w:proofErr w:type="spellStart"/>
            <w:r w:rsidRPr="00476A91">
              <w:rPr>
                <w:rFonts w:cs="Calibri"/>
                <w:sz w:val="18"/>
                <w:szCs w:val="18"/>
              </w:rPr>
              <w:t>Other</w:t>
            </w:r>
            <w:proofErr w:type="spellEnd"/>
            <w:r w:rsidRPr="00476A91">
              <w:rPr>
                <w:rFonts w:cs="Calibri"/>
                <w:sz w:val="18"/>
                <w:szCs w:val="18"/>
              </w:rPr>
              <w:t xml:space="preserve"> </w:t>
            </w:r>
            <w:proofErr w:type="spellStart"/>
            <w:r w:rsidRPr="00476A91">
              <w:rPr>
                <w:rFonts w:cs="Calibri"/>
                <w:sz w:val="18"/>
                <w:szCs w:val="18"/>
              </w:rPr>
              <w:t>nervous</w:t>
            </w:r>
            <w:proofErr w:type="spellEnd"/>
            <w:r w:rsidRPr="00476A91">
              <w:rPr>
                <w:rFonts w:cs="Calibri"/>
                <w:sz w:val="18"/>
                <w:szCs w:val="18"/>
              </w:rPr>
              <w:t xml:space="preserve"> </w:t>
            </w:r>
            <w:proofErr w:type="spellStart"/>
            <w:r w:rsidRPr="00476A91">
              <w:rPr>
                <w:rFonts w:cs="Calibri"/>
                <w:sz w:val="18"/>
                <w:szCs w:val="18"/>
              </w:rPr>
              <w:t>system</w:t>
            </w:r>
            <w:proofErr w:type="spellEnd"/>
            <w:r w:rsidRPr="00476A91">
              <w:rPr>
                <w:rFonts w:cs="Calibri"/>
                <w:sz w:val="18"/>
                <w:szCs w:val="18"/>
              </w:rPr>
              <w:t xml:space="preserve"> </w:t>
            </w:r>
            <w:proofErr w:type="spellStart"/>
            <w:r w:rsidRPr="00476A91">
              <w:rPr>
                <w:rFonts w:cs="Calibri"/>
                <w:sz w:val="18"/>
                <w:szCs w:val="18"/>
              </w:rPr>
              <w:t>grugs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CE638E5" w14:textId="77777777" w:rsidR="00260C3B" w:rsidRPr="00476A91" w:rsidRDefault="00260C3B" w:rsidP="005A1745">
            <w:pPr>
              <w:rPr>
                <w:rFonts w:cs="Calibri"/>
                <w:sz w:val="18"/>
                <w:szCs w:val="18"/>
              </w:rPr>
            </w:pPr>
            <w:proofErr w:type="spellStart"/>
            <w:r w:rsidRPr="00476A91">
              <w:rPr>
                <w:rFonts w:cs="Calibri"/>
                <w:sz w:val="18"/>
                <w:szCs w:val="18"/>
              </w:rPr>
              <w:t>sol</w:t>
            </w:r>
            <w:proofErr w:type="spellEnd"/>
            <w:r w:rsidRPr="00476A91">
              <w:rPr>
                <w:rFonts w:cs="Calibri"/>
                <w:sz w:val="18"/>
                <w:szCs w:val="18"/>
              </w:rPr>
              <w:t xml:space="preserve"> </w:t>
            </w:r>
            <w:proofErr w:type="spellStart"/>
            <w:r w:rsidRPr="00476A91">
              <w:rPr>
                <w:rFonts w:cs="Calibri"/>
                <w:sz w:val="18"/>
                <w:szCs w:val="18"/>
              </w:rPr>
              <w:t>ifc</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37218B46" w14:textId="77777777" w:rsidR="00260C3B" w:rsidRPr="00476A91" w:rsidRDefault="00260C3B" w:rsidP="005A1745">
            <w:pPr>
              <w:rPr>
                <w:rFonts w:cs="Calibri"/>
                <w:sz w:val="18"/>
                <w:szCs w:val="18"/>
              </w:rPr>
            </w:pPr>
            <w:r w:rsidRPr="00476A91">
              <w:rPr>
                <w:rFonts w:cs="Calibri"/>
                <w:sz w:val="18"/>
                <w:szCs w:val="18"/>
              </w:rPr>
              <w:t>1x10 ml (</w:t>
            </w:r>
            <w:proofErr w:type="spellStart"/>
            <w:r w:rsidRPr="00476A91">
              <w:rPr>
                <w:rFonts w:cs="Calibri"/>
                <w:sz w:val="18"/>
                <w:szCs w:val="18"/>
              </w:rPr>
              <w:t>amp.skl.hnedá</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CE8CD5B" w14:textId="77777777" w:rsidR="00260C3B" w:rsidRPr="00476A91" w:rsidRDefault="00260C3B" w:rsidP="005A1745">
            <w:pPr>
              <w:jc w:val="right"/>
              <w:rPr>
                <w:rFonts w:cs="Arial"/>
                <w:szCs w:val="20"/>
              </w:rPr>
            </w:pPr>
            <w:r>
              <w:rPr>
                <w:rFonts w:cs="Arial"/>
                <w:szCs w:val="20"/>
              </w:rPr>
              <w:t>50</w:t>
            </w:r>
          </w:p>
        </w:tc>
      </w:tr>
      <w:tr w:rsidR="00260C3B" w:rsidRPr="00476A91" w14:paraId="36FCE31F" w14:textId="77777777" w:rsidTr="005A1745">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5810F" w14:textId="77777777" w:rsidR="00260C3B" w:rsidRPr="00476A91" w:rsidRDefault="00260C3B" w:rsidP="005A1745">
            <w:pPr>
              <w:rPr>
                <w:rFonts w:cs="Calibri"/>
                <w:b/>
                <w:bCs/>
              </w:rPr>
            </w:pPr>
            <w:r w:rsidRPr="00476A91">
              <w:rPr>
                <w:rFonts w:cs="Calibri"/>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50AD2" w14:textId="77777777" w:rsidR="00260C3B" w:rsidRPr="00476A91" w:rsidRDefault="00260C3B" w:rsidP="005A1745">
            <w:pPr>
              <w:rPr>
                <w:rFonts w:cs="Arial"/>
                <w:b/>
                <w:bCs/>
              </w:rPr>
            </w:pPr>
            <w:r w:rsidRPr="00476A91">
              <w:rPr>
                <w:rFonts w:cs="Arial"/>
                <w:b/>
                <w:bCs/>
              </w:rPr>
              <w:t> </w:t>
            </w:r>
          </w:p>
        </w:tc>
      </w:tr>
      <w:tr w:rsidR="00260C3B" w:rsidRPr="00476A91" w14:paraId="5E5FAA37" w14:textId="77777777" w:rsidTr="005A1745">
        <w:trPr>
          <w:trHeight w:val="300"/>
        </w:trPr>
        <w:tc>
          <w:tcPr>
            <w:tcW w:w="8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E505" w14:textId="6254EACD" w:rsidR="00260C3B" w:rsidRPr="00476A91" w:rsidRDefault="007A6751" w:rsidP="005A1745">
            <w:pPr>
              <w:rPr>
                <w:rFonts w:cs="Calibri"/>
                <w:b/>
                <w:bCs/>
              </w:rPr>
            </w:pPr>
            <w:proofErr w:type="spellStart"/>
            <w:r>
              <w:rPr>
                <w:rFonts w:cs="Calibri"/>
                <w:b/>
                <w:bCs/>
              </w:rPr>
              <w:t>LIečivá</w:t>
            </w:r>
            <w:proofErr w:type="spellEnd"/>
            <w:r>
              <w:rPr>
                <w:rFonts w:cs="Calibri"/>
                <w:b/>
                <w:bCs/>
              </w:rPr>
              <w:t xml:space="preserve"> pre nervový systém č. 2</w:t>
            </w:r>
          </w:p>
        </w:tc>
        <w:tc>
          <w:tcPr>
            <w:tcW w:w="960" w:type="dxa"/>
            <w:tcBorders>
              <w:top w:val="nil"/>
              <w:left w:val="nil"/>
              <w:bottom w:val="single" w:sz="4" w:space="0" w:color="auto"/>
              <w:right w:val="single" w:sz="4" w:space="0" w:color="auto"/>
            </w:tcBorders>
            <w:shd w:val="clear" w:color="auto" w:fill="auto"/>
            <w:noWrap/>
            <w:vAlign w:val="bottom"/>
            <w:hideMark/>
          </w:tcPr>
          <w:p w14:paraId="43DBB29B" w14:textId="77777777" w:rsidR="00260C3B" w:rsidRPr="00476A91" w:rsidRDefault="00260C3B" w:rsidP="005A1745">
            <w:pPr>
              <w:rPr>
                <w:rFonts w:cs="Arial"/>
                <w:b/>
                <w:bCs/>
              </w:rPr>
            </w:pPr>
            <w:r w:rsidRPr="00476A91">
              <w:rPr>
                <w:rFonts w:cs="Arial"/>
                <w:b/>
                <w:bCs/>
              </w:rPr>
              <w:t> </w:t>
            </w:r>
          </w:p>
        </w:tc>
      </w:tr>
      <w:tr w:rsidR="00260C3B" w:rsidRPr="00476A91" w14:paraId="35356112"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711EBE1" w14:textId="77777777" w:rsidR="00260C3B" w:rsidRPr="00476A91" w:rsidRDefault="00260C3B" w:rsidP="005A1745">
            <w:pPr>
              <w:rPr>
                <w:rFonts w:cs="Calibri"/>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2592DFCC" w14:textId="77777777" w:rsidR="00260C3B" w:rsidRPr="00476A91" w:rsidRDefault="00260C3B" w:rsidP="005A1745">
            <w:pPr>
              <w:rPr>
                <w:rFonts w:cs="Calibri"/>
                <w:sz w:val="18"/>
                <w:szCs w:val="18"/>
              </w:rPr>
            </w:pPr>
          </w:p>
        </w:tc>
        <w:tc>
          <w:tcPr>
            <w:tcW w:w="4600" w:type="dxa"/>
            <w:tcBorders>
              <w:top w:val="nil"/>
              <w:left w:val="nil"/>
              <w:bottom w:val="single" w:sz="4" w:space="0" w:color="auto"/>
              <w:right w:val="single" w:sz="4" w:space="0" w:color="auto"/>
            </w:tcBorders>
            <w:shd w:val="clear" w:color="auto" w:fill="auto"/>
            <w:noWrap/>
            <w:vAlign w:val="bottom"/>
            <w:hideMark/>
          </w:tcPr>
          <w:p w14:paraId="0EA04C69" w14:textId="77777777" w:rsidR="00260C3B" w:rsidRPr="00476A91" w:rsidRDefault="00260C3B" w:rsidP="005A1745">
            <w:pPr>
              <w:rPr>
                <w:rFonts w:cs="Calibri"/>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36A00D92" w14:textId="77777777" w:rsidR="00260C3B" w:rsidRPr="00476A91" w:rsidRDefault="00260C3B" w:rsidP="005A1745">
            <w:pPr>
              <w:jc w:val="right"/>
              <w:rPr>
                <w:rFonts w:cs="Arial"/>
                <w:szCs w:val="20"/>
              </w:rPr>
            </w:pPr>
          </w:p>
        </w:tc>
      </w:tr>
      <w:tr w:rsidR="00260C3B" w:rsidRPr="00476A91" w14:paraId="489BDECA" w14:textId="77777777" w:rsidTr="005A1745">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D9D0DF" w14:textId="77777777" w:rsidR="00260C3B" w:rsidRPr="00476A91" w:rsidRDefault="00260C3B" w:rsidP="005A1745">
            <w:pPr>
              <w:rPr>
                <w:rFonts w:cs="Calibri"/>
                <w:sz w:val="18"/>
                <w:szCs w:val="18"/>
              </w:rPr>
            </w:pPr>
            <w:proofErr w:type="spellStart"/>
            <w:r w:rsidRPr="00476A91">
              <w:rPr>
                <w:rFonts w:cs="Calibri"/>
                <w:sz w:val="18"/>
                <w:szCs w:val="18"/>
              </w:rPr>
              <w:t>Dexmedetomidine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2ED2FA" w14:textId="77777777" w:rsidR="00260C3B" w:rsidRPr="00476A91" w:rsidRDefault="00260C3B" w:rsidP="005A1745">
            <w:pPr>
              <w:rPr>
                <w:rFonts w:cs="Calibri"/>
                <w:sz w:val="18"/>
                <w:szCs w:val="18"/>
              </w:rPr>
            </w:pPr>
            <w:proofErr w:type="spellStart"/>
            <w:r w:rsidRPr="00476A91">
              <w:rPr>
                <w:rFonts w:cs="Calibri"/>
                <w:sz w:val="18"/>
                <w:szCs w:val="18"/>
              </w:rPr>
              <w:t>con</w:t>
            </w:r>
            <w:proofErr w:type="spellEnd"/>
            <w:r w:rsidRPr="00476A91">
              <w:rPr>
                <w:rFonts w:cs="Calibri"/>
                <w:sz w:val="18"/>
                <w:szCs w:val="18"/>
              </w:rPr>
              <w:t xml:space="preserve"> </w:t>
            </w:r>
            <w:proofErr w:type="spellStart"/>
            <w:r w:rsidRPr="00476A91">
              <w:rPr>
                <w:rFonts w:cs="Calibri"/>
                <w:sz w:val="18"/>
                <w:szCs w:val="18"/>
              </w:rPr>
              <w:t>inf</w:t>
            </w:r>
            <w:proofErr w:type="spellEnd"/>
          </w:p>
        </w:tc>
        <w:tc>
          <w:tcPr>
            <w:tcW w:w="4600" w:type="dxa"/>
            <w:tcBorders>
              <w:top w:val="nil"/>
              <w:left w:val="nil"/>
              <w:bottom w:val="single" w:sz="4" w:space="0" w:color="auto"/>
              <w:right w:val="single" w:sz="4" w:space="0" w:color="auto"/>
            </w:tcBorders>
            <w:shd w:val="clear" w:color="auto" w:fill="auto"/>
            <w:noWrap/>
            <w:vAlign w:val="bottom"/>
            <w:hideMark/>
          </w:tcPr>
          <w:p w14:paraId="7560A419" w14:textId="77777777" w:rsidR="00260C3B" w:rsidRPr="00476A91" w:rsidRDefault="00260C3B" w:rsidP="005A1745">
            <w:pPr>
              <w:rPr>
                <w:rFonts w:cs="Calibri"/>
                <w:sz w:val="18"/>
                <w:szCs w:val="18"/>
              </w:rPr>
            </w:pPr>
            <w:r w:rsidRPr="00476A91">
              <w:rPr>
                <w:rFonts w:cs="Calibri"/>
                <w:sz w:val="18"/>
                <w:szCs w:val="18"/>
              </w:rPr>
              <w:t>1x2 ml (</w:t>
            </w:r>
            <w:proofErr w:type="spellStart"/>
            <w:r w:rsidRPr="00476A91">
              <w:rPr>
                <w:rFonts w:cs="Calibri"/>
                <w:sz w:val="18"/>
                <w:szCs w:val="18"/>
              </w:rPr>
              <w:t>amp.skl</w:t>
            </w:r>
            <w:proofErr w:type="spellEnd"/>
            <w:r w:rsidRPr="00476A91">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78446C6" w14:textId="0BF3AC06" w:rsidR="00260C3B" w:rsidRPr="00476A91" w:rsidRDefault="00260C3B" w:rsidP="005A1745">
            <w:pPr>
              <w:jc w:val="right"/>
              <w:rPr>
                <w:rFonts w:cs="Arial"/>
                <w:szCs w:val="20"/>
              </w:rPr>
            </w:pPr>
            <w:r>
              <w:rPr>
                <w:rFonts w:cs="Arial"/>
                <w:szCs w:val="20"/>
              </w:rPr>
              <w:t>187</w:t>
            </w:r>
            <w:r w:rsidR="00A37067">
              <w:rPr>
                <w:rFonts w:cs="Arial"/>
                <w:szCs w:val="20"/>
              </w:rPr>
              <w:t>5</w:t>
            </w:r>
          </w:p>
        </w:tc>
      </w:tr>
    </w:tbl>
    <w:p w14:paraId="1EBEC274" w14:textId="0363A22C" w:rsidR="00260C3B" w:rsidRDefault="00260C3B" w:rsidP="00260C3B">
      <w:pPr>
        <w:spacing w:line="259" w:lineRule="auto"/>
        <w:rPr>
          <w:szCs w:val="20"/>
        </w:rPr>
      </w:pPr>
      <w:r>
        <w:rPr>
          <w:rFonts w:ascii="Times New Roman" w:hAnsi="Times New Roman"/>
          <w:b/>
          <w:sz w:val="24"/>
        </w:rPr>
        <w:fldChar w:fldCharType="end"/>
      </w:r>
      <w:r w:rsidR="007A6751">
        <w:rPr>
          <w:rFonts w:ascii="Times New Roman" w:hAnsi="Times New Roman"/>
          <w:b/>
          <w:sz w:val="24"/>
        </w:rPr>
        <w:t>Liečivá pre dermatológiu č.</w:t>
      </w:r>
      <w:r>
        <w:rPr>
          <w:rFonts w:ascii="Times New Roman" w:hAnsi="Times New Roman"/>
          <w:b/>
          <w:sz w:val="24"/>
        </w:rPr>
        <w:t xml:space="preserve"> 3</w:t>
      </w:r>
      <w:r>
        <w:rPr>
          <w:rFonts w:ascii="Times New Roman" w:hAnsi="Times New Roman"/>
          <w:b/>
          <w:sz w:val="24"/>
        </w:rPr>
        <w:fldChar w:fldCharType="begin"/>
      </w:r>
      <w:r>
        <w:rPr>
          <w:rFonts w:ascii="Times New Roman" w:hAnsi="Times New Roman"/>
          <w:b/>
          <w:sz w:val="24"/>
        </w:rPr>
        <w:instrText xml:space="preserve"> LINK Excel.Sheet.12 "C:\\Users\\kasmanovaa\\Desktop\\2 DNS Liečivá pre nervový sysém\\Tech špec a žiadosť dermatologiká 2022.xlsx" "Technická špecifikácia!R6C1:R30C4" \a \f 4 \h  \* MERGEFORMAT </w:instrText>
      </w:r>
      <w:r>
        <w:rPr>
          <w:rFonts w:ascii="Times New Roman" w:hAnsi="Times New Roman"/>
          <w:b/>
          <w:sz w:val="24"/>
        </w:rPr>
        <w:fldChar w:fldCharType="separate"/>
      </w:r>
    </w:p>
    <w:tbl>
      <w:tblPr>
        <w:tblW w:w="10065" w:type="dxa"/>
        <w:tblInd w:w="70" w:type="dxa"/>
        <w:tblCellMar>
          <w:left w:w="70" w:type="dxa"/>
          <w:right w:w="70" w:type="dxa"/>
        </w:tblCellMar>
        <w:tblLook w:val="04A0" w:firstRow="1" w:lastRow="0" w:firstColumn="1" w:lastColumn="0" w:noHBand="0" w:noVBand="1"/>
      </w:tblPr>
      <w:tblGrid>
        <w:gridCol w:w="2694"/>
        <w:gridCol w:w="992"/>
        <w:gridCol w:w="4678"/>
        <w:gridCol w:w="1701"/>
      </w:tblGrid>
      <w:tr w:rsidR="00260C3B" w:rsidRPr="006E2FE3" w14:paraId="7BC4BB3C" w14:textId="77777777" w:rsidTr="005A1745">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922B"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Nystatin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922DAD"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9EF0636" w14:textId="77777777" w:rsidR="00260C3B" w:rsidRPr="006E2FE3" w:rsidRDefault="00260C3B" w:rsidP="005A1745">
            <w:pPr>
              <w:rPr>
                <w:rFonts w:cs="Calibri"/>
                <w:color w:val="000000"/>
                <w:sz w:val="18"/>
                <w:szCs w:val="18"/>
              </w:rPr>
            </w:pPr>
            <w:r w:rsidRPr="006E2FE3">
              <w:rPr>
                <w:rFonts w:cs="Calibri"/>
                <w:color w:val="000000"/>
                <w:sz w:val="18"/>
                <w:szCs w:val="18"/>
              </w:rPr>
              <w:t>1x10 g (tuba 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CE2095" w14:textId="77777777" w:rsidR="00260C3B" w:rsidRPr="006E2FE3" w:rsidRDefault="00260C3B" w:rsidP="005A1745">
            <w:pPr>
              <w:jc w:val="right"/>
              <w:rPr>
                <w:rFonts w:cs="Calibri"/>
                <w:color w:val="000000"/>
              </w:rPr>
            </w:pPr>
            <w:r>
              <w:rPr>
                <w:rFonts w:cs="Calibri"/>
                <w:color w:val="000000"/>
              </w:rPr>
              <w:t>5</w:t>
            </w:r>
          </w:p>
        </w:tc>
      </w:tr>
      <w:tr w:rsidR="00260C3B" w:rsidRPr="006E2FE3" w14:paraId="3C836CFD"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54FD519"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Clotrimazole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AEF3EE"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aer</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2CD0AEC1" w14:textId="77777777" w:rsidR="00260C3B" w:rsidRPr="006E2FE3" w:rsidRDefault="00260C3B" w:rsidP="005A1745">
            <w:pPr>
              <w:rPr>
                <w:rFonts w:cs="Calibri"/>
                <w:color w:val="000000"/>
                <w:sz w:val="18"/>
                <w:szCs w:val="18"/>
              </w:rPr>
            </w:pPr>
            <w:r w:rsidRPr="006E2FE3">
              <w:rPr>
                <w:rFonts w:cs="Calibri"/>
                <w:color w:val="000000"/>
                <w:sz w:val="18"/>
                <w:szCs w:val="18"/>
              </w:rPr>
              <w:t>1x40 ml (</w:t>
            </w:r>
            <w:proofErr w:type="spellStart"/>
            <w:r w:rsidRPr="006E2FE3">
              <w:rPr>
                <w:rFonts w:cs="Calibri"/>
                <w:color w:val="000000"/>
                <w:sz w:val="18"/>
                <w:szCs w:val="18"/>
              </w:rPr>
              <w:t>fľ.skl.hnedá</w:t>
            </w:r>
            <w:proofErr w:type="spellEnd"/>
            <w:r w:rsidRPr="006E2FE3">
              <w:rPr>
                <w:rFonts w:cs="Calibri"/>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14:paraId="5CCCEBEB" w14:textId="77777777" w:rsidR="00260C3B" w:rsidRPr="006E2FE3" w:rsidRDefault="00260C3B" w:rsidP="005A1745">
            <w:pPr>
              <w:jc w:val="right"/>
              <w:rPr>
                <w:rFonts w:cs="Calibri"/>
                <w:color w:val="000000"/>
              </w:rPr>
            </w:pPr>
            <w:r>
              <w:rPr>
                <w:rFonts w:cs="Calibri"/>
                <w:color w:val="000000"/>
              </w:rPr>
              <w:t>5</w:t>
            </w:r>
          </w:p>
        </w:tc>
      </w:tr>
      <w:tr w:rsidR="00260C3B" w:rsidRPr="006E2FE3" w14:paraId="3AF94205"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8F8FEDA"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Clotrimazole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355BBFA"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2B1923F0" w14:textId="77777777" w:rsidR="00260C3B" w:rsidRPr="006E2FE3" w:rsidRDefault="00260C3B" w:rsidP="005A1745">
            <w:pPr>
              <w:rPr>
                <w:rFonts w:cs="Calibri"/>
                <w:color w:val="000000"/>
                <w:sz w:val="18"/>
                <w:szCs w:val="18"/>
              </w:rPr>
            </w:pPr>
            <w:r w:rsidRPr="006E2FE3">
              <w:rPr>
                <w:rFonts w:cs="Calibri"/>
                <w:color w:val="000000"/>
                <w:sz w:val="18"/>
                <w:szCs w:val="18"/>
              </w:rPr>
              <w:t>1x20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E8477EA" w14:textId="77777777" w:rsidR="00260C3B" w:rsidRPr="006E2FE3" w:rsidRDefault="00260C3B" w:rsidP="005A1745">
            <w:pPr>
              <w:jc w:val="right"/>
              <w:rPr>
                <w:rFonts w:cs="Calibri"/>
                <w:color w:val="000000"/>
              </w:rPr>
            </w:pPr>
            <w:r>
              <w:rPr>
                <w:rFonts w:cs="Calibri"/>
                <w:color w:val="000000"/>
              </w:rPr>
              <w:t>15</w:t>
            </w:r>
          </w:p>
        </w:tc>
      </w:tr>
      <w:tr w:rsidR="00260C3B" w:rsidRPr="006E2FE3" w14:paraId="1D207718"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76696F5"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Clotrimazole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5B9E004" w14:textId="77777777" w:rsidR="00260C3B" w:rsidRPr="006E2FE3" w:rsidRDefault="00260C3B" w:rsidP="005A1745">
            <w:pPr>
              <w:rPr>
                <w:rFonts w:cs="Calibri"/>
                <w:color w:val="000000"/>
                <w:sz w:val="18"/>
                <w:szCs w:val="18"/>
              </w:rPr>
            </w:pPr>
            <w:r w:rsidRPr="006E2FE3">
              <w:rPr>
                <w:rFonts w:cs="Calibri"/>
                <w:color w:val="000000"/>
                <w:sz w:val="18"/>
                <w:szCs w:val="18"/>
              </w:rPr>
              <w:t>pst der</w:t>
            </w:r>
          </w:p>
        </w:tc>
        <w:tc>
          <w:tcPr>
            <w:tcW w:w="4678" w:type="dxa"/>
            <w:tcBorders>
              <w:top w:val="nil"/>
              <w:left w:val="nil"/>
              <w:bottom w:val="single" w:sz="4" w:space="0" w:color="auto"/>
              <w:right w:val="single" w:sz="4" w:space="0" w:color="auto"/>
            </w:tcBorders>
            <w:shd w:val="clear" w:color="auto" w:fill="auto"/>
            <w:noWrap/>
            <w:vAlign w:val="bottom"/>
            <w:hideMark/>
          </w:tcPr>
          <w:p w14:paraId="46D3B6F8"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31F26CE" w14:textId="77777777" w:rsidR="00260C3B" w:rsidRPr="006E2FE3" w:rsidRDefault="00260C3B" w:rsidP="005A1745">
            <w:pPr>
              <w:jc w:val="right"/>
              <w:rPr>
                <w:rFonts w:cs="Calibri"/>
                <w:color w:val="000000"/>
              </w:rPr>
            </w:pPr>
            <w:r>
              <w:rPr>
                <w:rFonts w:cs="Calibri"/>
                <w:color w:val="000000"/>
              </w:rPr>
              <w:t>350</w:t>
            </w:r>
          </w:p>
        </w:tc>
      </w:tr>
      <w:tr w:rsidR="00260C3B" w:rsidRPr="006E2FE3" w14:paraId="5C99FEB5"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185876C"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Imidazole</w:t>
            </w:r>
            <w:proofErr w:type="spellEnd"/>
            <w:r w:rsidRPr="006E2FE3">
              <w:rPr>
                <w:rFonts w:cs="Calibri"/>
                <w:color w:val="000000"/>
                <w:sz w:val="18"/>
                <w:szCs w:val="18"/>
              </w:rPr>
              <w:t xml:space="preserve"> and </w:t>
            </w:r>
            <w:proofErr w:type="spellStart"/>
            <w:r w:rsidRPr="006E2FE3">
              <w:rPr>
                <w:rFonts w:cs="Calibri"/>
                <w:color w:val="000000"/>
                <w:sz w:val="18"/>
                <w:szCs w:val="18"/>
              </w:rPr>
              <w:t>triazole</w:t>
            </w:r>
            <w:proofErr w:type="spellEnd"/>
            <w:r w:rsidRPr="006E2FE3">
              <w:rPr>
                <w:rFonts w:cs="Calibri"/>
                <w:color w:val="000000"/>
                <w:sz w:val="18"/>
                <w:szCs w:val="18"/>
              </w:rPr>
              <w:t xml:space="preserve"> </w:t>
            </w:r>
            <w:proofErr w:type="spellStart"/>
            <w:r w:rsidRPr="006E2FE3">
              <w:rPr>
                <w:rFonts w:cs="Calibri"/>
                <w:color w:val="000000"/>
                <w:sz w:val="18"/>
                <w:szCs w:val="18"/>
              </w:rPr>
              <w:t>derivates</w:t>
            </w:r>
            <w:proofErr w:type="spellEnd"/>
            <w:r w:rsidRPr="006E2FE3">
              <w:rPr>
                <w:rFonts w:cs="Calibri"/>
                <w:color w:val="000000"/>
                <w:sz w:val="18"/>
                <w:szCs w:val="18"/>
              </w:rPr>
              <w:t xml:space="preserve">, </w:t>
            </w:r>
            <w:proofErr w:type="spellStart"/>
            <w:r w:rsidRPr="006E2FE3">
              <w:rPr>
                <w:rFonts w:cs="Calibri"/>
                <w:color w:val="000000"/>
                <w:sz w:val="18"/>
                <w:szCs w:val="18"/>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AA8FA72"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F9CDACE" w14:textId="77777777" w:rsidR="00260C3B" w:rsidRPr="006E2FE3" w:rsidRDefault="00260C3B" w:rsidP="005A1745">
            <w:pPr>
              <w:rPr>
                <w:rFonts w:cs="Calibri"/>
                <w:color w:val="000000"/>
                <w:sz w:val="18"/>
                <w:szCs w:val="18"/>
              </w:rPr>
            </w:pPr>
            <w:r w:rsidRPr="006E2FE3">
              <w:rPr>
                <w:rFonts w:cs="Calibri"/>
                <w:color w:val="000000"/>
                <w:sz w:val="18"/>
                <w:szCs w:val="18"/>
              </w:rPr>
              <w:t>1x20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F82EBB8" w14:textId="77777777" w:rsidR="00260C3B" w:rsidRPr="006E2FE3" w:rsidRDefault="00260C3B" w:rsidP="005A1745">
            <w:pPr>
              <w:jc w:val="right"/>
              <w:rPr>
                <w:rFonts w:cs="Calibri"/>
                <w:color w:val="000000"/>
              </w:rPr>
            </w:pPr>
            <w:r>
              <w:rPr>
                <w:rFonts w:cs="Calibri"/>
                <w:color w:val="000000"/>
              </w:rPr>
              <w:t>30</w:t>
            </w:r>
          </w:p>
        </w:tc>
      </w:tr>
      <w:tr w:rsidR="00260C3B" w:rsidRPr="006E2FE3" w14:paraId="014C054F"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ACD522E"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Imidazole</w:t>
            </w:r>
            <w:proofErr w:type="spellEnd"/>
            <w:r w:rsidRPr="006E2FE3">
              <w:rPr>
                <w:rFonts w:cs="Calibri"/>
                <w:color w:val="000000"/>
                <w:sz w:val="18"/>
                <w:szCs w:val="18"/>
              </w:rPr>
              <w:t xml:space="preserve"> and </w:t>
            </w:r>
            <w:proofErr w:type="spellStart"/>
            <w:r w:rsidRPr="006E2FE3">
              <w:rPr>
                <w:rFonts w:cs="Calibri"/>
                <w:color w:val="000000"/>
                <w:sz w:val="18"/>
                <w:szCs w:val="18"/>
              </w:rPr>
              <w:t>triazole</w:t>
            </w:r>
            <w:proofErr w:type="spellEnd"/>
            <w:r w:rsidRPr="006E2FE3">
              <w:rPr>
                <w:rFonts w:cs="Calibri"/>
                <w:color w:val="000000"/>
                <w:sz w:val="18"/>
                <w:szCs w:val="18"/>
              </w:rPr>
              <w:t xml:space="preserve"> </w:t>
            </w:r>
            <w:proofErr w:type="spellStart"/>
            <w:r w:rsidRPr="006E2FE3">
              <w:rPr>
                <w:rFonts w:cs="Calibri"/>
                <w:color w:val="000000"/>
                <w:sz w:val="18"/>
                <w:szCs w:val="18"/>
              </w:rPr>
              <w:t>derivates</w:t>
            </w:r>
            <w:proofErr w:type="spellEnd"/>
            <w:r w:rsidRPr="006E2FE3">
              <w:rPr>
                <w:rFonts w:cs="Calibri"/>
                <w:color w:val="000000"/>
                <w:sz w:val="18"/>
                <w:szCs w:val="18"/>
              </w:rPr>
              <w:t xml:space="preserve">, </w:t>
            </w:r>
            <w:proofErr w:type="spellStart"/>
            <w:r w:rsidRPr="006E2FE3">
              <w:rPr>
                <w:rFonts w:cs="Calibri"/>
                <w:color w:val="000000"/>
                <w:sz w:val="18"/>
                <w:szCs w:val="18"/>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1D65BD1"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78D481B"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213EBDA" w14:textId="77777777" w:rsidR="00260C3B" w:rsidRPr="006E2FE3" w:rsidRDefault="00260C3B" w:rsidP="005A1745">
            <w:pPr>
              <w:jc w:val="right"/>
              <w:rPr>
                <w:rFonts w:cs="Calibri"/>
                <w:color w:val="000000"/>
              </w:rPr>
            </w:pPr>
            <w:r>
              <w:rPr>
                <w:rFonts w:cs="Calibri"/>
                <w:color w:val="000000"/>
              </w:rPr>
              <w:t>130</w:t>
            </w:r>
          </w:p>
        </w:tc>
      </w:tr>
      <w:tr w:rsidR="00260C3B" w:rsidRPr="006E2FE3" w14:paraId="134A982E"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C744598"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Lidocaine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39EC444"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aer</w:t>
            </w:r>
            <w:proofErr w:type="spellEnd"/>
            <w:r w:rsidRPr="006E2FE3">
              <w:rPr>
                <w:rFonts w:cs="Calibri"/>
                <w:color w:val="000000"/>
                <w:sz w:val="18"/>
                <w:szCs w:val="18"/>
              </w:rPr>
              <w:t xml:space="preserve"> </w:t>
            </w:r>
            <w:proofErr w:type="spellStart"/>
            <w:r w:rsidRPr="006E2FE3">
              <w:rPr>
                <w:rFonts w:cs="Calibri"/>
                <w:color w:val="000000"/>
                <w:sz w:val="18"/>
                <w:szCs w:val="18"/>
              </w:rPr>
              <w:t>deo</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CDC4729" w14:textId="77777777" w:rsidR="00260C3B" w:rsidRPr="006E2FE3" w:rsidRDefault="00260C3B" w:rsidP="005A1745">
            <w:pPr>
              <w:rPr>
                <w:rFonts w:cs="Calibri"/>
                <w:color w:val="000000"/>
                <w:sz w:val="18"/>
                <w:szCs w:val="18"/>
              </w:rPr>
            </w:pPr>
            <w:r w:rsidRPr="006E2FE3">
              <w:rPr>
                <w:rFonts w:cs="Calibri"/>
                <w:color w:val="000000"/>
                <w:sz w:val="18"/>
                <w:szCs w:val="18"/>
              </w:rPr>
              <w:t>1x38 g (</w:t>
            </w:r>
            <w:proofErr w:type="spellStart"/>
            <w:r w:rsidRPr="006E2FE3">
              <w:rPr>
                <w:rFonts w:cs="Calibri"/>
                <w:color w:val="000000"/>
                <w:sz w:val="18"/>
                <w:szCs w:val="18"/>
              </w:rPr>
              <w:t>fľ.skl.jantárová</w:t>
            </w:r>
            <w:proofErr w:type="spellEnd"/>
            <w:r w:rsidRPr="006E2FE3">
              <w:rPr>
                <w:rFonts w:cs="Calibri"/>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14:paraId="19A2BD73" w14:textId="77777777" w:rsidR="00260C3B" w:rsidRPr="006E2FE3" w:rsidRDefault="00260C3B" w:rsidP="005A1745">
            <w:pPr>
              <w:jc w:val="right"/>
              <w:rPr>
                <w:rFonts w:cs="Calibri"/>
                <w:color w:val="000000"/>
              </w:rPr>
            </w:pPr>
            <w:r>
              <w:rPr>
                <w:rFonts w:cs="Calibri"/>
                <w:color w:val="000000"/>
              </w:rPr>
              <w:t>70</w:t>
            </w:r>
          </w:p>
        </w:tc>
      </w:tr>
      <w:tr w:rsidR="00260C3B" w:rsidRPr="006E2FE3" w14:paraId="36054225"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FBCE76A"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Other</w:t>
            </w:r>
            <w:proofErr w:type="spellEnd"/>
            <w:r w:rsidRPr="006E2FE3">
              <w:rPr>
                <w:rFonts w:cs="Calibri"/>
                <w:color w:val="000000"/>
                <w:sz w:val="18"/>
                <w:szCs w:val="18"/>
              </w:rPr>
              <w:t xml:space="preserve"> </w:t>
            </w:r>
            <w:proofErr w:type="spellStart"/>
            <w:r w:rsidRPr="006E2FE3">
              <w:rPr>
                <w:rFonts w:cs="Calibri"/>
                <w:color w:val="000000"/>
                <w:sz w:val="18"/>
                <w:szCs w:val="18"/>
              </w:rPr>
              <w:t>antibiotics</w:t>
            </w:r>
            <w:proofErr w:type="spellEnd"/>
            <w:r w:rsidRPr="006E2FE3">
              <w:rPr>
                <w:rFonts w:cs="Calibri"/>
                <w:color w:val="000000"/>
                <w:sz w:val="18"/>
                <w:szCs w:val="18"/>
              </w:rPr>
              <w:t xml:space="preserve"> </w:t>
            </w:r>
            <w:proofErr w:type="spellStart"/>
            <w:r w:rsidRPr="006E2FE3">
              <w:rPr>
                <w:rFonts w:cs="Calibri"/>
                <w:color w:val="000000"/>
                <w:sz w:val="18"/>
                <w:szCs w:val="18"/>
              </w:rPr>
              <w:t>for</w:t>
            </w:r>
            <w:proofErr w:type="spellEnd"/>
            <w:r w:rsidRPr="006E2FE3">
              <w:rPr>
                <w:rFonts w:cs="Calibri"/>
                <w:color w:val="000000"/>
                <w:sz w:val="18"/>
                <w:szCs w:val="18"/>
              </w:rPr>
              <w:t xml:space="preserve"> </w:t>
            </w:r>
            <w:proofErr w:type="spellStart"/>
            <w:r w:rsidRPr="006E2FE3">
              <w:rPr>
                <w:rFonts w:cs="Calibri"/>
                <w:color w:val="000000"/>
                <w:sz w:val="18"/>
                <w:szCs w:val="18"/>
              </w:rPr>
              <w:t>topical</w:t>
            </w:r>
            <w:proofErr w:type="spellEnd"/>
            <w:r w:rsidRPr="006E2FE3">
              <w:rPr>
                <w:rFonts w:cs="Calibri"/>
                <w:color w:val="000000"/>
                <w:sz w:val="18"/>
                <w:szCs w:val="18"/>
              </w:rPr>
              <w:t xml:space="preserve"> </w:t>
            </w:r>
            <w:proofErr w:type="spellStart"/>
            <w:r w:rsidRPr="006E2FE3">
              <w:rPr>
                <w:rFonts w:cs="Calibri"/>
                <w:color w:val="000000"/>
                <w:sz w:val="18"/>
                <w:szCs w:val="18"/>
              </w:rPr>
              <w:t>use</w:t>
            </w:r>
            <w:proofErr w:type="spellEnd"/>
            <w:r w:rsidRPr="006E2FE3">
              <w:rPr>
                <w:rFonts w:cs="Calibri"/>
                <w:color w:val="000000"/>
                <w:sz w:val="18"/>
                <w:szCs w:val="18"/>
              </w:rPr>
              <w:t xml:space="preserve"> (</w:t>
            </w:r>
            <w:proofErr w:type="spellStart"/>
            <w:r w:rsidRPr="006E2FE3">
              <w:rPr>
                <w:rFonts w:cs="Calibri"/>
                <w:color w:val="000000"/>
                <w:sz w:val="18"/>
                <w:szCs w:val="18"/>
              </w:rPr>
              <w:t>neomycin</w:t>
            </w:r>
            <w:proofErr w:type="spellEnd"/>
            <w:r w:rsidRPr="006E2FE3">
              <w:rPr>
                <w:rFonts w:cs="Calibri"/>
                <w:color w:val="000000"/>
                <w:sz w:val="18"/>
                <w:szCs w:val="18"/>
              </w:rPr>
              <w:t xml:space="preserve">, </w:t>
            </w:r>
            <w:proofErr w:type="spellStart"/>
            <w:r w:rsidRPr="006E2FE3">
              <w:rPr>
                <w:rFonts w:cs="Calibri"/>
                <w:color w:val="000000"/>
                <w:sz w:val="18"/>
                <w:szCs w:val="18"/>
              </w:rPr>
              <w:t>bacitracin</w:t>
            </w:r>
            <w:proofErr w:type="spellEnd"/>
            <w:r w:rsidRPr="006E2FE3">
              <w:rPr>
                <w:rFonts w:cs="Calibr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7D06AB04"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03DBACAC" w14:textId="77777777" w:rsidR="00260C3B" w:rsidRPr="006E2FE3" w:rsidRDefault="00260C3B" w:rsidP="005A1745">
            <w:pPr>
              <w:rPr>
                <w:rFonts w:cs="Calibri"/>
                <w:color w:val="000000"/>
                <w:sz w:val="18"/>
                <w:szCs w:val="18"/>
              </w:rPr>
            </w:pPr>
            <w:r w:rsidRPr="006E2FE3">
              <w:rPr>
                <w:rFonts w:cs="Calibri"/>
                <w:color w:val="000000"/>
                <w:sz w:val="18"/>
                <w:szCs w:val="18"/>
              </w:rPr>
              <w:t>1x10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D7BEB79" w14:textId="77777777" w:rsidR="00260C3B" w:rsidRPr="006E2FE3" w:rsidRDefault="00260C3B" w:rsidP="005A1745">
            <w:pPr>
              <w:jc w:val="right"/>
              <w:rPr>
                <w:rFonts w:cs="Calibri"/>
                <w:color w:val="000000"/>
              </w:rPr>
            </w:pPr>
            <w:r>
              <w:rPr>
                <w:rFonts w:cs="Calibri"/>
                <w:color w:val="000000"/>
              </w:rPr>
              <w:t>125</w:t>
            </w:r>
          </w:p>
        </w:tc>
      </w:tr>
      <w:tr w:rsidR="00260C3B" w:rsidRPr="006E2FE3" w14:paraId="49AD4FF1"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2C76055"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Other</w:t>
            </w:r>
            <w:proofErr w:type="spellEnd"/>
            <w:r w:rsidRPr="006E2FE3">
              <w:rPr>
                <w:rFonts w:cs="Calibri"/>
                <w:color w:val="000000"/>
                <w:sz w:val="18"/>
                <w:szCs w:val="18"/>
              </w:rPr>
              <w:t xml:space="preserve"> </w:t>
            </w:r>
            <w:proofErr w:type="spellStart"/>
            <w:r w:rsidRPr="006E2FE3">
              <w:rPr>
                <w:rFonts w:cs="Calibri"/>
                <w:color w:val="000000"/>
                <w:sz w:val="18"/>
                <w:szCs w:val="18"/>
              </w:rPr>
              <w:t>antibiotics</w:t>
            </w:r>
            <w:proofErr w:type="spellEnd"/>
            <w:r w:rsidRPr="006E2FE3">
              <w:rPr>
                <w:rFonts w:cs="Calibri"/>
                <w:color w:val="000000"/>
                <w:sz w:val="18"/>
                <w:szCs w:val="18"/>
              </w:rPr>
              <w:t xml:space="preserve"> </w:t>
            </w:r>
            <w:proofErr w:type="spellStart"/>
            <w:r w:rsidRPr="006E2FE3">
              <w:rPr>
                <w:rFonts w:cs="Calibri"/>
                <w:color w:val="000000"/>
                <w:sz w:val="18"/>
                <w:szCs w:val="18"/>
              </w:rPr>
              <w:t>for</w:t>
            </w:r>
            <w:proofErr w:type="spellEnd"/>
            <w:r w:rsidRPr="006E2FE3">
              <w:rPr>
                <w:rFonts w:cs="Calibri"/>
                <w:color w:val="000000"/>
                <w:sz w:val="18"/>
                <w:szCs w:val="18"/>
              </w:rPr>
              <w:t xml:space="preserve"> </w:t>
            </w:r>
            <w:proofErr w:type="spellStart"/>
            <w:r w:rsidRPr="006E2FE3">
              <w:rPr>
                <w:rFonts w:cs="Calibri"/>
                <w:color w:val="000000"/>
                <w:sz w:val="18"/>
                <w:szCs w:val="18"/>
              </w:rPr>
              <w:t>topical</w:t>
            </w:r>
            <w:proofErr w:type="spellEnd"/>
            <w:r w:rsidRPr="006E2FE3">
              <w:rPr>
                <w:rFonts w:cs="Calibri"/>
                <w:color w:val="000000"/>
                <w:sz w:val="18"/>
                <w:szCs w:val="18"/>
              </w:rPr>
              <w:t xml:space="preserve"> </w:t>
            </w:r>
            <w:proofErr w:type="spellStart"/>
            <w:r w:rsidRPr="006E2FE3">
              <w:rPr>
                <w:rFonts w:cs="Calibri"/>
                <w:color w:val="000000"/>
                <w:sz w:val="18"/>
                <w:szCs w:val="18"/>
              </w:rPr>
              <w:t>use</w:t>
            </w:r>
            <w:proofErr w:type="spellEnd"/>
            <w:r w:rsidRPr="006E2FE3">
              <w:rPr>
                <w:rFonts w:cs="Calibri"/>
                <w:color w:val="000000"/>
                <w:sz w:val="18"/>
                <w:szCs w:val="18"/>
              </w:rPr>
              <w:t xml:space="preserve"> (</w:t>
            </w:r>
            <w:proofErr w:type="spellStart"/>
            <w:r w:rsidRPr="006E2FE3">
              <w:rPr>
                <w:rFonts w:cs="Calibri"/>
                <w:color w:val="000000"/>
                <w:sz w:val="18"/>
                <w:szCs w:val="18"/>
              </w:rPr>
              <w:t>neomycin</w:t>
            </w:r>
            <w:proofErr w:type="spellEnd"/>
            <w:r w:rsidRPr="006E2FE3">
              <w:rPr>
                <w:rFonts w:cs="Calibri"/>
                <w:color w:val="000000"/>
                <w:sz w:val="18"/>
                <w:szCs w:val="18"/>
              </w:rPr>
              <w:t xml:space="preserve">, </w:t>
            </w:r>
            <w:proofErr w:type="spellStart"/>
            <w:r w:rsidRPr="006E2FE3">
              <w:rPr>
                <w:rFonts w:cs="Calibri"/>
                <w:color w:val="000000"/>
                <w:sz w:val="18"/>
                <w:szCs w:val="18"/>
              </w:rPr>
              <w:t>bacitracin</w:t>
            </w:r>
            <w:proofErr w:type="spellEnd"/>
            <w:r w:rsidRPr="006E2FE3">
              <w:rPr>
                <w:rFonts w:cs="Calibr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35C75D05"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plv</w:t>
            </w:r>
            <w:proofErr w:type="spellEnd"/>
            <w:r w:rsidRPr="006E2FE3">
              <w:rPr>
                <w:rFonts w:cs="Calibri"/>
                <w:color w:val="000000"/>
                <w:sz w:val="18"/>
                <w:szCs w:val="18"/>
              </w:rPr>
              <w:t xml:space="preserve"> </w:t>
            </w:r>
            <w:proofErr w:type="spellStart"/>
            <w:r w:rsidRPr="006E2FE3">
              <w:rPr>
                <w:rFonts w:cs="Calibri"/>
                <w:color w:val="000000"/>
                <w:sz w:val="18"/>
                <w:szCs w:val="18"/>
              </w:rPr>
              <w:t>ads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C484EE1" w14:textId="77777777" w:rsidR="00260C3B" w:rsidRPr="006E2FE3" w:rsidRDefault="00260C3B" w:rsidP="005A1745">
            <w:pPr>
              <w:rPr>
                <w:rFonts w:cs="Calibri"/>
                <w:color w:val="000000"/>
                <w:sz w:val="18"/>
                <w:szCs w:val="18"/>
              </w:rPr>
            </w:pPr>
            <w:r w:rsidRPr="006E2FE3">
              <w:rPr>
                <w:rFonts w:cs="Calibri"/>
                <w:color w:val="000000"/>
                <w:sz w:val="18"/>
                <w:szCs w:val="18"/>
              </w:rPr>
              <w:t>1x5 g (nád.PE)</w:t>
            </w:r>
          </w:p>
        </w:tc>
        <w:tc>
          <w:tcPr>
            <w:tcW w:w="1701" w:type="dxa"/>
            <w:tcBorders>
              <w:top w:val="nil"/>
              <w:left w:val="nil"/>
              <w:bottom w:val="single" w:sz="4" w:space="0" w:color="auto"/>
              <w:right w:val="single" w:sz="4" w:space="0" w:color="auto"/>
            </w:tcBorders>
            <w:shd w:val="clear" w:color="auto" w:fill="auto"/>
            <w:noWrap/>
            <w:vAlign w:val="bottom"/>
            <w:hideMark/>
          </w:tcPr>
          <w:p w14:paraId="3D06D1D9" w14:textId="77777777" w:rsidR="00260C3B" w:rsidRPr="006E2FE3" w:rsidRDefault="00260C3B" w:rsidP="005A1745">
            <w:pPr>
              <w:jc w:val="right"/>
              <w:rPr>
                <w:rFonts w:cs="Calibri"/>
                <w:color w:val="000000"/>
              </w:rPr>
            </w:pPr>
            <w:r>
              <w:rPr>
                <w:rFonts w:cs="Calibri"/>
                <w:color w:val="000000"/>
              </w:rPr>
              <w:t>5</w:t>
            </w:r>
          </w:p>
        </w:tc>
      </w:tr>
      <w:tr w:rsidR="00260C3B" w:rsidRPr="006E2FE3" w14:paraId="100D18C8"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8E0AFCA"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Other</w:t>
            </w:r>
            <w:proofErr w:type="spellEnd"/>
            <w:r w:rsidRPr="006E2FE3">
              <w:rPr>
                <w:rFonts w:cs="Calibri"/>
                <w:color w:val="000000"/>
                <w:sz w:val="18"/>
                <w:szCs w:val="18"/>
              </w:rPr>
              <w:t xml:space="preserve"> </w:t>
            </w:r>
            <w:proofErr w:type="spellStart"/>
            <w:r w:rsidRPr="006E2FE3">
              <w:rPr>
                <w:rFonts w:cs="Calibri"/>
                <w:color w:val="000000"/>
                <w:sz w:val="18"/>
                <w:szCs w:val="18"/>
              </w:rPr>
              <w:t>antibiotics</w:t>
            </w:r>
            <w:proofErr w:type="spellEnd"/>
            <w:r w:rsidRPr="006E2FE3">
              <w:rPr>
                <w:rFonts w:cs="Calibri"/>
                <w:color w:val="000000"/>
                <w:sz w:val="18"/>
                <w:szCs w:val="18"/>
              </w:rPr>
              <w:t xml:space="preserve"> </w:t>
            </w:r>
            <w:proofErr w:type="spellStart"/>
            <w:r w:rsidRPr="006E2FE3">
              <w:rPr>
                <w:rFonts w:cs="Calibri"/>
                <w:color w:val="000000"/>
                <w:sz w:val="18"/>
                <w:szCs w:val="18"/>
              </w:rPr>
              <w:t>for</w:t>
            </w:r>
            <w:proofErr w:type="spellEnd"/>
            <w:r w:rsidRPr="006E2FE3">
              <w:rPr>
                <w:rFonts w:cs="Calibri"/>
                <w:color w:val="000000"/>
                <w:sz w:val="18"/>
                <w:szCs w:val="18"/>
              </w:rPr>
              <w:t xml:space="preserve"> </w:t>
            </w:r>
            <w:proofErr w:type="spellStart"/>
            <w:r w:rsidRPr="006E2FE3">
              <w:rPr>
                <w:rFonts w:cs="Calibri"/>
                <w:color w:val="000000"/>
                <w:sz w:val="18"/>
                <w:szCs w:val="18"/>
              </w:rPr>
              <w:t>topical</w:t>
            </w:r>
            <w:proofErr w:type="spellEnd"/>
            <w:r w:rsidRPr="006E2FE3">
              <w:rPr>
                <w:rFonts w:cs="Calibri"/>
                <w:color w:val="000000"/>
                <w:sz w:val="18"/>
                <w:szCs w:val="18"/>
              </w:rPr>
              <w:t xml:space="preserve"> </w:t>
            </w:r>
            <w:proofErr w:type="spellStart"/>
            <w:r w:rsidRPr="006E2FE3">
              <w:rPr>
                <w:rFonts w:cs="Calibri"/>
                <w:color w:val="000000"/>
                <w:sz w:val="18"/>
                <w:szCs w:val="18"/>
              </w:rPr>
              <w:t>use</w:t>
            </w:r>
            <w:proofErr w:type="spellEnd"/>
            <w:r w:rsidRPr="006E2FE3">
              <w:rPr>
                <w:rFonts w:cs="Calibri"/>
                <w:color w:val="000000"/>
                <w:sz w:val="18"/>
                <w:szCs w:val="18"/>
              </w:rPr>
              <w:t xml:space="preserve"> (</w:t>
            </w:r>
            <w:proofErr w:type="spellStart"/>
            <w:r w:rsidRPr="006E2FE3">
              <w:rPr>
                <w:rFonts w:cs="Calibri"/>
                <w:color w:val="000000"/>
                <w:sz w:val="18"/>
                <w:szCs w:val="18"/>
              </w:rPr>
              <w:t>neomycin</w:t>
            </w:r>
            <w:proofErr w:type="spellEnd"/>
            <w:r w:rsidRPr="006E2FE3">
              <w:rPr>
                <w:rFonts w:cs="Calibri"/>
                <w:color w:val="000000"/>
                <w:sz w:val="18"/>
                <w:szCs w:val="18"/>
              </w:rPr>
              <w:t xml:space="preserve">, </w:t>
            </w:r>
            <w:proofErr w:type="spellStart"/>
            <w:r w:rsidRPr="006E2FE3">
              <w:rPr>
                <w:rFonts w:cs="Calibri"/>
                <w:color w:val="000000"/>
                <w:sz w:val="18"/>
                <w:szCs w:val="18"/>
              </w:rPr>
              <w:t>bacitracin</w:t>
            </w:r>
            <w:proofErr w:type="spellEnd"/>
            <w:r w:rsidRPr="006E2FE3">
              <w:rPr>
                <w:rFonts w:cs="Calibr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7EC486AF"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plv</w:t>
            </w:r>
            <w:proofErr w:type="spellEnd"/>
            <w:r w:rsidRPr="006E2FE3">
              <w:rPr>
                <w:rFonts w:cs="Calibri"/>
                <w:color w:val="000000"/>
                <w:sz w:val="18"/>
                <w:szCs w:val="18"/>
              </w:rPr>
              <w:t xml:space="preserve"> </w:t>
            </w:r>
            <w:proofErr w:type="spellStart"/>
            <w:r w:rsidRPr="006E2FE3">
              <w:rPr>
                <w:rFonts w:cs="Calibri"/>
                <w:color w:val="000000"/>
                <w:sz w:val="18"/>
                <w:szCs w:val="18"/>
              </w:rPr>
              <w:t>gtt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46FF184" w14:textId="77777777" w:rsidR="00260C3B" w:rsidRPr="006E2FE3" w:rsidRDefault="00260C3B" w:rsidP="005A1745">
            <w:pPr>
              <w:rPr>
                <w:rFonts w:cs="Calibri"/>
                <w:color w:val="000000"/>
                <w:sz w:val="18"/>
                <w:szCs w:val="18"/>
              </w:rPr>
            </w:pPr>
            <w:r w:rsidRPr="006E2FE3">
              <w:rPr>
                <w:rFonts w:cs="Calibri"/>
                <w:color w:val="000000"/>
                <w:sz w:val="18"/>
                <w:szCs w:val="18"/>
              </w:rPr>
              <w:t>1x1 (</w:t>
            </w:r>
            <w:proofErr w:type="spellStart"/>
            <w:r w:rsidRPr="006E2FE3">
              <w:rPr>
                <w:rFonts w:cs="Calibri"/>
                <w:color w:val="000000"/>
                <w:sz w:val="18"/>
                <w:szCs w:val="18"/>
              </w:rPr>
              <w:t>fľ.skl.hnedá</w:t>
            </w:r>
            <w:proofErr w:type="spellEnd"/>
            <w:r w:rsidRPr="006E2FE3">
              <w:rPr>
                <w:rFonts w:cs="Calibri"/>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14:paraId="65913E3A" w14:textId="77777777" w:rsidR="00260C3B" w:rsidRPr="006E2FE3" w:rsidRDefault="00260C3B" w:rsidP="005A1745">
            <w:pPr>
              <w:jc w:val="right"/>
              <w:rPr>
                <w:rFonts w:cs="Calibri"/>
                <w:color w:val="000000"/>
              </w:rPr>
            </w:pPr>
            <w:r>
              <w:rPr>
                <w:rFonts w:cs="Calibri"/>
                <w:color w:val="000000"/>
              </w:rPr>
              <w:t>130</w:t>
            </w:r>
          </w:p>
        </w:tc>
      </w:tr>
      <w:tr w:rsidR="00260C3B" w:rsidRPr="006E2FE3" w14:paraId="2B3209C3"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17C5EBC"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Fusidic</w:t>
            </w:r>
            <w:proofErr w:type="spellEnd"/>
            <w:r w:rsidRPr="006E2FE3">
              <w:rPr>
                <w:rFonts w:cs="Calibri"/>
                <w:color w:val="000000"/>
                <w:sz w:val="18"/>
                <w:szCs w:val="18"/>
              </w:rPr>
              <w:t xml:space="preserve"> </w:t>
            </w:r>
            <w:proofErr w:type="spellStart"/>
            <w:r w:rsidRPr="006E2FE3">
              <w:rPr>
                <w:rFonts w:cs="Calibri"/>
                <w:color w:val="000000"/>
                <w:sz w:val="18"/>
                <w:szCs w:val="18"/>
              </w:rPr>
              <w:t>acid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B4B4755"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11FC7D72" w14:textId="77777777" w:rsidR="00260C3B" w:rsidRPr="006E2FE3" w:rsidRDefault="00260C3B" w:rsidP="005A1745">
            <w:pPr>
              <w:rPr>
                <w:rFonts w:cs="Calibri"/>
                <w:color w:val="000000"/>
                <w:sz w:val="18"/>
                <w:szCs w:val="18"/>
              </w:rPr>
            </w:pPr>
            <w:r w:rsidRPr="006E2FE3">
              <w:rPr>
                <w:rFonts w:cs="Calibri"/>
                <w:color w:val="000000"/>
                <w:sz w:val="18"/>
                <w:szCs w:val="18"/>
              </w:rPr>
              <w:t>1x15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E6531BE" w14:textId="77777777" w:rsidR="00260C3B" w:rsidRPr="006E2FE3" w:rsidRDefault="00260C3B" w:rsidP="005A1745">
            <w:pPr>
              <w:jc w:val="right"/>
              <w:rPr>
                <w:rFonts w:cs="Calibri"/>
                <w:color w:val="000000"/>
              </w:rPr>
            </w:pPr>
            <w:r>
              <w:rPr>
                <w:rFonts w:cs="Calibri"/>
                <w:color w:val="000000"/>
              </w:rPr>
              <w:t>50</w:t>
            </w:r>
          </w:p>
        </w:tc>
      </w:tr>
      <w:tr w:rsidR="00260C3B" w:rsidRPr="006E2FE3" w14:paraId="0188A735"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9AD391C"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Fusidic</w:t>
            </w:r>
            <w:proofErr w:type="spellEnd"/>
            <w:r w:rsidRPr="006E2FE3">
              <w:rPr>
                <w:rFonts w:cs="Calibri"/>
                <w:color w:val="000000"/>
                <w:sz w:val="18"/>
                <w:szCs w:val="18"/>
              </w:rPr>
              <w:t xml:space="preserve"> </w:t>
            </w:r>
            <w:proofErr w:type="spellStart"/>
            <w:r w:rsidRPr="006E2FE3">
              <w:rPr>
                <w:rFonts w:cs="Calibri"/>
                <w:color w:val="000000"/>
                <w:sz w:val="18"/>
                <w:szCs w:val="18"/>
              </w:rPr>
              <w:t>acid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574B4A6"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2943171A" w14:textId="77777777" w:rsidR="00260C3B" w:rsidRPr="006E2FE3" w:rsidRDefault="00260C3B" w:rsidP="005A1745">
            <w:pPr>
              <w:rPr>
                <w:rFonts w:cs="Calibri"/>
                <w:color w:val="000000"/>
                <w:sz w:val="18"/>
                <w:szCs w:val="18"/>
              </w:rPr>
            </w:pPr>
            <w:r w:rsidRPr="006E2FE3">
              <w:rPr>
                <w:rFonts w:cs="Calibri"/>
                <w:color w:val="000000"/>
                <w:sz w:val="18"/>
                <w:szCs w:val="18"/>
              </w:rPr>
              <w:t>1x15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0DDA0F46" w14:textId="77777777" w:rsidR="00260C3B" w:rsidRPr="006E2FE3" w:rsidRDefault="00260C3B" w:rsidP="005A1745">
            <w:pPr>
              <w:jc w:val="right"/>
              <w:rPr>
                <w:rFonts w:cs="Calibri"/>
                <w:color w:val="000000"/>
              </w:rPr>
            </w:pPr>
            <w:r>
              <w:rPr>
                <w:rFonts w:cs="Calibri"/>
                <w:color w:val="000000"/>
              </w:rPr>
              <w:t>10</w:t>
            </w:r>
          </w:p>
        </w:tc>
      </w:tr>
      <w:tr w:rsidR="00260C3B" w:rsidRPr="006E2FE3" w14:paraId="271FAFB9"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2834743"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Silver</w:t>
            </w:r>
            <w:proofErr w:type="spellEnd"/>
            <w:r w:rsidRPr="006E2FE3">
              <w:rPr>
                <w:rFonts w:cs="Calibri"/>
                <w:color w:val="000000"/>
                <w:sz w:val="18"/>
                <w:szCs w:val="18"/>
              </w:rPr>
              <w:t xml:space="preserve"> </w:t>
            </w:r>
            <w:proofErr w:type="spellStart"/>
            <w:r w:rsidRPr="006E2FE3">
              <w:rPr>
                <w:rFonts w:cs="Calibri"/>
                <w:color w:val="000000"/>
                <w:sz w:val="18"/>
                <w:szCs w:val="18"/>
              </w:rPr>
              <w:t>sulfadiazine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151B939"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273B83AB" w14:textId="77777777" w:rsidR="00260C3B" w:rsidRPr="006E2FE3" w:rsidRDefault="00260C3B" w:rsidP="005A1745">
            <w:pPr>
              <w:rPr>
                <w:rFonts w:cs="Calibri"/>
                <w:color w:val="000000"/>
                <w:sz w:val="18"/>
                <w:szCs w:val="18"/>
              </w:rPr>
            </w:pPr>
            <w:r w:rsidRPr="006E2FE3">
              <w:rPr>
                <w:rFonts w:cs="Calibri"/>
                <w:color w:val="000000"/>
                <w:sz w:val="18"/>
                <w:szCs w:val="18"/>
              </w:rPr>
              <w:t>1x50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3137074C" w14:textId="77777777" w:rsidR="00260C3B" w:rsidRPr="006E2FE3" w:rsidRDefault="00260C3B" w:rsidP="005A1745">
            <w:pPr>
              <w:jc w:val="right"/>
              <w:rPr>
                <w:rFonts w:cs="Calibri"/>
                <w:color w:val="000000"/>
              </w:rPr>
            </w:pPr>
            <w:r>
              <w:rPr>
                <w:rFonts w:cs="Calibri"/>
                <w:color w:val="000000"/>
              </w:rPr>
              <w:t>5</w:t>
            </w:r>
          </w:p>
        </w:tc>
      </w:tr>
      <w:tr w:rsidR="00260C3B" w:rsidRPr="006E2FE3" w14:paraId="0A54BC59"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5A52021"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Silver</w:t>
            </w:r>
            <w:proofErr w:type="spellEnd"/>
            <w:r w:rsidRPr="006E2FE3">
              <w:rPr>
                <w:rFonts w:cs="Calibri"/>
                <w:color w:val="000000"/>
                <w:sz w:val="18"/>
                <w:szCs w:val="18"/>
              </w:rPr>
              <w:t xml:space="preserve"> </w:t>
            </w:r>
            <w:proofErr w:type="spellStart"/>
            <w:r w:rsidRPr="006E2FE3">
              <w:rPr>
                <w:rFonts w:cs="Calibri"/>
                <w:color w:val="000000"/>
                <w:sz w:val="18"/>
                <w:szCs w:val="18"/>
              </w:rPr>
              <w:t>sulfadiazine</w:t>
            </w:r>
            <w:proofErr w:type="spellEnd"/>
            <w:r w:rsidRPr="006E2FE3">
              <w:rPr>
                <w:rFonts w:cs="Calibri"/>
                <w:color w:val="000000"/>
                <w:sz w:val="18"/>
                <w:szCs w:val="18"/>
              </w:rPr>
              <w:t xml:space="preserve">, </w:t>
            </w:r>
            <w:proofErr w:type="spellStart"/>
            <w:r w:rsidRPr="006E2FE3">
              <w:rPr>
                <w:rFonts w:cs="Calibri"/>
                <w:color w:val="000000"/>
                <w:sz w:val="18"/>
                <w:szCs w:val="18"/>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ACE5640"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lig</w:t>
            </w:r>
            <w:proofErr w:type="spellEnd"/>
            <w:r w:rsidRPr="006E2FE3">
              <w:rPr>
                <w:rFonts w:cs="Calibri"/>
                <w:color w:val="000000"/>
                <w:sz w:val="18"/>
                <w:szCs w:val="18"/>
              </w:rPr>
              <w:t xml:space="preserve"> </w:t>
            </w:r>
            <w:proofErr w:type="spellStart"/>
            <w:r w:rsidRPr="006E2FE3">
              <w:rPr>
                <w:rFonts w:cs="Calibri"/>
                <w:color w:val="000000"/>
                <w:sz w:val="18"/>
                <w:szCs w:val="18"/>
              </w:rPr>
              <w:t>imp</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8CF9AEF" w14:textId="77777777" w:rsidR="00260C3B" w:rsidRPr="006E2FE3" w:rsidRDefault="00260C3B" w:rsidP="005A1745">
            <w:pPr>
              <w:rPr>
                <w:rFonts w:cs="Calibri"/>
                <w:color w:val="000000"/>
                <w:sz w:val="18"/>
                <w:szCs w:val="18"/>
              </w:rPr>
            </w:pPr>
            <w:r w:rsidRPr="006E2FE3">
              <w:rPr>
                <w:rFonts w:cs="Calibri"/>
                <w:color w:val="000000"/>
                <w:sz w:val="18"/>
                <w:szCs w:val="18"/>
              </w:rPr>
              <w:t>1x(10x10 cm) (</w:t>
            </w:r>
            <w:proofErr w:type="spellStart"/>
            <w:r w:rsidRPr="006E2FE3">
              <w:rPr>
                <w:rFonts w:cs="Calibri"/>
                <w:color w:val="000000"/>
                <w:sz w:val="18"/>
                <w:szCs w:val="18"/>
              </w:rPr>
              <w:t>vre.Al</w:t>
            </w:r>
            <w:proofErr w:type="spellEnd"/>
            <w:r w:rsidRPr="006E2FE3">
              <w:rPr>
                <w:rFonts w:cs="Calibri"/>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14:paraId="5F7799D0" w14:textId="77777777" w:rsidR="00260C3B" w:rsidRPr="006E2FE3" w:rsidRDefault="00260C3B" w:rsidP="005A1745">
            <w:pPr>
              <w:jc w:val="right"/>
              <w:rPr>
                <w:rFonts w:cs="Calibri"/>
                <w:color w:val="000000"/>
              </w:rPr>
            </w:pPr>
            <w:r>
              <w:rPr>
                <w:rFonts w:cs="Calibri"/>
                <w:color w:val="000000"/>
              </w:rPr>
              <w:t>10</w:t>
            </w:r>
            <w:r w:rsidRPr="006E2FE3">
              <w:rPr>
                <w:rFonts w:cs="Calibri"/>
                <w:color w:val="000000"/>
              </w:rPr>
              <w:t>00</w:t>
            </w:r>
          </w:p>
        </w:tc>
      </w:tr>
      <w:tr w:rsidR="00260C3B" w:rsidRPr="006E2FE3" w14:paraId="2195C2C3"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FCA5881"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Silver</w:t>
            </w:r>
            <w:proofErr w:type="spellEnd"/>
            <w:r w:rsidRPr="006E2FE3">
              <w:rPr>
                <w:rFonts w:cs="Calibri"/>
                <w:color w:val="000000"/>
                <w:sz w:val="18"/>
                <w:szCs w:val="18"/>
              </w:rPr>
              <w:t xml:space="preserve"> </w:t>
            </w:r>
            <w:proofErr w:type="spellStart"/>
            <w:r w:rsidRPr="006E2FE3">
              <w:rPr>
                <w:rFonts w:cs="Calibri"/>
                <w:color w:val="000000"/>
                <w:sz w:val="18"/>
                <w:szCs w:val="18"/>
              </w:rPr>
              <w:t>sulfadiazine</w:t>
            </w:r>
            <w:proofErr w:type="spellEnd"/>
            <w:r w:rsidRPr="006E2FE3">
              <w:rPr>
                <w:rFonts w:cs="Calibri"/>
                <w:color w:val="000000"/>
                <w:sz w:val="18"/>
                <w:szCs w:val="18"/>
              </w:rPr>
              <w:t xml:space="preserve">, </w:t>
            </w:r>
            <w:proofErr w:type="spellStart"/>
            <w:r w:rsidRPr="006E2FE3">
              <w:rPr>
                <w:rFonts w:cs="Calibri"/>
                <w:color w:val="000000"/>
                <w:sz w:val="18"/>
                <w:szCs w:val="18"/>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0B23337"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0F63A39E" w14:textId="77777777" w:rsidR="00260C3B" w:rsidRPr="006E2FE3" w:rsidRDefault="00260C3B" w:rsidP="005A1745">
            <w:pPr>
              <w:rPr>
                <w:rFonts w:cs="Calibri"/>
                <w:color w:val="000000"/>
                <w:sz w:val="18"/>
                <w:szCs w:val="18"/>
              </w:rPr>
            </w:pPr>
            <w:r w:rsidRPr="006E2FE3">
              <w:rPr>
                <w:rFonts w:cs="Calibri"/>
                <w:color w:val="000000"/>
                <w:sz w:val="18"/>
                <w:szCs w:val="18"/>
              </w:rPr>
              <w:t>1x500 g (</w:t>
            </w:r>
            <w:proofErr w:type="spellStart"/>
            <w:r w:rsidRPr="006E2FE3">
              <w:rPr>
                <w:rFonts w:cs="Calibri"/>
                <w:color w:val="000000"/>
                <w:sz w:val="18"/>
                <w:szCs w:val="18"/>
              </w:rPr>
              <w:t>fľ.plast</w:t>
            </w:r>
            <w:proofErr w:type="spellEnd"/>
            <w:r w:rsidRPr="006E2FE3">
              <w:rPr>
                <w:rFonts w:cs="Calibri"/>
                <w:color w:val="000000"/>
                <w:sz w:val="18"/>
                <w:szCs w:val="18"/>
              </w:rPr>
              <w:t>. s pumpou)</w:t>
            </w:r>
          </w:p>
        </w:tc>
        <w:tc>
          <w:tcPr>
            <w:tcW w:w="1701" w:type="dxa"/>
            <w:tcBorders>
              <w:top w:val="nil"/>
              <w:left w:val="nil"/>
              <w:bottom w:val="single" w:sz="4" w:space="0" w:color="auto"/>
              <w:right w:val="single" w:sz="4" w:space="0" w:color="auto"/>
            </w:tcBorders>
            <w:shd w:val="clear" w:color="auto" w:fill="auto"/>
            <w:noWrap/>
            <w:vAlign w:val="bottom"/>
            <w:hideMark/>
          </w:tcPr>
          <w:p w14:paraId="7C88A7AE" w14:textId="77777777" w:rsidR="00260C3B" w:rsidRPr="006E2FE3" w:rsidRDefault="00260C3B" w:rsidP="005A1745">
            <w:pPr>
              <w:jc w:val="right"/>
              <w:rPr>
                <w:rFonts w:cs="Calibri"/>
                <w:color w:val="000000"/>
              </w:rPr>
            </w:pPr>
            <w:r>
              <w:rPr>
                <w:rFonts w:cs="Calibri"/>
                <w:color w:val="000000"/>
              </w:rPr>
              <w:t>10</w:t>
            </w:r>
            <w:r w:rsidRPr="006E2FE3">
              <w:rPr>
                <w:rFonts w:cs="Calibri"/>
                <w:color w:val="000000"/>
              </w:rPr>
              <w:t>0</w:t>
            </w:r>
          </w:p>
        </w:tc>
      </w:tr>
      <w:tr w:rsidR="00260C3B" w:rsidRPr="006E2FE3" w14:paraId="30AB1515"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95D72C2"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Silver</w:t>
            </w:r>
            <w:proofErr w:type="spellEnd"/>
            <w:r w:rsidRPr="006E2FE3">
              <w:rPr>
                <w:rFonts w:cs="Calibri"/>
                <w:color w:val="000000"/>
                <w:sz w:val="18"/>
                <w:szCs w:val="18"/>
              </w:rPr>
              <w:t xml:space="preserve"> </w:t>
            </w:r>
            <w:proofErr w:type="spellStart"/>
            <w:r w:rsidRPr="006E2FE3">
              <w:rPr>
                <w:rFonts w:cs="Calibri"/>
                <w:color w:val="000000"/>
                <w:sz w:val="18"/>
                <w:szCs w:val="18"/>
              </w:rPr>
              <w:t>sulfadiazine</w:t>
            </w:r>
            <w:proofErr w:type="spellEnd"/>
            <w:r w:rsidRPr="006E2FE3">
              <w:rPr>
                <w:rFonts w:cs="Calibri"/>
                <w:color w:val="000000"/>
                <w:sz w:val="18"/>
                <w:szCs w:val="18"/>
              </w:rPr>
              <w:t xml:space="preserve">, </w:t>
            </w:r>
            <w:proofErr w:type="spellStart"/>
            <w:r w:rsidRPr="006E2FE3">
              <w:rPr>
                <w:rFonts w:cs="Calibri"/>
                <w:color w:val="000000"/>
                <w:sz w:val="18"/>
                <w:szCs w:val="18"/>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1082DA1"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11CB5953" w14:textId="77777777" w:rsidR="00260C3B" w:rsidRPr="006E2FE3" w:rsidRDefault="00260C3B" w:rsidP="005A1745">
            <w:pPr>
              <w:rPr>
                <w:rFonts w:cs="Calibri"/>
                <w:color w:val="000000"/>
                <w:sz w:val="18"/>
                <w:szCs w:val="18"/>
              </w:rPr>
            </w:pPr>
            <w:r w:rsidRPr="006E2FE3">
              <w:rPr>
                <w:rFonts w:cs="Calibri"/>
                <w:color w:val="000000"/>
                <w:sz w:val="18"/>
                <w:szCs w:val="18"/>
              </w:rPr>
              <w:t>1x60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12E84D7" w14:textId="77777777" w:rsidR="00260C3B" w:rsidRPr="006E2FE3" w:rsidRDefault="00260C3B" w:rsidP="005A1745">
            <w:pPr>
              <w:jc w:val="right"/>
              <w:rPr>
                <w:rFonts w:cs="Calibri"/>
                <w:color w:val="000000"/>
              </w:rPr>
            </w:pPr>
            <w:r>
              <w:rPr>
                <w:rFonts w:cs="Calibri"/>
                <w:color w:val="000000"/>
              </w:rPr>
              <w:t>85</w:t>
            </w:r>
          </w:p>
        </w:tc>
      </w:tr>
      <w:tr w:rsidR="00260C3B" w:rsidRPr="006E2FE3" w14:paraId="2140B8E3"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E548C77"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Aciclovir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C9D6FCB"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3ED6B249" w14:textId="77777777" w:rsidR="00260C3B" w:rsidRPr="006E2FE3" w:rsidRDefault="00260C3B" w:rsidP="005A1745">
            <w:pPr>
              <w:rPr>
                <w:rFonts w:cs="Calibri"/>
                <w:color w:val="000000"/>
                <w:sz w:val="18"/>
                <w:szCs w:val="18"/>
              </w:rPr>
            </w:pPr>
            <w:r w:rsidRPr="006E2FE3">
              <w:rPr>
                <w:rFonts w:cs="Calibri"/>
                <w:color w:val="000000"/>
                <w:sz w:val="18"/>
                <w:szCs w:val="18"/>
              </w:rPr>
              <w:t>1x5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D8277F4" w14:textId="77777777" w:rsidR="00260C3B" w:rsidRPr="006E2FE3" w:rsidRDefault="00260C3B" w:rsidP="005A1745">
            <w:pPr>
              <w:jc w:val="right"/>
              <w:rPr>
                <w:rFonts w:cs="Calibri"/>
                <w:color w:val="000000"/>
              </w:rPr>
            </w:pPr>
            <w:r w:rsidRPr="006E2FE3">
              <w:rPr>
                <w:rFonts w:cs="Calibri"/>
                <w:color w:val="000000"/>
              </w:rPr>
              <w:t>5</w:t>
            </w:r>
          </w:p>
        </w:tc>
      </w:tr>
      <w:tr w:rsidR="00260C3B" w:rsidRPr="006E2FE3" w14:paraId="13CB2CCC"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B01AFDC"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Hydrocortisone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AC46B22"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C4EB384" w14:textId="77777777" w:rsidR="00260C3B" w:rsidRPr="006E2FE3" w:rsidRDefault="00260C3B" w:rsidP="005A1745">
            <w:pPr>
              <w:rPr>
                <w:rFonts w:cs="Calibri"/>
                <w:color w:val="000000"/>
                <w:sz w:val="18"/>
                <w:szCs w:val="18"/>
              </w:rPr>
            </w:pPr>
            <w:r w:rsidRPr="006E2FE3">
              <w:rPr>
                <w:rFonts w:cs="Calibri"/>
                <w:color w:val="000000"/>
                <w:sz w:val="18"/>
                <w:szCs w:val="18"/>
              </w:rPr>
              <w:t>1x10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249C9AF" w14:textId="77777777" w:rsidR="00260C3B" w:rsidRPr="006E2FE3" w:rsidRDefault="00260C3B" w:rsidP="005A1745">
            <w:pPr>
              <w:jc w:val="right"/>
              <w:rPr>
                <w:rFonts w:cs="Calibri"/>
                <w:color w:val="000000"/>
              </w:rPr>
            </w:pPr>
            <w:r>
              <w:rPr>
                <w:rFonts w:cs="Calibri"/>
                <w:color w:val="000000"/>
              </w:rPr>
              <w:t>10</w:t>
            </w:r>
          </w:p>
        </w:tc>
      </w:tr>
      <w:tr w:rsidR="00260C3B" w:rsidRPr="006E2FE3" w14:paraId="283028FE"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4824913"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Hydrocortisone</w:t>
            </w:r>
            <w:proofErr w:type="spellEnd"/>
            <w:r w:rsidRPr="006E2FE3">
              <w:rPr>
                <w:rFonts w:cs="Calibri"/>
                <w:color w:val="000000"/>
                <w:sz w:val="18"/>
                <w:szCs w:val="18"/>
              </w:rPr>
              <w:t xml:space="preserve"> </w:t>
            </w:r>
            <w:proofErr w:type="spellStart"/>
            <w:r w:rsidRPr="006E2FE3">
              <w:rPr>
                <w:rFonts w:cs="Calibri"/>
                <w:color w:val="000000"/>
                <w:sz w:val="18"/>
                <w:szCs w:val="18"/>
              </w:rPr>
              <w:t>butyrate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53A5C3B"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6AF126DC"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06CC78C" w14:textId="77777777" w:rsidR="00260C3B" w:rsidRPr="006E2FE3" w:rsidRDefault="00260C3B" w:rsidP="005A1745">
            <w:pPr>
              <w:jc w:val="right"/>
              <w:rPr>
                <w:rFonts w:cs="Calibri"/>
                <w:color w:val="000000"/>
              </w:rPr>
            </w:pPr>
            <w:r w:rsidRPr="006E2FE3">
              <w:rPr>
                <w:rFonts w:cs="Calibri"/>
                <w:color w:val="000000"/>
              </w:rPr>
              <w:t>5</w:t>
            </w:r>
          </w:p>
        </w:tc>
      </w:tr>
      <w:tr w:rsidR="00260C3B" w:rsidRPr="006E2FE3" w14:paraId="79632A1D"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AA157A9"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Betamethasone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AACE1DB"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55618B3D"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1A278698" w14:textId="77777777" w:rsidR="00260C3B" w:rsidRPr="006E2FE3" w:rsidRDefault="00260C3B" w:rsidP="005A1745">
            <w:pPr>
              <w:jc w:val="right"/>
              <w:rPr>
                <w:rFonts w:cs="Calibri"/>
                <w:color w:val="000000"/>
              </w:rPr>
            </w:pPr>
            <w:r>
              <w:rPr>
                <w:rFonts w:cs="Calibri"/>
                <w:color w:val="000000"/>
              </w:rPr>
              <w:t>6</w:t>
            </w:r>
            <w:r w:rsidRPr="006E2FE3">
              <w:rPr>
                <w:rFonts w:cs="Calibri"/>
                <w:color w:val="000000"/>
              </w:rPr>
              <w:t>0</w:t>
            </w:r>
          </w:p>
        </w:tc>
      </w:tr>
      <w:tr w:rsidR="00260C3B" w:rsidRPr="006E2FE3" w14:paraId="3C310B1C"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C53A3E0"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Betamethasone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FC2C6A1"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4E4AEAE0"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2B216BCB" w14:textId="77777777" w:rsidR="00260C3B" w:rsidRPr="006E2FE3" w:rsidRDefault="00260C3B" w:rsidP="005A1745">
            <w:pPr>
              <w:jc w:val="right"/>
              <w:rPr>
                <w:rFonts w:cs="Calibri"/>
                <w:color w:val="000000"/>
              </w:rPr>
            </w:pPr>
            <w:r>
              <w:rPr>
                <w:rFonts w:cs="Calibri"/>
                <w:color w:val="000000"/>
              </w:rPr>
              <w:t>15</w:t>
            </w:r>
          </w:p>
        </w:tc>
      </w:tr>
      <w:tr w:rsidR="00260C3B" w:rsidRPr="006E2FE3" w14:paraId="79DC1FAE"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0840C23"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Mometasone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4D261D3"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35FF9D97"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2A4D7DB4" w14:textId="77777777" w:rsidR="00260C3B" w:rsidRPr="006E2FE3" w:rsidRDefault="00260C3B" w:rsidP="005A1745">
            <w:pPr>
              <w:jc w:val="right"/>
              <w:rPr>
                <w:rFonts w:cs="Calibri"/>
                <w:color w:val="000000"/>
              </w:rPr>
            </w:pPr>
            <w:r w:rsidRPr="006E2FE3">
              <w:rPr>
                <w:rFonts w:cs="Calibri"/>
                <w:color w:val="000000"/>
              </w:rPr>
              <w:t>5</w:t>
            </w:r>
          </w:p>
        </w:tc>
      </w:tr>
      <w:tr w:rsidR="00260C3B" w:rsidRPr="006E2FE3" w14:paraId="18AFC87A"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CB84662"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Betamethasone</w:t>
            </w:r>
            <w:proofErr w:type="spellEnd"/>
            <w:r w:rsidRPr="006E2FE3">
              <w:rPr>
                <w:rFonts w:cs="Calibri"/>
                <w:color w:val="000000"/>
                <w:sz w:val="18"/>
                <w:szCs w:val="18"/>
              </w:rPr>
              <w:t xml:space="preserve"> and </w:t>
            </w:r>
            <w:proofErr w:type="spellStart"/>
            <w:r w:rsidRPr="006E2FE3">
              <w:rPr>
                <w:rFonts w:cs="Calibri"/>
                <w:color w:val="000000"/>
                <w:sz w:val="18"/>
                <w:szCs w:val="18"/>
              </w:rPr>
              <w:t>antibiotics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470CDEF"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crm</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4699035E"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77231A2B" w14:textId="77777777" w:rsidR="00260C3B" w:rsidRPr="006E2FE3" w:rsidRDefault="00260C3B" w:rsidP="005A1745">
            <w:pPr>
              <w:jc w:val="right"/>
              <w:rPr>
                <w:rFonts w:cs="Calibri"/>
                <w:color w:val="000000"/>
              </w:rPr>
            </w:pPr>
            <w:r>
              <w:rPr>
                <w:rFonts w:cs="Calibri"/>
                <w:color w:val="000000"/>
              </w:rPr>
              <w:t>185</w:t>
            </w:r>
          </w:p>
        </w:tc>
      </w:tr>
      <w:tr w:rsidR="00260C3B" w:rsidRPr="006E2FE3" w14:paraId="2361FD1B"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AAAB6AE"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Betamethasone</w:t>
            </w:r>
            <w:proofErr w:type="spellEnd"/>
            <w:r w:rsidRPr="006E2FE3">
              <w:rPr>
                <w:rFonts w:cs="Calibri"/>
                <w:color w:val="000000"/>
                <w:sz w:val="18"/>
                <w:szCs w:val="18"/>
              </w:rPr>
              <w:t xml:space="preserve"> and </w:t>
            </w:r>
            <w:proofErr w:type="spellStart"/>
            <w:r w:rsidRPr="006E2FE3">
              <w:rPr>
                <w:rFonts w:cs="Calibri"/>
                <w:color w:val="000000"/>
                <w:sz w:val="18"/>
                <w:szCs w:val="18"/>
              </w:rPr>
              <w:t>antibiotics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22EFA30"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ung</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0F41007F" w14:textId="77777777" w:rsidR="00260C3B" w:rsidRPr="006E2FE3" w:rsidRDefault="00260C3B" w:rsidP="005A1745">
            <w:pPr>
              <w:rPr>
                <w:rFonts w:cs="Calibri"/>
                <w:color w:val="000000"/>
                <w:sz w:val="18"/>
                <w:szCs w:val="18"/>
              </w:rPr>
            </w:pPr>
            <w:r w:rsidRPr="006E2FE3">
              <w:rPr>
                <w:rFonts w:cs="Calibri"/>
                <w:color w:val="000000"/>
                <w:sz w:val="18"/>
                <w:szCs w:val="18"/>
              </w:rPr>
              <w:t>1x30 g (tuba Al)</w:t>
            </w:r>
          </w:p>
        </w:tc>
        <w:tc>
          <w:tcPr>
            <w:tcW w:w="1701" w:type="dxa"/>
            <w:tcBorders>
              <w:top w:val="nil"/>
              <w:left w:val="nil"/>
              <w:bottom w:val="single" w:sz="4" w:space="0" w:color="auto"/>
              <w:right w:val="single" w:sz="4" w:space="0" w:color="auto"/>
            </w:tcBorders>
            <w:shd w:val="clear" w:color="auto" w:fill="auto"/>
            <w:noWrap/>
            <w:vAlign w:val="bottom"/>
            <w:hideMark/>
          </w:tcPr>
          <w:p w14:paraId="4BBCC1C2" w14:textId="77777777" w:rsidR="00260C3B" w:rsidRPr="006E2FE3" w:rsidRDefault="00260C3B" w:rsidP="005A1745">
            <w:pPr>
              <w:jc w:val="right"/>
              <w:rPr>
                <w:rFonts w:cs="Calibri"/>
                <w:color w:val="000000"/>
              </w:rPr>
            </w:pPr>
            <w:r>
              <w:rPr>
                <w:rFonts w:cs="Calibri"/>
                <w:color w:val="000000"/>
              </w:rPr>
              <w:t>55</w:t>
            </w:r>
          </w:p>
        </w:tc>
      </w:tr>
      <w:tr w:rsidR="00260C3B" w:rsidRPr="006E2FE3" w14:paraId="6C9F4387" w14:textId="77777777" w:rsidTr="005A1745">
        <w:trPr>
          <w:trHeight w:val="2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137AF2F"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Betamethasone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0483E4B" w14:textId="77777777" w:rsidR="00260C3B" w:rsidRPr="006E2FE3" w:rsidRDefault="00260C3B" w:rsidP="005A1745">
            <w:pPr>
              <w:rPr>
                <w:rFonts w:cs="Calibri"/>
                <w:color w:val="000000"/>
                <w:sz w:val="18"/>
                <w:szCs w:val="18"/>
              </w:rPr>
            </w:pPr>
            <w:proofErr w:type="spellStart"/>
            <w:r w:rsidRPr="006E2FE3">
              <w:rPr>
                <w:rFonts w:cs="Calibri"/>
                <w:color w:val="000000"/>
                <w:sz w:val="18"/>
                <w:szCs w:val="18"/>
              </w:rPr>
              <w:t>liq</w:t>
            </w:r>
            <w:proofErr w:type="spellEnd"/>
            <w:r w:rsidRPr="006E2FE3">
              <w:rPr>
                <w:rFonts w:cs="Calibri"/>
                <w:color w:val="000000"/>
                <w:sz w:val="18"/>
                <w:szCs w:val="18"/>
              </w:rPr>
              <w:t xml:space="preserve"> der</w:t>
            </w:r>
          </w:p>
        </w:tc>
        <w:tc>
          <w:tcPr>
            <w:tcW w:w="4678" w:type="dxa"/>
            <w:tcBorders>
              <w:top w:val="nil"/>
              <w:left w:val="nil"/>
              <w:bottom w:val="single" w:sz="4" w:space="0" w:color="auto"/>
              <w:right w:val="single" w:sz="4" w:space="0" w:color="auto"/>
            </w:tcBorders>
            <w:shd w:val="clear" w:color="auto" w:fill="auto"/>
            <w:noWrap/>
            <w:vAlign w:val="bottom"/>
            <w:hideMark/>
          </w:tcPr>
          <w:p w14:paraId="7E8AA121" w14:textId="77777777" w:rsidR="00260C3B" w:rsidRPr="006E2FE3" w:rsidRDefault="00260C3B" w:rsidP="005A1745">
            <w:pPr>
              <w:rPr>
                <w:rFonts w:cs="Calibri"/>
                <w:color w:val="000000"/>
                <w:sz w:val="18"/>
                <w:szCs w:val="18"/>
              </w:rPr>
            </w:pPr>
            <w:r w:rsidRPr="006E2FE3">
              <w:rPr>
                <w:rFonts w:cs="Calibri"/>
                <w:color w:val="000000"/>
                <w:sz w:val="18"/>
                <w:szCs w:val="18"/>
              </w:rPr>
              <w:t>1x50 ml (</w:t>
            </w:r>
            <w:proofErr w:type="spellStart"/>
            <w:r w:rsidRPr="006E2FE3">
              <w:rPr>
                <w:rFonts w:cs="Calibri"/>
                <w:color w:val="000000"/>
                <w:sz w:val="18"/>
                <w:szCs w:val="18"/>
              </w:rPr>
              <w:t>fľ.HDPE</w:t>
            </w:r>
            <w:proofErr w:type="spellEnd"/>
            <w:r w:rsidRPr="006E2FE3">
              <w:rPr>
                <w:rFonts w:cs="Calibri"/>
                <w:color w:val="000000"/>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14:paraId="27546B25" w14:textId="77777777" w:rsidR="00260C3B" w:rsidRPr="006E2FE3" w:rsidRDefault="00260C3B" w:rsidP="005A1745">
            <w:pPr>
              <w:jc w:val="right"/>
              <w:rPr>
                <w:rFonts w:cs="Calibri"/>
                <w:color w:val="000000"/>
              </w:rPr>
            </w:pPr>
            <w:r w:rsidRPr="006E2FE3">
              <w:rPr>
                <w:rFonts w:cs="Calibri"/>
                <w:color w:val="000000"/>
              </w:rPr>
              <w:t>5</w:t>
            </w:r>
          </w:p>
        </w:tc>
      </w:tr>
    </w:tbl>
    <w:p w14:paraId="79FEEE83" w14:textId="34EE911F" w:rsidR="00A42BB3" w:rsidRDefault="00260C3B" w:rsidP="00260C3B">
      <w:pPr>
        <w:spacing w:line="259" w:lineRule="auto"/>
        <w:ind w:left="1080"/>
        <w:rPr>
          <w:rFonts w:ascii="Times New Roman" w:hAnsi="Times New Roman"/>
          <w:b/>
          <w:sz w:val="24"/>
        </w:rPr>
      </w:pPr>
      <w:r>
        <w:rPr>
          <w:rFonts w:ascii="Times New Roman" w:hAnsi="Times New Roman"/>
          <w:b/>
          <w:sz w:val="24"/>
        </w:rPr>
        <w:fldChar w:fldCharType="end"/>
      </w:r>
    </w:p>
    <w:p w14:paraId="713F621B" w14:textId="77777777" w:rsidR="007A6751" w:rsidRDefault="007A6751" w:rsidP="00260C3B">
      <w:pPr>
        <w:spacing w:line="259" w:lineRule="auto"/>
        <w:ind w:left="1080"/>
        <w:rPr>
          <w:rFonts w:ascii="Times New Roman" w:hAnsi="Times New Roman"/>
          <w:b/>
          <w:sz w:val="24"/>
        </w:rPr>
      </w:pPr>
    </w:p>
    <w:p w14:paraId="49DA2D38" w14:textId="77777777" w:rsidR="007A6751" w:rsidRDefault="007A6751" w:rsidP="00260C3B">
      <w:pPr>
        <w:spacing w:line="259" w:lineRule="auto"/>
        <w:ind w:left="1080"/>
        <w:rPr>
          <w:rFonts w:ascii="Times New Roman" w:hAnsi="Times New Roman"/>
          <w:b/>
          <w:sz w:val="24"/>
        </w:rPr>
      </w:pPr>
    </w:p>
    <w:p w14:paraId="7BEA4524" w14:textId="77777777" w:rsidR="00A42BB3" w:rsidRPr="00961594" w:rsidRDefault="00A42BB3" w:rsidP="00A42BB3">
      <w:pPr>
        <w:spacing w:line="259" w:lineRule="auto"/>
        <w:rPr>
          <w:rFonts w:ascii="Times New Roman" w:hAnsi="Times New Roman"/>
          <w:b/>
          <w:sz w:val="24"/>
        </w:rPr>
      </w:pPr>
      <w:r w:rsidRPr="00961594">
        <w:rPr>
          <w:rFonts w:ascii="Times New Roman" w:hAnsi="Times New Roman"/>
          <w:b/>
          <w:sz w:val="24"/>
        </w:rPr>
        <w:lastRenderedPageBreak/>
        <w:t>Všetky častí spolu požiadavky:</w:t>
      </w:r>
    </w:p>
    <w:p w14:paraId="656B64F8" w14:textId="77777777" w:rsidR="00A42BB3" w:rsidRPr="00961594" w:rsidRDefault="00A42BB3" w:rsidP="00A42BB3">
      <w:pPr>
        <w:spacing w:line="259" w:lineRule="auto"/>
        <w:rPr>
          <w:rFonts w:ascii="Times New Roman" w:hAnsi="Times New Roman"/>
          <w:sz w:val="24"/>
        </w:rPr>
      </w:pPr>
      <w:r w:rsidRPr="00961594">
        <w:rPr>
          <w:rFonts w:ascii="Times New Roman" w:hAnsi="Times New Roman"/>
          <w:sz w:val="24"/>
        </w:rPr>
        <w:t>ŠUKL kód</w:t>
      </w:r>
    </w:p>
    <w:p w14:paraId="640D77B3" w14:textId="77777777" w:rsidR="00A42BB3" w:rsidRPr="00961594" w:rsidRDefault="00A42BB3" w:rsidP="00A42BB3">
      <w:pPr>
        <w:spacing w:line="259" w:lineRule="auto"/>
        <w:rPr>
          <w:rFonts w:ascii="Times New Roman" w:hAnsi="Times New Roman"/>
          <w:sz w:val="24"/>
        </w:rPr>
      </w:pPr>
      <w:r w:rsidRPr="00961594">
        <w:rPr>
          <w:rFonts w:ascii="Times New Roman" w:hAnsi="Times New Roman"/>
          <w:sz w:val="24"/>
        </w:rPr>
        <w:t>Označenie CE</w:t>
      </w:r>
    </w:p>
    <w:p w14:paraId="73B606A9" w14:textId="77777777" w:rsidR="00A42BB3" w:rsidRDefault="00A42BB3" w:rsidP="00A42BB3">
      <w:pPr>
        <w:spacing w:line="259" w:lineRule="auto"/>
        <w:rPr>
          <w:rFonts w:ascii="Times New Roman" w:hAnsi="Times New Roman"/>
          <w:sz w:val="24"/>
        </w:rPr>
      </w:pPr>
      <w:r w:rsidRPr="00D57BA3">
        <w:rPr>
          <w:rFonts w:ascii="Times New Roman" w:hAnsi="Times New Roman"/>
          <w:sz w:val="24"/>
        </w:rPr>
        <w:t>Vrátane dopravy</w:t>
      </w:r>
    </w:p>
    <w:p w14:paraId="292A6C2B" w14:textId="77777777" w:rsidR="00A42BB3" w:rsidRDefault="00A42BB3" w:rsidP="00A42BB3">
      <w:pPr>
        <w:spacing w:line="259" w:lineRule="auto"/>
        <w:rPr>
          <w:rFonts w:ascii="Times New Roman" w:hAnsi="Times New Roman"/>
          <w:sz w:val="24"/>
        </w:rPr>
      </w:pPr>
    </w:p>
    <w:p w14:paraId="5B848151" w14:textId="77777777" w:rsidR="00A42BB3" w:rsidRDefault="00A42BB3" w:rsidP="00A42BB3">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37638203" w14:textId="0561D626"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3EB67A03"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0F67AF">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4C82ED4B" w:rsidR="00AF13E5" w:rsidRDefault="00AF13E5" w:rsidP="006A6674">
      <w:pPr>
        <w:rPr>
          <w:rFonts w:ascii="Times New Roman" w:hAnsi="Times New Roman"/>
          <w:b/>
          <w:sz w:val="24"/>
          <w:u w:val="single"/>
        </w:rPr>
      </w:pPr>
    </w:p>
    <w:p w14:paraId="55D62598" w14:textId="136D1FC6" w:rsidR="000F67AF" w:rsidRDefault="000F67AF" w:rsidP="006A6674">
      <w:pPr>
        <w:rPr>
          <w:rFonts w:ascii="Times New Roman" w:hAnsi="Times New Roman"/>
          <w:b/>
          <w:sz w:val="24"/>
          <w:u w:val="single"/>
        </w:rPr>
      </w:pPr>
    </w:p>
    <w:p w14:paraId="5C68A374" w14:textId="35537FA5" w:rsidR="000F67AF" w:rsidRDefault="000F67AF" w:rsidP="006A6674">
      <w:pPr>
        <w:rPr>
          <w:rFonts w:ascii="Times New Roman" w:hAnsi="Times New Roman"/>
          <w:b/>
          <w:sz w:val="24"/>
          <w:u w:val="single"/>
        </w:rPr>
      </w:pPr>
    </w:p>
    <w:p w14:paraId="5F54A2FF" w14:textId="4CFE0A78" w:rsidR="000F67AF" w:rsidRDefault="000F67AF" w:rsidP="006A6674">
      <w:pPr>
        <w:rPr>
          <w:rFonts w:ascii="Times New Roman" w:hAnsi="Times New Roman"/>
          <w:b/>
          <w:sz w:val="24"/>
          <w:u w:val="single"/>
        </w:rPr>
      </w:pPr>
    </w:p>
    <w:p w14:paraId="48E484C5" w14:textId="01C657FB" w:rsidR="000F67AF" w:rsidRDefault="000F67AF" w:rsidP="006A6674">
      <w:pPr>
        <w:rPr>
          <w:rFonts w:ascii="Times New Roman" w:hAnsi="Times New Roman"/>
          <w:b/>
          <w:sz w:val="24"/>
          <w:u w:val="single"/>
        </w:rPr>
      </w:pPr>
    </w:p>
    <w:p w14:paraId="3129E691" w14:textId="2F7F0CDD" w:rsidR="000F67AF" w:rsidRDefault="000F67AF" w:rsidP="006A6674">
      <w:pPr>
        <w:rPr>
          <w:rFonts w:ascii="Times New Roman" w:hAnsi="Times New Roman"/>
          <w:b/>
          <w:sz w:val="24"/>
          <w:u w:val="single"/>
        </w:rPr>
      </w:pPr>
    </w:p>
    <w:p w14:paraId="381D5001" w14:textId="77777777" w:rsidR="000F67AF" w:rsidRDefault="000F67AF" w:rsidP="006A6674">
      <w:pPr>
        <w:rPr>
          <w:rFonts w:ascii="Times New Roman" w:hAnsi="Times New Roman"/>
          <w:b/>
          <w:sz w:val="24"/>
          <w:u w:val="single"/>
        </w:rPr>
      </w:pPr>
    </w:p>
    <w:p w14:paraId="59D4AD96" w14:textId="44110B35" w:rsidR="00AF13E5" w:rsidRDefault="00AF13E5" w:rsidP="006A6674">
      <w:pPr>
        <w:rPr>
          <w:rFonts w:ascii="Times New Roman" w:hAnsi="Times New Roman"/>
          <w:b/>
          <w:sz w:val="24"/>
          <w:u w:val="single"/>
        </w:rPr>
      </w:pPr>
    </w:p>
    <w:p w14:paraId="5CE7C525" w14:textId="428314ED" w:rsidR="00A42BB3" w:rsidRDefault="00A42BB3" w:rsidP="006A6674">
      <w:pPr>
        <w:rPr>
          <w:rFonts w:ascii="Times New Roman" w:hAnsi="Times New Roman"/>
          <w:b/>
          <w:sz w:val="24"/>
          <w:u w:val="single"/>
        </w:rPr>
      </w:pPr>
    </w:p>
    <w:p w14:paraId="39C6A4EF" w14:textId="14B240B0" w:rsidR="00A42BB3" w:rsidRDefault="00A42BB3" w:rsidP="006A6674">
      <w:pPr>
        <w:rPr>
          <w:rFonts w:ascii="Times New Roman" w:hAnsi="Times New Roman"/>
          <w:b/>
          <w:sz w:val="24"/>
          <w:u w:val="single"/>
        </w:rPr>
      </w:pPr>
    </w:p>
    <w:p w14:paraId="15686DF1" w14:textId="624E6D66" w:rsidR="00A42BB3" w:rsidRDefault="00A42BB3" w:rsidP="006A6674">
      <w:pPr>
        <w:rPr>
          <w:rFonts w:ascii="Times New Roman" w:hAnsi="Times New Roman"/>
          <w:b/>
          <w:sz w:val="24"/>
          <w:u w:val="single"/>
        </w:rPr>
      </w:pPr>
    </w:p>
    <w:p w14:paraId="75C7BA64" w14:textId="0A469474" w:rsidR="00A42BB3" w:rsidRDefault="00A42BB3" w:rsidP="006A6674">
      <w:pPr>
        <w:rPr>
          <w:rFonts w:ascii="Times New Roman" w:hAnsi="Times New Roman"/>
          <w:b/>
          <w:sz w:val="24"/>
          <w:u w:val="single"/>
        </w:rPr>
      </w:pPr>
    </w:p>
    <w:p w14:paraId="50B9DF03" w14:textId="05AD4AC3" w:rsidR="00A42BB3" w:rsidRDefault="00A42BB3" w:rsidP="006A6674">
      <w:pPr>
        <w:rPr>
          <w:rFonts w:ascii="Times New Roman" w:hAnsi="Times New Roman"/>
          <w:b/>
          <w:sz w:val="24"/>
          <w:u w:val="single"/>
        </w:rPr>
      </w:pPr>
    </w:p>
    <w:p w14:paraId="6419D80E" w14:textId="4E827A49" w:rsidR="00A42BB3" w:rsidRDefault="00A42BB3" w:rsidP="006A6674">
      <w:pPr>
        <w:rPr>
          <w:rFonts w:ascii="Times New Roman" w:hAnsi="Times New Roman"/>
          <w:b/>
          <w:sz w:val="24"/>
          <w:u w:val="single"/>
        </w:rPr>
      </w:pPr>
    </w:p>
    <w:p w14:paraId="7E9A1D41" w14:textId="7961458A" w:rsidR="00A42BB3" w:rsidRDefault="00A42BB3" w:rsidP="006A6674">
      <w:pPr>
        <w:rPr>
          <w:rFonts w:ascii="Times New Roman" w:hAnsi="Times New Roman"/>
          <w:b/>
          <w:sz w:val="24"/>
          <w:u w:val="single"/>
        </w:rPr>
      </w:pPr>
    </w:p>
    <w:p w14:paraId="23B5B3F3" w14:textId="0CC52BA6" w:rsidR="00A42BB3" w:rsidRDefault="00A42BB3" w:rsidP="006A6674">
      <w:pPr>
        <w:rPr>
          <w:rFonts w:ascii="Times New Roman" w:hAnsi="Times New Roman"/>
          <w:b/>
          <w:sz w:val="24"/>
          <w:u w:val="single"/>
        </w:rPr>
      </w:pPr>
    </w:p>
    <w:p w14:paraId="032845E4" w14:textId="3B0DF35A" w:rsidR="00A42BB3" w:rsidRDefault="00A42BB3" w:rsidP="006A6674">
      <w:pPr>
        <w:rPr>
          <w:rFonts w:ascii="Times New Roman" w:hAnsi="Times New Roman"/>
          <w:b/>
          <w:sz w:val="24"/>
          <w:u w:val="single"/>
        </w:rPr>
      </w:pPr>
    </w:p>
    <w:p w14:paraId="213D8E07" w14:textId="77777777" w:rsidR="00A42BB3" w:rsidRDefault="00A42BB3"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9905B9"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2C1683D" w14:textId="77777777" w:rsidR="009905B9" w:rsidRPr="005945BC" w:rsidRDefault="009905B9" w:rsidP="009905B9">
      <w:pPr>
        <w:rPr>
          <w:rFonts w:ascii="Times New Roman" w:hAnsi="Times New Roman"/>
          <w:b/>
          <w:sz w:val="22"/>
        </w:rPr>
      </w:pPr>
    </w:p>
    <w:p w14:paraId="76A123A6" w14:textId="77777777" w:rsidR="005C5628" w:rsidRPr="001911DF" w:rsidRDefault="00B07204" w:rsidP="005C5628">
      <w:pPr>
        <w:autoSpaceDE w:val="0"/>
        <w:spacing w:line="276" w:lineRule="auto"/>
        <w:jc w:val="center"/>
        <w:rPr>
          <w:rFonts w:ascii="Times New Roman" w:hAnsi="Times New Roman"/>
          <w:sz w:val="22"/>
          <w:szCs w:val="22"/>
        </w:rPr>
      </w:pPr>
      <w:r>
        <w:rPr>
          <w:rFonts w:ascii="Times New Roman" w:eastAsia="Arial" w:hAnsi="Times New Roman"/>
          <w:b/>
          <w:i/>
          <w:sz w:val="24"/>
        </w:rPr>
        <w:t xml:space="preserve">               </w:t>
      </w:r>
      <w:r w:rsidR="005C5628" w:rsidRPr="001911DF">
        <w:rPr>
          <w:rFonts w:ascii="Times New Roman" w:eastAsia="Arial" w:hAnsi="Times New Roman"/>
          <w:b/>
          <w:color w:val="000000"/>
          <w:sz w:val="22"/>
          <w:szCs w:val="22"/>
        </w:rPr>
        <w:t>„</w:t>
      </w:r>
      <w:r w:rsidR="005C5628">
        <w:rPr>
          <w:rFonts w:ascii="Times New Roman" w:eastAsia="Arial" w:hAnsi="Times New Roman"/>
          <w:b/>
          <w:color w:val="000000"/>
          <w:sz w:val="22"/>
          <w:szCs w:val="22"/>
        </w:rPr>
        <w:t>Liečivá pre nervový systém, Liečivá pre dermatológiu</w:t>
      </w:r>
      <w:r w:rsidR="005C5628" w:rsidRPr="001911DF">
        <w:rPr>
          <w:rFonts w:ascii="Times New Roman" w:eastAsia="Arial" w:hAnsi="Times New Roman"/>
          <w:b/>
          <w:color w:val="000000"/>
          <w:sz w:val="22"/>
          <w:szCs w:val="22"/>
        </w:rPr>
        <w:t xml:space="preserve"> “</w:t>
      </w:r>
    </w:p>
    <w:p w14:paraId="4495890F" w14:textId="1EE181DB" w:rsidR="006D1772" w:rsidRPr="00597F09" w:rsidRDefault="006D1772" w:rsidP="00FC23B1">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6CB1DA" w14:textId="77777777" w:rsidR="005C5628" w:rsidRPr="001911DF" w:rsidRDefault="005C5628" w:rsidP="005C5628">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Liečivá pre nervový systém, Liečivá pre dermatológiu</w:t>
      </w:r>
      <w:r w:rsidRPr="001911DF">
        <w:rPr>
          <w:rFonts w:ascii="Times New Roman" w:eastAsia="Arial" w:hAnsi="Times New Roman"/>
          <w:b/>
          <w:color w:val="000000"/>
          <w:sz w:val="22"/>
          <w:szCs w:val="22"/>
        </w:rPr>
        <w:t xml:space="preserve"> “</w:t>
      </w:r>
    </w:p>
    <w:p w14:paraId="37685A3A" w14:textId="77777777" w:rsidR="009905B9" w:rsidRDefault="009905B9" w:rsidP="00B07204">
      <w:pPr>
        <w:rPr>
          <w:rFonts w:ascii="Times New Roman" w:eastAsia="Arial" w:hAnsi="Times New Roman"/>
          <w:b/>
          <w:i/>
          <w:sz w:val="24"/>
        </w:rPr>
      </w:pPr>
    </w:p>
    <w:p w14:paraId="51DD61F3" w14:textId="77777777" w:rsidR="009905B9" w:rsidRDefault="009905B9" w:rsidP="00B07204">
      <w:pPr>
        <w:rPr>
          <w:rFonts w:ascii="Times New Roman" w:eastAsia="Arial" w:hAnsi="Times New Roman"/>
          <w:b/>
          <w:i/>
          <w:sz w:val="24"/>
        </w:rPr>
      </w:pPr>
    </w:p>
    <w:p w14:paraId="4E112021" w14:textId="395A2229"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7C815814" w:rsidR="00177A00" w:rsidRDefault="00177A00" w:rsidP="00B07204">
      <w:pPr>
        <w:rPr>
          <w:rFonts w:eastAsia="Arial" w:cs="Arial"/>
          <w:b/>
          <w:i/>
          <w:sz w:val="28"/>
        </w:rPr>
      </w:pPr>
    </w:p>
    <w:p w14:paraId="091CF992" w14:textId="379F04B8" w:rsidR="000F67AF" w:rsidRDefault="000F67AF" w:rsidP="00B07204">
      <w:pPr>
        <w:rPr>
          <w:rFonts w:eastAsia="Arial" w:cs="Arial"/>
          <w:b/>
          <w:i/>
          <w:sz w:val="28"/>
        </w:rPr>
      </w:pPr>
    </w:p>
    <w:p w14:paraId="6A84E6E6" w14:textId="079B0084" w:rsidR="000F67AF" w:rsidRDefault="000F67AF" w:rsidP="00B07204">
      <w:pPr>
        <w:rPr>
          <w:rFonts w:eastAsia="Arial" w:cs="Arial"/>
          <w:b/>
          <w:i/>
          <w:sz w:val="28"/>
        </w:rPr>
      </w:pPr>
    </w:p>
    <w:p w14:paraId="606F7E33" w14:textId="304957D9" w:rsidR="000F67AF" w:rsidRDefault="000F67AF" w:rsidP="00B07204">
      <w:pPr>
        <w:rPr>
          <w:rFonts w:eastAsia="Arial" w:cs="Arial"/>
          <w:b/>
          <w:i/>
          <w:sz w:val="28"/>
        </w:rPr>
      </w:pPr>
    </w:p>
    <w:p w14:paraId="08BBFA33" w14:textId="2E7A2C41" w:rsidR="000F67AF" w:rsidRDefault="000F67AF" w:rsidP="00B07204">
      <w:pPr>
        <w:rPr>
          <w:rFonts w:eastAsia="Arial" w:cs="Arial"/>
          <w:b/>
          <w:i/>
          <w:sz w:val="28"/>
        </w:rPr>
      </w:pPr>
    </w:p>
    <w:p w14:paraId="20007628" w14:textId="77777777" w:rsidR="000F67AF" w:rsidRDefault="000F67AF"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7CE2FA2B" w14:textId="77777777" w:rsidR="00B07204" w:rsidRDefault="00B07204" w:rsidP="00B07204">
      <w:pPr>
        <w:rPr>
          <w:rFonts w:ascii="Times New Roman" w:hAnsi="Times New Roman"/>
          <w:b/>
          <w:sz w:val="24"/>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79D67277" w14:textId="77777777" w:rsidR="00B07204" w:rsidRDefault="00B07204" w:rsidP="00B07204">
      <w:pPr>
        <w:rPr>
          <w:rFonts w:ascii="Times New Roman" w:hAnsi="Times New Roman"/>
          <w:b/>
          <w:sz w:val="24"/>
        </w:rPr>
      </w:pPr>
    </w:p>
    <w:p w14:paraId="7A49577C" w14:textId="37AB9514" w:rsidR="00C13E81" w:rsidRDefault="00B07204" w:rsidP="000F67AF">
      <w:pPr>
        <w:ind w:left="1416"/>
        <w:rPr>
          <w:sz w:val="28"/>
          <w:szCs w:val="28"/>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1224" w14:textId="77777777" w:rsidR="00BD64E7" w:rsidRDefault="00BD64E7" w:rsidP="00241FD2">
      <w:r>
        <w:separator/>
      </w:r>
    </w:p>
  </w:endnote>
  <w:endnote w:type="continuationSeparator" w:id="0">
    <w:p w14:paraId="1DBC39E7" w14:textId="77777777" w:rsidR="00BD64E7" w:rsidRDefault="00BD64E7" w:rsidP="00241FD2">
      <w:r>
        <w:continuationSeparator/>
      </w:r>
    </w:p>
  </w:endnote>
  <w:endnote w:type="continuationNotice" w:id="1">
    <w:p w14:paraId="5936FB05" w14:textId="77777777" w:rsidR="00BD64E7" w:rsidRDefault="00BD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D06DC8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5C5628">
      <w:rPr>
        <w:rFonts w:ascii="Times New Roman" w:eastAsia="Calibri" w:hAnsi="Times New Roman"/>
        <w:bCs/>
        <w:sz w:val="22"/>
      </w:rPr>
      <w:t>Liečivá pre nervový systém, Liečivá pre dermatológiu</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A5581DE"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5C5628">
      <w:rPr>
        <w:rFonts w:ascii="Times New Roman" w:eastAsia="Calibri" w:hAnsi="Times New Roman"/>
        <w:bCs/>
        <w:sz w:val="22"/>
      </w:rPr>
      <w:t>Liečivá pre nervový systém, Liečivá pre dermatológiu</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73D4" w14:textId="77777777" w:rsidR="00BD64E7" w:rsidRDefault="00BD64E7" w:rsidP="00241FD2">
      <w:r>
        <w:separator/>
      </w:r>
    </w:p>
  </w:footnote>
  <w:footnote w:type="continuationSeparator" w:id="0">
    <w:p w14:paraId="55DA4296" w14:textId="77777777" w:rsidR="00BD64E7" w:rsidRDefault="00BD64E7" w:rsidP="00241FD2">
      <w:r>
        <w:continuationSeparator/>
      </w:r>
    </w:p>
  </w:footnote>
  <w:footnote w:type="continuationNotice" w:id="1">
    <w:p w14:paraId="7DFD8A5E" w14:textId="77777777" w:rsidR="00BD64E7" w:rsidRDefault="00BD6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73178216">
    <w:abstractNumId w:val="40"/>
  </w:num>
  <w:num w:numId="91" w16cid:durableId="2075617040">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67F69"/>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6B6"/>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7AF"/>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3C04"/>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2A99"/>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C3B"/>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50C0"/>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4552"/>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DF9"/>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0D2"/>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F27"/>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4A2"/>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4D0"/>
    <w:rsid w:val="005C4650"/>
    <w:rsid w:val="005C4C4A"/>
    <w:rsid w:val="005C5628"/>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209"/>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175"/>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77022"/>
    <w:rsid w:val="00780240"/>
    <w:rsid w:val="00780257"/>
    <w:rsid w:val="00781D5C"/>
    <w:rsid w:val="007823E5"/>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751"/>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4597"/>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61E"/>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DF"/>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05B9"/>
    <w:rsid w:val="0099158E"/>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C7F73"/>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267A"/>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781"/>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067"/>
    <w:rsid w:val="00A371FA"/>
    <w:rsid w:val="00A37F7B"/>
    <w:rsid w:val="00A40BA4"/>
    <w:rsid w:val="00A40E3C"/>
    <w:rsid w:val="00A4151B"/>
    <w:rsid w:val="00A41782"/>
    <w:rsid w:val="00A41CA2"/>
    <w:rsid w:val="00A41F80"/>
    <w:rsid w:val="00A42859"/>
    <w:rsid w:val="00A42BB3"/>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1F03"/>
    <w:rsid w:val="00A9346F"/>
    <w:rsid w:val="00A93988"/>
    <w:rsid w:val="00A93D32"/>
    <w:rsid w:val="00A944D8"/>
    <w:rsid w:val="00A94A52"/>
    <w:rsid w:val="00AA00F9"/>
    <w:rsid w:val="00AA09A9"/>
    <w:rsid w:val="00AA2C81"/>
    <w:rsid w:val="00AA2E4E"/>
    <w:rsid w:val="00AA2FA2"/>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4E7"/>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5D8"/>
    <w:rsid w:val="00C0474C"/>
    <w:rsid w:val="00C048CD"/>
    <w:rsid w:val="00C04E0E"/>
    <w:rsid w:val="00C0570E"/>
    <w:rsid w:val="00C0592C"/>
    <w:rsid w:val="00C05CFB"/>
    <w:rsid w:val="00C068AC"/>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0A14"/>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6EB"/>
    <w:rsid w:val="00C85B7B"/>
    <w:rsid w:val="00C86637"/>
    <w:rsid w:val="00C86CAA"/>
    <w:rsid w:val="00C873D7"/>
    <w:rsid w:val="00C902C7"/>
    <w:rsid w:val="00C9513C"/>
    <w:rsid w:val="00C956F0"/>
    <w:rsid w:val="00C95A66"/>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77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16F3"/>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0B2D"/>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1D25"/>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09FA"/>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1C69"/>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85F"/>
    <w:rsid w:val="00F11A01"/>
    <w:rsid w:val="00F12345"/>
    <w:rsid w:val="00F1440B"/>
    <w:rsid w:val="00F15CF6"/>
    <w:rsid w:val="00F170BB"/>
    <w:rsid w:val="00F17A66"/>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0213687">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771842">
      <w:bodyDiv w:val="1"/>
      <w:marLeft w:val="0"/>
      <w:marRight w:val="0"/>
      <w:marTop w:val="0"/>
      <w:marBottom w:val="0"/>
      <w:divBdr>
        <w:top w:val="none" w:sz="0" w:space="0" w:color="auto"/>
        <w:left w:val="none" w:sz="0" w:space="0" w:color="auto"/>
        <w:bottom w:val="none" w:sz="0" w:space="0" w:color="auto"/>
        <w:right w:val="none" w:sz="0" w:space="0" w:color="auto"/>
      </w:divBdr>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0532300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7282</Words>
  <Characters>41508</Characters>
  <Application>Microsoft Office Word</Application>
  <DocSecurity>0</DocSecurity>
  <Lines>345</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48693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2023-06-19T13:37:00Z</dcterms:created>
  <dcterms:modified xsi:type="dcterms:W3CDTF">2023-06-19T13:37:00Z</dcterms:modified>
</cp:coreProperties>
</file>