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5F" w:rsidRPr="00096CE2" w:rsidRDefault="00C56B5F" w:rsidP="00C56B5F">
      <w:pPr>
        <w:rPr>
          <w:rFonts w:asciiTheme="minorHAnsi" w:hAnsiTheme="minorHAnsi"/>
        </w:rPr>
      </w:pPr>
      <w:r w:rsidRPr="00096CE2">
        <w:rPr>
          <w:rFonts w:asciiTheme="minorHAnsi" w:hAnsiTheme="minorHAnsi"/>
        </w:rPr>
        <w:t>Príloha č. 1</w:t>
      </w:r>
      <w:r w:rsidR="00B474D3">
        <w:rPr>
          <w:rFonts w:asciiTheme="minorHAnsi" w:hAnsiTheme="minorHAnsi"/>
        </w:rPr>
        <w:t xml:space="preserve"> Výzvy – Návrh na plnenie Kritérií</w:t>
      </w:r>
    </w:p>
    <w:p w:rsidR="00B474D3" w:rsidRDefault="00B474D3" w:rsidP="00B474D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</w:p>
    <w:p w:rsidR="00B474D3" w:rsidRPr="00B474D3" w:rsidRDefault="00B474D3" w:rsidP="00B474D3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8"/>
          <w:szCs w:val="28"/>
        </w:rPr>
      </w:pPr>
      <w:r w:rsidRPr="00B474D3">
        <w:rPr>
          <w:b/>
          <w:sz w:val="28"/>
          <w:szCs w:val="28"/>
        </w:rPr>
        <w:t>Návrh na plnenie kritérií</w:t>
      </w:r>
    </w:p>
    <w:p w:rsidR="00B474D3" w:rsidRPr="006C0BCB" w:rsidRDefault="002A1D47" w:rsidP="00B474D3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</w:rPr>
      </w:pPr>
      <w:proofErr w:type="spellStart"/>
      <w:r>
        <w:rPr>
          <w:rFonts w:asciiTheme="minorHAnsi" w:hAnsiTheme="minorHAnsi"/>
          <w:b/>
          <w:sz w:val="36"/>
          <w:szCs w:val="36"/>
        </w:rPr>
        <w:t>Šneky</w:t>
      </w:r>
      <w:proofErr w:type="spellEnd"/>
      <w:r>
        <w:rPr>
          <w:rFonts w:asciiTheme="minorHAnsi" w:hAnsiTheme="minorHAnsi"/>
          <w:b/>
          <w:sz w:val="36"/>
          <w:szCs w:val="36"/>
        </w:rPr>
        <w:t xml:space="preserve"> do </w:t>
      </w:r>
      <w:proofErr w:type="spellStart"/>
      <w:r>
        <w:rPr>
          <w:rFonts w:asciiTheme="minorHAnsi" w:hAnsiTheme="minorHAnsi"/>
          <w:b/>
          <w:sz w:val="36"/>
          <w:szCs w:val="36"/>
        </w:rPr>
        <w:t>plnomechanických</w:t>
      </w:r>
      <w:proofErr w:type="spellEnd"/>
      <w:r>
        <w:rPr>
          <w:rFonts w:asciiTheme="minorHAnsi" w:hAnsiTheme="minorHAnsi"/>
          <w:b/>
          <w:sz w:val="36"/>
          <w:szCs w:val="36"/>
        </w:rPr>
        <w:t xml:space="preserve"> sypačov</w:t>
      </w:r>
    </w:p>
    <w:p w:rsidR="00B474D3" w:rsidRPr="00587F1A" w:rsidRDefault="00B474D3" w:rsidP="00B474D3">
      <w:pPr>
        <w:pStyle w:val="Bulletslevel1"/>
        <w:rPr>
          <w:rFonts w:asciiTheme="minorHAnsi" w:hAnsiTheme="minorHAnsi"/>
          <w:sz w:val="22"/>
          <w:szCs w:val="22"/>
          <w:lang w:val="sk-SK"/>
        </w:rPr>
      </w:pP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Obchodné meno uchádzača: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Sídlo alebo miesto podnikania uchádzača: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IČO: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Právna forma: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e-mail: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telefónne číslo: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</w:p>
    <w:p w:rsidR="00747B55" w:rsidRPr="006C247D" w:rsidRDefault="00B474D3" w:rsidP="00E25867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6C247D">
        <w:rPr>
          <w:rFonts w:asciiTheme="minorHAnsi" w:hAnsiTheme="minorHAnsi"/>
          <w:b/>
          <w:sz w:val="24"/>
          <w:szCs w:val="24"/>
        </w:rPr>
        <w:t>celková cena za predmet zákazky v EUR bez DPH</w:t>
      </w:r>
      <w:r w:rsidRPr="006C247D">
        <w:rPr>
          <w:rFonts w:asciiTheme="minorHAnsi" w:hAnsiTheme="minorHAnsi"/>
          <w:b/>
          <w:sz w:val="24"/>
          <w:szCs w:val="24"/>
        </w:rPr>
        <w:tab/>
      </w:r>
      <w:r w:rsidR="00747B55" w:rsidRPr="006C247D">
        <w:rPr>
          <w:rFonts w:asciiTheme="minorHAnsi" w:hAnsiTheme="minorHAnsi"/>
          <w:b/>
          <w:sz w:val="24"/>
          <w:szCs w:val="24"/>
        </w:rPr>
        <w:t>...................................................................</w:t>
      </w:r>
    </w:p>
    <w:p w:rsidR="003C0094" w:rsidRPr="006C247D" w:rsidRDefault="006C247D" w:rsidP="006C0BCB">
      <w:pPr>
        <w:spacing w:after="240" w:line="240" w:lineRule="auto"/>
        <w:rPr>
          <w:rFonts w:asciiTheme="minorHAnsi" w:hAnsiTheme="minorHAnsi"/>
          <w:b/>
          <w:sz w:val="24"/>
          <w:szCs w:val="24"/>
        </w:rPr>
      </w:pPr>
      <w:r w:rsidRPr="006C247D">
        <w:rPr>
          <w:rFonts w:asciiTheme="minorHAnsi" w:hAnsiTheme="minorHAnsi"/>
          <w:b/>
          <w:sz w:val="24"/>
          <w:szCs w:val="24"/>
        </w:rPr>
        <w:t>(návrh na plnenie kritérií</w:t>
      </w:r>
      <w:r w:rsidRPr="006C247D">
        <w:rPr>
          <w:rFonts w:asciiTheme="minorHAnsi" w:hAnsiTheme="minorHAnsi"/>
          <w:b/>
          <w:sz w:val="24"/>
          <w:szCs w:val="24"/>
        </w:rPr>
        <w:t>)</w:t>
      </w:r>
    </w:p>
    <w:p w:rsidR="00B474D3" w:rsidRPr="0034622B" w:rsidRDefault="00B474D3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  <w:r w:rsidRPr="0034622B">
        <w:rPr>
          <w:rFonts w:asciiTheme="minorHAnsi" w:hAnsiTheme="minorHAnsi"/>
          <w:sz w:val="24"/>
          <w:szCs w:val="24"/>
        </w:rPr>
        <w:t>DPH v EUR:</w:t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  <w:t>.......................................................................</w:t>
      </w:r>
    </w:p>
    <w:p w:rsidR="00B474D3" w:rsidRPr="0034622B" w:rsidRDefault="00B474D3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</w:p>
    <w:p w:rsidR="00B474D3" w:rsidRPr="006C247D" w:rsidRDefault="00B474D3" w:rsidP="006C0BCB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6C247D">
        <w:rPr>
          <w:rFonts w:asciiTheme="minorHAnsi" w:hAnsiTheme="minorHAnsi"/>
          <w:sz w:val="24"/>
          <w:szCs w:val="24"/>
        </w:rPr>
        <w:t xml:space="preserve">celková cena za predmet zákazky v EUR </w:t>
      </w:r>
      <w:r w:rsidR="00FC0931" w:rsidRPr="006C247D">
        <w:rPr>
          <w:rFonts w:asciiTheme="minorHAnsi" w:hAnsiTheme="minorHAnsi"/>
          <w:sz w:val="24"/>
          <w:szCs w:val="24"/>
        </w:rPr>
        <w:t>s</w:t>
      </w:r>
      <w:r w:rsidR="003C0094" w:rsidRPr="006C247D">
        <w:rPr>
          <w:rFonts w:asciiTheme="minorHAnsi" w:hAnsiTheme="minorHAnsi"/>
          <w:sz w:val="24"/>
          <w:szCs w:val="24"/>
        </w:rPr>
        <w:t> </w:t>
      </w:r>
      <w:r w:rsidRPr="006C247D">
        <w:rPr>
          <w:rFonts w:asciiTheme="minorHAnsi" w:hAnsiTheme="minorHAnsi"/>
          <w:sz w:val="24"/>
          <w:szCs w:val="24"/>
        </w:rPr>
        <w:t>DPH</w:t>
      </w:r>
      <w:r w:rsidR="003C0094" w:rsidRPr="006C247D">
        <w:rPr>
          <w:rFonts w:asciiTheme="minorHAnsi" w:hAnsiTheme="minorHAnsi"/>
          <w:sz w:val="24"/>
          <w:szCs w:val="24"/>
        </w:rPr>
        <w:t>:</w:t>
      </w:r>
      <w:r w:rsidRPr="006C247D">
        <w:rPr>
          <w:rFonts w:asciiTheme="minorHAnsi" w:hAnsiTheme="minorHAnsi"/>
          <w:sz w:val="24"/>
          <w:szCs w:val="24"/>
        </w:rPr>
        <w:t xml:space="preserve"> </w:t>
      </w:r>
      <w:r w:rsidR="0034622B" w:rsidRPr="006C247D">
        <w:rPr>
          <w:rFonts w:asciiTheme="minorHAnsi" w:hAnsiTheme="minorHAnsi"/>
          <w:sz w:val="24"/>
          <w:szCs w:val="24"/>
        </w:rPr>
        <w:t xml:space="preserve"> </w:t>
      </w:r>
      <w:r w:rsidR="006C247D">
        <w:rPr>
          <w:rFonts w:asciiTheme="minorHAnsi" w:hAnsiTheme="minorHAnsi"/>
          <w:sz w:val="24"/>
          <w:szCs w:val="24"/>
        </w:rPr>
        <w:t xml:space="preserve">      </w:t>
      </w:r>
      <w:r w:rsidR="00747B55" w:rsidRPr="00E25867">
        <w:rPr>
          <w:rFonts w:asciiTheme="minorHAnsi" w:hAnsiTheme="minorHAnsi"/>
          <w:b/>
          <w:sz w:val="24"/>
          <w:szCs w:val="24"/>
        </w:rPr>
        <w:t>.......................................</w:t>
      </w:r>
      <w:r w:rsidR="006C247D">
        <w:rPr>
          <w:rFonts w:asciiTheme="minorHAnsi" w:hAnsiTheme="minorHAnsi"/>
          <w:b/>
          <w:sz w:val="24"/>
          <w:szCs w:val="24"/>
        </w:rPr>
        <w:t>............................</w:t>
      </w:r>
      <w:bookmarkStart w:id="0" w:name="_GoBack"/>
      <w:bookmarkEnd w:id="0"/>
    </w:p>
    <w:p w:rsidR="006C0BCB" w:rsidRPr="0034622B" w:rsidRDefault="006C0BCB" w:rsidP="006C0BCB">
      <w:pPr>
        <w:spacing w:after="240" w:line="240" w:lineRule="auto"/>
        <w:rPr>
          <w:rFonts w:asciiTheme="minorHAnsi" w:hAnsiTheme="minorHAnsi"/>
          <w:b/>
          <w:sz w:val="24"/>
          <w:szCs w:val="24"/>
        </w:rPr>
      </w:pPr>
    </w:p>
    <w:p w:rsidR="00B474D3" w:rsidRPr="0034622B" w:rsidRDefault="00B474D3" w:rsidP="00B474D3">
      <w:pPr>
        <w:pStyle w:val="Bulletslevel1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sz w:val="18"/>
          <w:szCs w:val="18"/>
        </w:rPr>
        <w:t xml:space="preserve">* 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„Celková cena za predmet zákazky v EUR bez DPH“ navýšenú o aktuálne platnú sadzbu DPH.</w:t>
      </w: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>rovnakú sumu ako uviedol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>V prípade, ak je uchádzač zahraničnou osobou, 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523701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 aktuálne platnú sadzbu DPH v SR (DPH odvádza v prípade úspešnosti jeho ponuky verejný obstarávateľ).</w:t>
      </w:r>
    </w:p>
    <w:p w:rsidR="00B474D3" w:rsidRPr="00191D83" w:rsidRDefault="00B474D3" w:rsidP="00B474D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 w:rsidR="003C0094"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(uchádzač zakrúžkuje relevantný údaj).</w:t>
      </w:r>
    </w:p>
    <w:p w:rsidR="00B474D3" w:rsidRDefault="00B474D3" w:rsidP="00B474D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:rsidR="00B474D3" w:rsidRPr="00191D83" w:rsidRDefault="00B474D3" w:rsidP="00B474D3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:rsidR="00B474D3" w:rsidRPr="00191D83" w:rsidRDefault="00B474D3" w:rsidP="00B474D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</w:t>
      </w:r>
      <w:r w:rsidR="002677DE">
        <w:rPr>
          <w:rFonts w:asciiTheme="minorHAnsi" w:hAnsiTheme="minorHAnsi"/>
          <w:bCs/>
          <w:i/>
          <w:noProof/>
        </w:rPr>
        <w:t>........</w:t>
      </w:r>
      <w:r w:rsidRPr="00191D83">
        <w:rPr>
          <w:rFonts w:asciiTheme="minorHAnsi" w:hAnsiTheme="minorHAnsi"/>
          <w:bCs/>
          <w:i/>
          <w:noProof/>
        </w:rPr>
        <w:t>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2677DE">
        <w:rPr>
          <w:rFonts w:asciiTheme="minorHAnsi" w:hAnsiTheme="minorHAnsi"/>
          <w:bCs/>
          <w:noProof/>
        </w:rPr>
        <w:t>……………………………….......................</w:t>
      </w:r>
    </w:p>
    <w:p w:rsidR="00B474D3" w:rsidRPr="00191D83" w:rsidRDefault="00B474D3" w:rsidP="00B474D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meno, priezvisko</w:t>
      </w:r>
      <w:r w:rsidR="003C0094">
        <w:rPr>
          <w:rFonts w:asciiTheme="minorHAnsi" w:hAnsiTheme="minorHAnsi"/>
          <w:i/>
          <w:noProof/>
        </w:rPr>
        <w:t>,</w:t>
      </w:r>
      <w:r w:rsidRPr="00191D83">
        <w:rPr>
          <w:rFonts w:asciiTheme="minorHAnsi" w:hAnsiTheme="minorHAnsi"/>
          <w:i/>
          <w:noProof/>
        </w:rPr>
        <w:t> funkciu</w:t>
      </w:r>
      <w:r w:rsidR="003C0094">
        <w:rPr>
          <w:rFonts w:asciiTheme="minorHAnsi" w:hAnsiTheme="minorHAnsi"/>
          <w:i/>
          <w:noProof/>
        </w:rPr>
        <w:t xml:space="preserve"> a podpis</w:t>
      </w:r>
    </w:p>
    <w:p w:rsidR="00B474D3" w:rsidRPr="00191D83" w:rsidRDefault="00B474D3" w:rsidP="00B474D3">
      <w:pPr>
        <w:ind w:left="4963" w:firstLine="709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B474D3" w:rsidRPr="00191D83" w:rsidRDefault="00B474D3" w:rsidP="00B474D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B474D3" w:rsidRPr="00D35CE5" w:rsidRDefault="00B474D3" w:rsidP="00A7284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BB745E" w:rsidRPr="002A1D47" w:rsidRDefault="00B474D3" w:rsidP="002A1D47">
      <w:pPr>
        <w:pStyle w:val="Odsekzoznamu"/>
        <w:numPr>
          <w:ilvl w:val="0"/>
          <w:numId w:val="4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/>
        </w:rPr>
      </w:pPr>
      <w:r w:rsidRPr="0034622B">
        <w:rPr>
          <w:rFonts w:asciiTheme="minorHAnsi" w:hAnsiTheme="minorHAnsi" w:cs="Arial"/>
        </w:rPr>
        <w:t xml:space="preserve">  </w:t>
      </w:r>
      <w:r w:rsidRPr="0034622B">
        <w:rPr>
          <w:rFonts w:asciiTheme="minorHAnsi" w:hAnsiTheme="minorHAnsi" w:cs="Arial"/>
          <w:i/>
        </w:rPr>
        <w:t>uchádzač zaokrúhli svoje návrhy v zmysle matematických pravidiel na 2 desatinné miesta.</w:t>
      </w:r>
    </w:p>
    <w:sectPr w:rsidR="00BB745E" w:rsidRPr="002A1D47" w:rsidSect="00FD0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DF698D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16E474A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8B942DB6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10844"/>
    <w:multiLevelType w:val="hybridMultilevel"/>
    <w:tmpl w:val="B5DEA888"/>
    <w:lvl w:ilvl="0" w:tplc="CE1CBE1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C78281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C6B452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4370EA0"/>
    <w:multiLevelType w:val="hybridMultilevel"/>
    <w:tmpl w:val="6AA001D6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881BBF"/>
    <w:multiLevelType w:val="hybridMultilevel"/>
    <w:tmpl w:val="37C4ED56"/>
    <w:lvl w:ilvl="0" w:tplc="041B000B">
      <w:start w:val="1"/>
      <w:numFmt w:val="bullet"/>
      <w:lvlText w:val="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1"/>
  </w:num>
  <w:num w:numId="5">
    <w:abstractNumId w:val="16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22"/>
    <w:rsid w:val="00017305"/>
    <w:rsid w:val="00024D4E"/>
    <w:rsid w:val="00024FF6"/>
    <w:rsid w:val="00030FE5"/>
    <w:rsid w:val="000357FA"/>
    <w:rsid w:val="00064312"/>
    <w:rsid w:val="000729DE"/>
    <w:rsid w:val="00085E94"/>
    <w:rsid w:val="00086C0D"/>
    <w:rsid w:val="000915BF"/>
    <w:rsid w:val="000A1060"/>
    <w:rsid w:val="000A5F6F"/>
    <w:rsid w:val="000B0029"/>
    <w:rsid w:val="000B1D70"/>
    <w:rsid w:val="000B26BC"/>
    <w:rsid w:val="000B378F"/>
    <w:rsid w:val="000C15FD"/>
    <w:rsid w:val="000D3260"/>
    <w:rsid w:val="000D5112"/>
    <w:rsid w:val="000D6019"/>
    <w:rsid w:val="000F051A"/>
    <w:rsid w:val="000F1942"/>
    <w:rsid w:val="000F61FA"/>
    <w:rsid w:val="00102CFA"/>
    <w:rsid w:val="00107A9C"/>
    <w:rsid w:val="001137AA"/>
    <w:rsid w:val="0012028A"/>
    <w:rsid w:val="001231BC"/>
    <w:rsid w:val="00126F1C"/>
    <w:rsid w:val="00136A32"/>
    <w:rsid w:val="001465C6"/>
    <w:rsid w:val="00156662"/>
    <w:rsid w:val="00156CB3"/>
    <w:rsid w:val="00164134"/>
    <w:rsid w:val="00167581"/>
    <w:rsid w:val="00176D9F"/>
    <w:rsid w:val="00190E78"/>
    <w:rsid w:val="001A6E2C"/>
    <w:rsid w:val="001B192A"/>
    <w:rsid w:val="001B43EA"/>
    <w:rsid w:val="001B61F4"/>
    <w:rsid w:val="001C0A23"/>
    <w:rsid w:val="001C277F"/>
    <w:rsid w:val="001C7CCF"/>
    <w:rsid w:val="001E1985"/>
    <w:rsid w:val="001F25B2"/>
    <w:rsid w:val="001F28FD"/>
    <w:rsid w:val="001F38A9"/>
    <w:rsid w:val="001F4CF4"/>
    <w:rsid w:val="00213147"/>
    <w:rsid w:val="002142C3"/>
    <w:rsid w:val="002156B2"/>
    <w:rsid w:val="00224747"/>
    <w:rsid w:val="0023022D"/>
    <w:rsid w:val="002337FD"/>
    <w:rsid w:val="0025241A"/>
    <w:rsid w:val="00260D23"/>
    <w:rsid w:val="00263F4A"/>
    <w:rsid w:val="002677DE"/>
    <w:rsid w:val="00270003"/>
    <w:rsid w:val="002772A8"/>
    <w:rsid w:val="00281837"/>
    <w:rsid w:val="0028192B"/>
    <w:rsid w:val="0029051D"/>
    <w:rsid w:val="00294339"/>
    <w:rsid w:val="002955EE"/>
    <w:rsid w:val="002A1D47"/>
    <w:rsid w:val="002B341D"/>
    <w:rsid w:val="002C0BC2"/>
    <w:rsid w:val="002C6E9D"/>
    <w:rsid w:val="002D0EEF"/>
    <w:rsid w:val="002D1A4B"/>
    <w:rsid w:val="002D2EEC"/>
    <w:rsid w:val="002E53FF"/>
    <w:rsid w:val="002F070C"/>
    <w:rsid w:val="00310109"/>
    <w:rsid w:val="0031148E"/>
    <w:rsid w:val="00322B27"/>
    <w:rsid w:val="00322FD4"/>
    <w:rsid w:val="00323092"/>
    <w:rsid w:val="00323485"/>
    <w:rsid w:val="00333E92"/>
    <w:rsid w:val="00344D0B"/>
    <w:rsid w:val="00345D70"/>
    <w:rsid w:val="0034622B"/>
    <w:rsid w:val="00347936"/>
    <w:rsid w:val="00355B16"/>
    <w:rsid w:val="00367667"/>
    <w:rsid w:val="00375F16"/>
    <w:rsid w:val="003852A9"/>
    <w:rsid w:val="00386BE8"/>
    <w:rsid w:val="00391AD2"/>
    <w:rsid w:val="00392623"/>
    <w:rsid w:val="00392702"/>
    <w:rsid w:val="0039466F"/>
    <w:rsid w:val="003978B2"/>
    <w:rsid w:val="00397997"/>
    <w:rsid w:val="003A0731"/>
    <w:rsid w:val="003A639F"/>
    <w:rsid w:val="003B01A9"/>
    <w:rsid w:val="003C0094"/>
    <w:rsid w:val="003C61B1"/>
    <w:rsid w:val="003D311B"/>
    <w:rsid w:val="003D5930"/>
    <w:rsid w:val="003D59AE"/>
    <w:rsid w:val="003D7290"/>
    <w:rsid w:val="003E4149"/>
    <w:rsid w:val="003F6FCB"/>
    <w:rsid w:val="0040116A"/>
    <w:rsid w:val="00407ED8"/>
    <w:rsid w:val="00412FA0"/>
    <w:rsid w:val="00414CED"/>
    <w:rsid w:val="00420BC5"/>
    <w:rsid w:val="00430CCF"/>
    <w:rsid w:val="004315E7"/>
    <w:rsid w:val="00431907"/>
    <w:rsid w:val="00431E2E"/>
    <w:rsid w:val="00434900"/>
    <w:rsid w:val="00435EA4"/>
    <w:rsid w:val="00440183"/>
    <w:rsid w:val="004649C7"/>
    <w:rsid w:val="004770D3"/>
    <w:rsid w:val="00483EB6"/>
    <w:rsid w:val="004A2C86"/>
    <w:rsid w:val="004B6BE6"/>
    <w:rsid w:val="004C16CB"/>
    <w:rsid w:val="004C357C"/>
    <w:rsid w:val="004D1F11"/>
    <w:rsid w:val="004D3299"/>
    <w:rsid w:val="004D3B7F"/>
    <w:rsid w:val="004D4F28"/>
    <w:rsid w:val="004D63CF"/>
    <w:rsid w:val="004D672A"/>
    <w:rsid w:val="004F0B9F"/>
    <w:rsid w:val="004F5BD9"/>
    <w:rsid w:val="005148B8"/>
    <w:rsid w:val="00515825"/>
    <w:rsid w:val="005310A5"/>
    <w:rsid w:val="00544FAD"/>
    <w:rsid w:val="00545F71"/>
    <w:rsid w:val="0056767B"/>
    <w:rsid w:val="005701E8"/>
    <w:rsid w:val="00570A34"/>
    <w:rsid w:val="005722FE"/>
    <w:rsid w:val="005857E2"/>
    <w:rsid w:val="005A723D"/>
    <w:rsid w:val="005B788E"/>
    <w:rsid w:val="005C0917"/>
    <w:rsid w:val="005C16A5"/>
    <w:rsid w:val="005C798C"/>
    <w:rsid w:val="005E0BE0"/>
    <w:rsid w:val="005E3906"/>
    <w:rsid w:val="005F5442"/>
    <w:rsid w:val="00604CA6"/>
    <w:rsid w:val="00610C61"/>
    <w:rsid w:val="0061457B"/>
    <w:rsid w:val="00617153"/>
    <w:rsid w:val="00617BD3"/>
    <w:rsid w:val="00633F72"/>
    <w:rsid w:val="00646918"/>
    <w:rsid w:val="006728F0"/>
    <w:rsid w:val="00680447"/>
    <w:rsid w:val="006827A7"/>
    <w:rsid w:val="006B00BD"/>
    <w:rsid w:val="006C0BCB"/>
    <w:rsid w:val="006C247D"/>
    <w:rsid w:val="006C4EF8"/>
    <w:rsid w:val="006C52A4"/>
    <w:rsid w:val="0070688B"/>
    <w:rsid w:val="00712F9D"/>
    <w:rsid w:val="00715717"/>
    <w:rsid w:val="007254FA"/>
    <w:rsid w:val="00727C43"/>
    <w:rsid w:val="00734A79"/>
    <w:rsid w:val="0074608F"/>
    <w:rsid w:val="00747B55"/>
    <w:rsid w:val="00754E27"/>
    <w:rsid w:val="00792254"/>
    <w:rsid w:val="007968FB"/>
    <w:rsid w:val="007A4D5E"/>
    <w:rsid w:val="007B10FE"/>
    <w:rsid w:val="007B60A7"/>
    <w:rsid w:val="007D19E1"/>
    <w:rsid w:val="007E20CD"/>
    <w:rsid w:val="007E44D8"/>
    <w:rsid w:val="007E69F5"/>
    <w:rsid w:val="007F1AB3"/>
    <w:rsid w:val="007F704B"/>
    <w:rsid w:val="007F7185"/>
    <w:rsid w:val="00800396"/>
    <w:rsid w:val="00812475"/>
    <w:rsid w:val="008212FF"/>
    <w:rsid w:val="0082191C"/>
    <w:rsid w:val="00834F62"/>
    <w:rsid w:val="008471CC"/>
    <w:rsid w:val="0084773F"/>
    <w:rsid w:val="008510B3"/>
    <w:rsid w:val="00851EDB"/>
    <w:rsid w:val="008547B8"/>
    <w:rsid w:val="00862631"/>
    <w:rsid w:val="008633C2"/>
    <w:rsid w:val="0086694F"/>
    <w:rsid w:val="0088365B"/>
    <w:rsid w:val="00893265"/>
    <w:rsid w:val="00897715"/>
    <w:rsid w:val="008A1C19"/>
    <w:rsid w:val="008A3BB9"/>
    <w:rsid w:val="008A558C"/>
    <w:rsid w:val="008B1189"/>
    <w:rsid w:val="008B19CD"/>
    <w:rsid w:val="008C5626"/>
    <w:rsid w:val="008C5835"/>
    <w:rsid w:val="008C61D9"/>
    <w:rsid w:val="008C6682"/>
    <w:rsid w:val="008D2043"/>
    <w:rsid w:val="008E17F0"/>
    <w:rsid w:val="008E3042"/>
    <w:rsid w:val="008E7B6D"/>
    <w:rsid w:val="008F30E5"/>
    <w:rsid w:val="008F74A7"/>
    <w:rsid w:val="00901A5A"/>
    <w:rsid w:val="00902CE9"/>
    <w:rsid w:val="009042AE"/>
    <w:rsid w:val="00910BCC"/>
    <w:rsid w:val="00910F6C"/>
    <w:rsid w:val="009269E8"/>
    <w:rsid w:val="00935843"/>
    <w:rsid w:val="00955C50"/>
    <w:rsid w:val="00963666"/>
    <w:rsid w:val="0096500D"/>
    <w:rsid w:val="0096586C"/>
    <w:rsid w:val="00965E21"/>
    <w:rsid w:val="00973804"/>
    <w:rsid w:val="00974976"/>
    <w:rsid w:val="00986468"/>
    <w:rsid w:val="00992DB2"/>
    <w:rsid w:val="009931A1"/>
    <w:rsid w:val="009A3823"/>
    <w:rsid w:val="009D0667"/>
    <w:rsid w:val="00A017F3"/>
    <w:rsid w:val="00A02938"/>
    <w:rsid w:val="00A227E4"/>
    <w:rsid w:val="00A357A8"/>
    <w:rsid w:val="00A37918"/>
    <w:rsid w:val="00A412B3"/>
    <w:rsid w:val="00A6170A"/>
    <w:rsid w:val="00A72840"/>
    <w:rsid w:val="00A81E8D"/>
    <w:rsid w:val="00A86A95"/>
    <w:rsid w:val="00A87D5E"/>
    <w:rsid w:val="00A91290"/>
    <w:rsid w:val="00AB46E6"/>
    <w:rsid w:val="00AC5D4C"/>
    <w:rsid w:val="00AC771E"/>
    <w:rsid w:val="00AD7FF1"/>
    <w:rsid w:val="00AE4D56"/>
    <w:rsid w:val="00B15ECB"/>
    <w:rsid w:val="00B17BDB"/>
    <w:rsid w:val="00B222A3"/>
    <w:rsid w:val="00B32671"/>
    <w:rsid w:val="00B346E3"/>
    <w:rsid w:val="00B348DF"/>
    <w:rsid w:val="00B36D9D"/>
    <w:rsid w:val="00B44A79"/>
    <w:rsid w:val="00B45683"/>
    <w:rsid w:val="00B47447"/>
    <w:rsid w:val="00B474D3"/>
    <w:rsid w:val="00B4770B"/>
    <w:rsid w:val="00B6262C"/>
    <w:rsid w:val="00B62A33"/>
    <w:rsid w:val="00B6613B"/>
    <w:rsid w:val="00B70487"/>
    <w:rsid w:val="00B715D5"/>
    <w:rsid w:val="00B74B6D"/>
    <w:rsid w:val="00B82E86"/>
    <w:rsid w:val="00B83BCF"/>
    <w:rsid w:val="00B8638C"/>
    <w:rsid w:val="00B93DD1"/>
    <w:rsid w:val="00B9716B"/>
    <w:rsid w:val="00BA022B"/>
    <w:rsid w:val="00BA27B7"/>
    <w:rsid w:val="00BA4970"/>
    <w:rsid w:val="00BA49F4"/>
    <w:rsid w:val="00BA5470"/>
    <w:rsid w:val="00BA69AB"/>
    <w:rsid w:val="00BB0CF9"/>
    <w:rsid w:val="00BB1339"/>
    <w:rsid w:val="00BB26F7"/>
    <w:rsid w:val="00BB745E"/>
    <w:rsid w:val="00BC25E1"/>
    <w:rsid w:val="00BE1359"/>
    <w:rsid w:val="00BE5339"/>
    <w:rsid w:val="00BF22EE"/>
    <w:rsid w:val="00C048E7"/>
    <w:rsid w:val="00C21321"/>
    <w:rsid w:val="00C418FF"/>
    <w:rsid w:val="00C443D7"/>
    <w:rsid w:val="00C467BE"/>
    <w:rsid w:val="00C56876"/>
    <w:rsid w:val="00C56B5F"/>
    <w:rsid w:val="00C572C8"/>
    <w:rsid w:val="00C57A07"/>
    <w:rsid w:val="00C61068"/>
    <w:rsid w:val="00C85F27"/>
    <w:rsid w:val="00C90D01"/>
    <w:rsid w:val="00CB3541"/>
    <w:rsid w:val="00CB773D"/>
    <w:rsid w:val="00CC4582"/>
    <w:rsid w:val="00CC4D47"/>
    <w:rsid w:val="00CC6D8C"/>
    <w:rsid w:val="00CD3A3F"/>
    <w:rsid w:val="00CD51A3"/>
    <w:rsid w:val="00CD7915"/>
    <w:rsid w:val="00CF665A"/>
    <w:rsid w:val="00D30FD5"/>
    <w:rsid w:val="00D33C41"/>
    <w:rsid w:val="00D5752B"/>
    <w:rsid w:val="00D64E93"/>
    <w:rsid w:val="00D6534B"/>
    <w:rsid w:val="00D7543E"/>
    <w:rsid w:val="00D87CCC"/>
    <w:rsid w:val="00DB20C2"/>
    <w:rsid w:val="00DC144C"/>
    <w:rsid w:val="00DE0001"/>
    <w:rsid w:val="00DF46FB"/>
    <w:rsid w:val="00DF6DF5"/>
    <w:rsid w:val="00E00008"/>
    <w:rsid w:val="00E05721"/>
    <w:rsid w:val="00E134A8"/>
    <w:rsid w:val="00E25867"/>
    <w:rsid w:val="00E3087B"/>
    <w:rsid w:val="00E34288"/>
    <w:rsid w:val="00E36920"/>
    <w:rsid w:val="00E41C2E"/>
    <w:rsid w:val="00E44582"/>
    <w:rsid w:val="00E65B06"/>
    <w:rsid w:val="00E72B36"/>
    <w:rsid w:val="00E72BE7"/>
    <w:rsid w:val="00E76618"/>
    <w:rsid w:val="00E818DB"/>
    <w:rsid w:val="00E91ADA"/>
    <w:rsid w:val="00E91E37"/>
    <w:rsid w:val="00EB4E22"/>
    <w:rsid w:val="00ED5143"/>
    <w:rsid w:val="00EE114F"/>
    <w:rsid w:val="00EE5EFC"/>
    <w:rsid w:val="00EF0ADE"/>
    <w:rsid w:val="00EF67BB"/>
    <w:rsid w:val="00F03D34"/>
    <w:rsid w:val="00F11C4D"/>
    <w:rsid w:val="00F15951"/>
    <w:rsid w:val="00F44122"/>
    <w:rsid w:val="00F47029"/>
    <w:rsid w:val="00F8648E"/>
    <w:rsid w:val="00F869F6"/>
    <w:rsid w:val="00FA298D"/>
    <w:rsid w:val="00FB5655"/>
    <w:rsid w:val="00FC0931"/>
    <w:rsid w:val="00FC1717"/>
    <w:rsid w:val="00FC411F"/>
    <w:rsid w:val="00FD0D3D"/>
    <w:rsid w:val="00FD339A"/>
    <w:rsid w:val="00FE0CE8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AED77-079C-410D-9977-40B8BB2C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4E22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89771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7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77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0A106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/>
      <w:b/>
      <w:bCs/>
      <w:noProof/>
      <w:sz w:val="20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76D9F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B4E22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aliases w:val="ho,header odd,first,heading one,Odd Header,h"/>
    <w:basedOn w:val="Normlny"/>
    <w:link w:val="HlavikaChar"/>
    <w:unhideWhenUsed/>
    <w:rsid w:val="00EB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  <w:lang w:eastAsia="sk-SK"/>
    </w:rPr>
  </w:style>
  <w:style w:type="character" w:customStyle="1" w:styleId="HlavikaChar">
    <w:name w:val="Hlavička Char"/>
    <w:aliases w:val="ho Char,header odd Char,first Char,heading one Char,Odd Header Char,h Char"/>
    <w:basedOn w:val="Predvolenpsmoodseku"/>
    <w:link w:val="Hlavika"/>
    <w:rsid w:val="00EB4E22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0E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662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F5BD9"/>
    <w:rPr>
      <w:color w:val="0563C1"/>
      <w:u w:val="single"/>
    </w:rPr>
  </w:style>
  <w:style w:type="character" w:customStyle="1" w:styleId="Nadpis4Char">
    <w:name w:val="Nadpis 4 Char"/>
    <w:basedOn w:val="Predvolenpsmoodseku"/>
    <w:link w:val="Nadpis4"/>
    <w:rsid w:val="000A1060"/>
    <w:rPr>
      <w:rFonts w:eastAsia="Times New Roman" w:cs="Times New Roman"/>
      <w:b/>
      <w:bCs/>
      <w:noProof/>
      <w:sz w:val="20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0A1060"/>
    <w:pPr>
      <w:spacing w:after="0" w:line="240" w:lineRule="auto"/>
      <w:ind w:left="360"/>
      <w:jc w:val="both"/>
    </w:pPr>
    <w:rPr>
      <w:rFonts w:ascii="Arial" w:eastAsia="Times New Roman" w:hAnsi="Arial"/>
      <w:noProof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1060"/>
    <w:rPr>
      <w:rFonts w:eastAsia="Times New Roman" w:cs="Times New Roman"/>
      <w:noProof/>
      <w:sz w:val="20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728F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728F0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1E19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emennHTML">
    <w:name w:val="HTML Variable"/>
    <w:basedOn w:val="Predvolenpsmoodseku"/>
    <w:uiPriority w:val="99"/>
    <w:unhideWhenUsed/>
    <w:rsid w:val="00901A5A"/>
    <w:rPr>
      <w:b/>
      <w:bCs/>
      <w:i w:val="0"/>
      <w:iCs w:val="0"/>
    </w:rPr>
  </w:style>
  <w:style w:type="paragraph" w:styleId="Zkladntext2">
    <w:name w:val="Body Text 2"/>
    <w:basedOn w:val="Normlny"/>
    <w:link w:val="Zkladntext2Char"/>
    <w:uiPriority w:val="99"/>
    <w:unhideWhenUsed/>
    <w:rsid w:val="004649C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649C7"/>
    <w:rPr>
      <w:rFonts w:ascii="Calibri" w:eastAsia="Calibri" w:hAnsi="Calibri" w:cs="Times New Roman"/>
    </w:rPr>
  </w:style>
  <w:style w:type="paragraph" w:customStyle="1" w:styleId="Default">
    <w:name w:val="Default"/>
    <w:rsid w:val="00464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">
    <w:name w:val="Styl"/>
    <w:uiPriority w:val="99"/>
    <w:rsid w:val="007B10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5701E8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unhideWhenUsed/>
    <w:rsid w:val="00C56B5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56B5F"/>
    <w:rPr>
      <w:rFonts w:ascii="Calibri" w:eastAsia="Calibri" w:hAnsi="Calibri" w:cs="Times New Roman"/>
      <w:sz w:val="16"/>
      <w:szCs w:val="16"/>
    </w:rPr>
  </w:style>
  <w:style w:type="paragraph" w:styleId="Zkladntext3">
    <w:name w:val="Body Text 3"/>
    <w:basedOn w:val="Normlny"/>
    <w:link w:val="Zkladntext3Char"/>
    <w:unhideWhenUsed/>
    <w:rsid w:val="00C56B5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56B5F"/>
    <w:rPr>
      <w:rFonts w:ascii="Calibri" w:eastAsia="Calibri" w:hAnsi="Calibri" w:cs="Times New Roman"/>
      <w:sz w:val="16"/>
      <w:szCs w:val="16"/>
    </w:rPr>
  </w:style>
  <w:style w:type="paragraph" w:customStyle="1" w:styleId="Odsekzoznamu1">
    <w:name w:val="Odsek zoznamu1"/>
    <w:basedOn w:val="Normlny"/>
    <w:uiPriority w:val="34"/>
    <w:qFormat/>
    <w:rsid w:val="00C56B5F"/>
    <w:pPr>
      <w:spacing w:after="0" w:line="240" w:lineRule="auto"/>
      <w:ind w:left="708"/>
    </w:pPr>
    <w:rPr>
      <w:rFonts w:ascii="Arial" w:eastAsia="Times New Roman" w:hAnsi="Arial"/>
      <w:noProof/>
      <w:sz w:val="20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C56B5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C56B5F"/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77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97715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character" w:customStyle="1" w:styleId="CharStyle10">
    <w:name w:val="Char Style 10"/>
    <w:link w:val="Style2"/>
    <w:uiPriority w:val="99"/>
    <w:locked/>
    <w:rsid w:val="00897715"/>
    <w:rPr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897715"/>
    <w:pPr>
      <w:widowControl w:val="0"/>
      <w:shd w:val="clear" w:color="auto" w:fill="FFFFFF"/>
      <w:spacing w:before="180" w:after="0" w:line="230" w:lineRule="exact"/>
      <w:ind w:hanging="800"/>
      <w:jc w:val="center"/>
    </w:pPr>
    <w:rPr>
      <w:rFonts w:ascii="Arial" w:eastAsiaTheme="minorHAnsi" w:hAnsi="Arial" w:cs="Arial"/>
      <w:sz w:val="19"/>
      <w:szCs w:val="19"/>
    </w:rPr>
  </w:style>
  <w:style w:type="paragraph" w:styleId="Bezriadkovania">
    <w:name w:val="No Spacing"/>
    <w:uiPriority w:val="1"/>
    <w:qFormat/>
    <w:rsid w:val="00897715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897715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89771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</w:rPr>
  </w:style>
  <w:style w:type="character" w:customStyle="1" w:styleId="CharStyle36">
    <w:name w:val="Char Style 36"/>
    <w:uiPriority w:val="99"/>
    <w:rsid w:val="00897715"/>
    <w:rPr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897715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897715"/>
    <w:pPr>
      <w:widowControl w:val="0"/>
      <w:shd w:val="clear" w:color="auto" w:fill="FFFFFF"/>
      <w:spacing w:after="0" w:line="202" w:lineRule="exact"/>
      <w:jc w:val="center"/>
    </w:pPr>
    <w:rPr>
      <w:rFonts w:ascii="Arial" w:eastAsiaTheme="minorHAnsi" w:hAnsi="Arial" w:cs="Arial"/>
      <w:b/>
      <w:bCs/>
    </w:rPr>
  </w:style>
  <w:style w:type="character" w:customStyle="1" w:styleId="CharStyle30">
    <w:name w:val="Char Style 30"/>
    <w:link w:val="Style5"/>
    <w:uiPriority w:val="99"/>
    <w:rsid w:val="00897715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897715"/>
    <w:pPr>
      <w:widowControl w:val="0"/>
      <w:shd w:val="clear" w:color="auto" w:fill="FFFFFF"/>
      <w:spacing w:after="0" w:line="259" w:lineRule="exact"/>
    </w:pPr>
    <w:rPr>
      <w:rFonts w:ascii="Arial" w:eastAsiaTheme="minorHAnsi" w:hAnsi="Arial" w:cs="Arial"/>
      <w:sz w:val="21"/>
      <w:szCs w:val="21"/>
    </w:rPr>
  </w:style>
  <w:style w:type="character" w:customStyle="1" w:styleId="CharStyle23Exact">
    <w:name w:val="Char Style 23 Exact"/>
    <w:link w:val="Style22"/>
    <w:uiPriority w:val="99"/>
    <w:locked/>
    <w:rsid w:val="00897715"/>
    <w:rPr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897715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sz w:val="18"/>
      <w:szCs w:val="18"/>
    </w:rPr>
  </w:style>
  <w:style w:type="character" w:customStyle="1" w:styleId="CharStyle11">
    <w:name w:val="Char Style 11"/>
    <w:link w:val="Style10"/>
    <w:uiPriority w:val="99"/>
    <w:rsid w:val="00897715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Nadpis6Char">
    <w:name w:val="Nadpis 6 Char"/>
    <w:basedOn w:val="Predvolenpsmoodseku"/>
    <w:link w:val="Nadpis6"/>
    <w:rsid w:val="00176D9F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3D311B"/>
    <w:rPr>
      <w:rFonts w:ascii="Calibri" w:eastAsia="Calibri" w:hAnsi="Calibri" w:cs="Times New Roman"/>
    </w:rPr>
  </w:style>
  <w:style w:type="character" w:customStyle="1" w:styleId="CharStyle8">
    <w:name w:val="Char Style 8"/>
    <w:basedOn w:val="Predvolenpsmoodseku"/>
    <w:link w:val="Style7"/>
    <w:uiPriority w:val="99"/>
    <w:rsid w:val="003D311B"/>
    <w:rPr>
      <w:rFonts w:cs="Times New Roman"/>
      <w:b/>
      <w:bCs/>
      <w:sz w:val="22"/>
      <w:szCs w:val="22"/>
      <w:u w:val="none"/>
    </w:rPr>
  </w:style>
  <w:style w:type="character" w:customStyle="1" w:styleId="CharStyle17">
    <w:name w:val="Char Style 17"/>
    <w:basedOn w:val="Predvolenpsmoodseku"/>
    <w:link w:val="Style16"/>
    <w:uiPriority w:val="99"/>
    <w:rsid w:val="003D311B"/>
    <w:rPr>
      <w:b/>
      <w:bCs/>
      <w:sz w:val="19"/>
      <w:szCs w:val="19"/>
      <w:shd w:val="clear" w:color="auto" w:fill="FFFFFF"/>
    </w:rPr>
  </w:style>
  <w:style w:type="paragraph" w:customStyle="1" w:styleId="Style16">
    <w:name w:val="Style 16"/>
    <w:basedOn w:val="Normlny"/>
    <w:link w:val="CharStyle17"/>
    <w:uiPriority w:val="99"/>
    <w:rsid w:val="003D311B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7Exact">
    <w:name w:val="Char Style 7 Exact"/>
    <w:basedOn w:val="Predvolenpsmoodseku"/>
    <w:uiPriority w:val="99"/>
    <w:rsid w:val="00A6170A"/>
    <w:rPr>
      <w:rFonts w:ascii="Arial" w:hAnsi="Arial" w:cs="Arial"/>
      <w:b/>
      <w:bCs/>
      <w:sz w:val="19"/>
      <w:szCs w:val="19"/>
      <w:u w:val="none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6170A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6170A"/>
    <w:pPr>
      <w:widowControl w:val="0"/>
      <w:shd w:val="clear" w:color="auto" w:fill="FFFFFF"/>
      <w:spacing w:after="0" w:line="312" w:lineRule="exact"/>
      <w:jc w:val="center"/>
      <w:outlineLvl w:val="3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CharStyle14">
    <w:name w:val="Char Style 14"/>
    <w:basedOn w:val="Predvolenpsmoodseku"/>
    <w:link w:val="Style6"/>
    <w:uiPriority w:val="99"/>
    <w:locked/>
    <w:rsid w:val="00A6170A"/>
    <w:rPr>
      <w:b/>
      <w:bCs/>
      <w:sz w:val="19"/>
      <w:szCs w:val="19"/>
      <w:shd w:val="clear" w:color="auto" w:fill="FFFFFF"/>
    </w:rPr>
  </w:style>
  <w:style w:type="paragraph" w:customStyle="1" w:styleId="Style6">
    <w:name w:val="Style 6"/>
    <w:basedOn w:val="Normlny"/>
    <w:link w:val="CharStyle14"/>
    <w:uiPriority w:val="99"/>
    <w:rsid w:val="00A6170A"/>
    <w:pPr>
      <w:widowControl w:val="0"/>
      <w:shd w:val="clear" w:color="auto" w:fill="FFFFFF"/>
      <w:spacing w:before="480" w:after="0" w:line="212" w:lineRule="exact"/>
      <w:jc w:val="center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A6170A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A6170A"/>
    <w:pPr>
      <w:widowControl w:val="0"/>
      <w:shd w:val="clear" w:color="auto" w:fill="FFFFFF"/>
      <w:spacing w:after="120" w:line="246" w:lineRule="exact"/>
      <w:outlineLvl w:val="5"/>
    </w:pPr>
    <w:rPr>
      <w:rFonts w:ascii="Arial" w:eastAsiaTheme="minorHAnsi" w:hAnsi="Arial" w:cs="Arial"/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A6170A"/>
    <w:rPr>
      <w:rFonts w:cs="Times New Roman"/>
      <w:b/>
      <w:bCs/>
      <w:i/>
      <w:iCs/>
      <w:sz w:val="32"/>
      <w:szCs w:val="32"/>
      <w:shd w:val="clear" w:color="auto" w:fill="FFFFFF"/>
    </w:rPr>
  </w:style>
  <w:style w:type="paragraph" w:customStyle="1" w:styleId="Style17">
    <w:name w:val="Style 17"/>
    <w:basedOn w:val="Normlny"/>
    <w:link w:val="CharStyle18Exact"/>
    <w:uiPriority w:val="99"/>
    <w:rsid w:val="00A6170A"/>
    <w:pPr>
      <w:widowControl w:val="0"/>
      <w:shd w:val="clear" w:color="auto" w:fill="FFFFFF"/>
      <w:spacing w:before="1160" w:after="0" w:line="354" w:lineRule="exact"/>
    </w:pPr>
    <w:rPr>
      <w:rFonts w:ascii="Arial" w:eastAsiaTheme="minorHAnsi" w:hAnsi="Arial"/>
      <w:b/>
      <w:bCs/>
      <w:i/>
      <w:iCs/>
      <w:sz w:val="32"/>
      <w:szCs w:val="32"/>
    </w:rPr>
  </w:style>
  <w:style w:type="paragraph" w:customStyle="1" w:styleId="Bulletslevel1">
    <w:name w:val="Bullets level 1"/>
    <w:basedOn w:val="Normlny"/>
    <w:link w:val="Bulletslevel1Char"/>
    <w:qFormat/>
    <w:rsid w:val="00B474D3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B474D3"/>
    <w:rPr>
      <w:rFonts w:eastAsia="Times New Roman" w:cs="Times New Roman"/>
      <w:color w:val="000000"/>
      <w:sz w:val="19"/>
      <w:szCs w:val="20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7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1a4">
    <w:name w:val="h1a4"/>
    <w:rsid w:val="00CD7915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CharStyle7">
    <w:name w:val="Char Style 7"/>
    <w:basedOn w:val="Predvolenpsmoodseku"/>
    <w:uiPriority w:val="99"/>
    <w:locked/>
    <w:rsid w:val="00BA022B"/>
    <w:rPr>
      <w:rFonts w:cs="Times New Roman"/>
      <w:sz w:val="21"/>
      <w:szCs w:val="21"/>
      <w:shd w:val="clear" w:color="auto" w:fill="FFFFFF"/>
    </w:rPr>
  </w:style>
  <w:style w:type="paragraph" w:customStyle="1" w:styleId="Style4">
    <w:name w:val="Style 4"/>
    <w:basedOn w:val="Normlny"/>
    <w:uiPriority w:val="99"/>
    <w:rsid w:val="00BA022B"/>
    <w:pPr>
      <w:widowControl w:val="0"/>
      <w:shd w:val="clear" w:color="auto" w:fill="FFFFFF"/>
      <w:spacing w:after="500" w:line="254" w:lineRule="exact"/>
      <w:ind w:hanging="640"/>
      <w:jc w:val="center"/>
    </w:pPr>
    <w:rPr>
      <w:rFonts w:asciiTheme="minorHAnsi" w:eastAsiaTheme="minorHAnsi" w:hAnsiTheme="minorHAnsi"/>
      <w:sz w:val="20"/>
      <w:szCs w:val="20"/>
    </w:rPr>
  </w:style>
  <w:style w:type="paragraph" w:styleId="Nzov">
    <w:name w:val="Title"/>
    <w:basedOn w:val="Normlny"/>
    <w:link w:val="NzovChar"/>
    <w:qFormat/>
    <w:rsid w:val="00BA022B"/>
    <w:pPr>
      <w:spacing w:after="0" w:line="240" w:lineRule="auto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NzovChar">
    <w:name w:val="Názov Char"/>
    <w:basedOn w:val="Predvolenpsmoodseku"/>
    <w:link w:val="Nzov"/>
    <w:rsid w:val="00BA022B"/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CharStyle15">
    <w:name w:val="Char Style 15"/>
    <w:basedOn w:val="CharStyle8"/>
    <w:uiPriority w:val="99"/>
    <w:rsid w:val="00BA022B"/>
    <w:rPr>
      <w:rFonts w:cs="Times New Roman"/>
      <w:b/>
      <w:bCs/>
      <w:sz w:val="21"/>
      <w:szCs w:val="21"/>
      <w:u w:val="none"/>
    </w:rPr>
  </w:style>
  <w:style w:type="paragraph" w:customStyle="1" w:styleId="Style10">
    <w:name w:val="Style 10"/>
    <w:basedOn w:val="Normlny"/>
    <w:link w:val="CharStyle11"/>
    <w:uiPriority w:val="99"/>
    <w:rsid w:val="00BA022B"/>
    <w:pPr>
      <w:widowControl w:val="0"/>
      <w:shd w:val="clear" w:color="auto" w:fill="FFFFFF"/>
      <w:spacing w:before="720" w:after="0" w:line="240" w:lineRule="exact"/>
      <w:outlineLvl w:val="2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20">
    <w:name w:val="Char Style 20"/>
    <w:link w:val="Style19"/>
    <w:uiPriority w:val="99"/>
    <w:locked/>
    <w:rsid w:val="00965E21"/>
    <w:rPr>
      <w:b/>
      <w:shd w:val="clear" w:color="auto" w:fill="FFFFFF"/>
    </w:rPr>
  </w:style>
  <w:style w:type="character" w:customStyle="1" w:styleId="CharStyle25">
    <w:name w:val="Char Style 25"/>
    <w:uiPriority w:val="99"/>
    <w:rsid w:val="00965E21"/>
    <w:rPr>
      <w:b/>
      <w:u w:val="none"/>
    </w:rPr>
  </w:style>
  <w:style w:type="paragraph" w:customStyle="1" w:styleId="Style9">
    <w:name w:val="Style 9"/>
    <w:basedOn w:val="Normlny"/>
    <w:uiPriority w:val="99"/>
    <w:rsid w:val="00965E21"/>
    <w:pPr>
      <w:widowControl w:val="0"/>
      <w:shd w:val="clear" w:color="auto" w:fill="FFFFFF"/>
      <w:spacing w:after="0" w:line="310" w:lineRule="exact"/>
    </w:pPr>
    <w:rPr>
      <w:rFonts w:ascii="Times New Roman" w:eastAsia="SimSun" w:hAnsi="Times New Roman"/>
      <w:sz w:val="19"/>
      <w:szCs w:val="20"/>
      <w:lang w:eastAsia="sk-SK"/>
    </w:rPr>
  </w:style>
  <w:style w:type="paragraph" w:customStyle="1" w:styleId="Style19">
    <w:name w:val="Style 19"/>
    <w:basedOn w:val="Normlny"/>
    <w:link w:val="CharStyle20"/>
    <w:uiPriority w:val="99"/>
    <w:rsid w:val="00965E21"/>
    <w:pPr>
      <w:widowControl w:val="0"/>
      <w:shd w:val="clear" w:color="auto" w:fill="FFFFFF"/>
      <w:spacing w:before="260" w:after="0" w:line="274" w:lineRule="exact"/>
      <w:jc w:val="center"/>
      <w:outlineLvl w:val="5"/>
    </w:pPr>
    <w:rPr>
      <w:rFonts w:ascii="Arial" w:eastAsiaTheme="minorHAnsi" w:hAnsi="Arial" w:cs="Arial"/>
      <w:b/>
    </w:rPr>
  </w:style>
  <w:style w:type="character" w:customStyle="1" w:styleId="CharStyle18">
    <w:name w:val="Char Style 18"/>
    <w:uiPriority w:val="99"/>
    <w:locked/>
    <w:rsid w:val="00965E21"/>
    <w:rPr>
      <w:b/>
      <w:shd w:val="clear" w:color="auto" w:fill="FFFFFF"/>
    </w:rPr>
  </w:style>
  <w:style w:type="character" w:customStyle="1" w:styleId="CharStyle28">
    <w:name w:val="Char Style 28"/>
    <w:link w:val="Style27"/>
    <w:uiPriority w:val="99"/>
    <w:locked/>
    <w:rsid w:val="00965E21"/>
    <w:rPr>
      <w:sz w:val="40"/>
      <w:shd w:val="clear" w:color="auto" w:fill="FFFFFF"/>
    </w:rPr>
  </w:style>
  <w:style w:type="paragraph" w:customStyle="1" w:styleId="Style7">
    <w:name w:val="Style 7"/>
    <w:basedOn w:val="Normlny"/>
    <w:link w:val="CharStyle8"/>
    <w:uiPriority w:val="99"/>
    <w:rsid w:val="00965E21"/>
    <w:pPr>
      <w:widowControl w:val="0"/>
      <w:shd w:val="clear" w:color="auto" w:fill="FFFFFF"/>
      <w:spacing w:after="260" w:line="365" w:lineRule="exact"/>
      <w:ind w:hanging="1620"/>
      <w:outlineLvl w:val="1"/>
    </w:pPr>
    <w:rPr>
      <w:rFonts w:ascii="Arial" w:eastAsiaTheme="minorHAnsi" w:hAnsi="Arial"/>
      <w:b/>
      <w:bCs/>
    </w:rPr>
  </w:style>
  <w:style w:type="paragraph" w:customStyle="1" w:styleId="Style27">
    <w:name w:val="Style 27"/>
    <w:basedOn w:val="Normlny"/>
    <w:link w:val="CharStyle28"/>
    <w:uiPriority w:val="99"/>
    <w:rsid w:val="00965E21"/>
    <w:pPr>
      <w:widowControl w:val="0"/>
      <w:shd w:val="clear" w:color="auto" w:fill="FFFFFF"/>
      <w:spacing w:after="0" w:line="442" w:lineRule="exact"/>
      <w:outlineLvl w:val="0"/>
    </w:pPr>
    <w:rPr>
      <w:rFonts w:ascii="Arial" w:eastAsiaTheme="minorHAns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íloha č. 2 Výzva na predkladanie ponúk"/>
    <f:field ref="objsubject" par="" edit="true" text=""/>
    <f:field ref="objcreatedby" par="" text="Čapkovičová, Eva, Mgr."/>
    <f:field ref="objcreatedat" par="" text="5. 3. 2015 14:44:59"/>
    <f:field ref="objchangedby" par="" text="Čapkovičová, Eva, Mgr."/>
    <f:field ref="objmodifiedat" par="" text="5. 3. 2015 14:45:00"/>
    <f:field ref="doc_FSCFOLIO_1_1001_FieldDocumentNumber" par="" text=""/>
    <f:field ref="doc_FSCFOLIO_1_1001_FieldSubject" par="" edit="true" text=""/>
    <f:field ref="FSCFOLIO_1_1001_FieldCurrentUser" par="" text="Ľubica Kapustová"/>
    <f:field ref="CCAPRECONFIG_15_1001_Objektname" par="" edit="true" text="Príloha č. 2 Výzva na predkladanie ponúk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9F5CCF1-0E89-441D-890E-65F813FC1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Čapkovičová Eva</dc:creator>
  <cp:keywords/>
  <dc:description/>
  <cp:lastModifiedBy>Katarina Jombikova</cp:lastModifiedBy>
  <cp:revision>4</cp:revision>
  <cp:lastPrinted>2018-09-18T08:07:00Z</cp:lastPrinted>
  <dcterms:created xsi:type="dcterms:W3CDTF">2019-09-06T08:49:00Z</dcterms:created>
  <dcterms:modified xsi:type="dcterms:W3CDTF">2019-09-12T06:12:00Z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Eva Čapkovičová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5. 3. 2015, 14:44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MODSYS@103.500:mdnazov">
    <vt:lpwstr/>
  </property>
  <property fmtid="{D5CDD505-2E9C-101B-9397-08002B2CF9AE}" pid="413" name="FSC#SKMODSYS@103.500:mdfileresp">
    <vt:lpwstr/>
  </property>
  <property fmtid="{D5CDD505-2E9C-101B-9397-08002B2CF9AE}" pid="414" name="FSC#SKMODSYS@103.500:mdfileresporg">
    <vt:lpwstr/>
  </property>
  <property fmtid="{D5CDD505-2E9C-101B-9397-08002B2CF9AE}" pid="415" name="FSC#SKMODSYS@103.500:mdcreateat">
    <vt:lpwstr>5. 3. 2015</vt:lpwstr>
  </property>
  <property fmtid="{D5CDD505-2E9C-101B-9397-08002B2CF9AE}" pid="416" name="FSC#SKCP@103.500:cp_AttrPtrOrgUtvar">
    <vt:lpwstr/>
  </property>
  <property fmtid="{D5CDD505-2E9C-101B-9397-08002B2CF9AE}" pid="417" name="FSC#SKCP@103.500:cp_AttrStrEvCisloCP">
    <vt:lpwstr/>
  </property>
  <property fmtid="{D5CDD505-2E9C-101B-9397-08002B2CF9AE}" pid="418" name="FSC#SKCP@103.500:cp_zamestnanec">
    <vt:lpwstr/>
  </property>
  <property fmtid="{D5CDD505-2E9C-101B-9397-08002B2CF9AE}" pid="419" name="FSC#SKCP@103.500:cpt_miestoRokovania">
    <vt:lpwstr/>
  </property>
  <property fmtid="{D5CDD505-2E9C-101B-9397-08002B2CF9AE}" pid="420" name="FSC#SKCP@103.500:cpt_datumCesty">
    <vt:lpwstr/>
  </property>
  <property fmtid="{D5CDD505-2E9C-101B-9397-08002B2CF9AE}" pid="421" name="FSC#SKCP@103.500:cpt_ucelCesty">
    <vt:lpwstr/>
  </property>
  <property fmtid="{D5CDD505-2E9C-101B-9397-08002B2CF9AE}" pid="422" name="FSC#SKCP@103.500:cpz_miestoRokovania">
    <vt:lpwstr/>
  </property>
  <property fmtid="{D5CDD505-2E9C-101B-9397-08002B2CF9AE}" pid="423" name="FSC#SKCP@103.500:cpz_datumCesty">
    <vt:lpwstr> - </vt:lpwstr>
  </property>
  <property fmtid="{D5CDD505-2E9C-101B-9397-08002B2CF9AE}" pid="424" name="FSC#SKCP@103.500:cpz_ucelCesty">
    <vt:lpwstr/>
  </property>
  <property fmtid="{D5CDD505-2E9C-101B-9397-08002B2CF9AE}" pid="425" name="FSC#SKNAD@103.500:nad_objname">
    <vt:lpwstr/>
  </property>
  <property fmtid="{D5CDD505-2E9C-101B-9397-08002B2CF9AE}" pid="426" name="FSC#SKNAD@103.500:nad_AttrStrNazov">
    <vt:lpwstr/>
  </property>
  <property fmtid="{D5CDD505-2E9C-101B-9397-08002B2CF9AE}" pid="427" name="FSC#SKNAD@103.500:nad_AttrPtrSpracovatel">
    <vt:lpwstr/>
  </property>
  <property fmtid="{D5CDD505-2E9C-101B-9397-08002B2CF9AE}" pid="428" name="FSC#SKNAD@103.500:nad_AttrPtrGestor1">
    <vt:lpwstr/>
  </property>
  <property fmtid="{D5CDD505-2E9C-101B-9397-08002B2CF9AE}" pid="429" name="FSC#SKNAD@103.500:nad_AttrPtrGestor1Funkcia">
    <vt:lpwstr/>
  </property>
  <property fmtid="{D5CDD505-2E9C-101B-9397-08002B2CF9AE}" pid="430" name="FSC#SKNAD@103.500:nad_AttrPtrGestor1OU">
    <vt:lpwstr/>
  </property>
  <property fmtid="{D5CDD505-2E9C-101B-9397-08002B2CF9AE}" pid="431" name="FSC#SKNAD@103.500:nad_AttrPtrGestor2">
    <vt:lpwstr/>
  </property>
  <property fmtid="{D5CDD505-2E9C-101B-9397-08002B2CF9AE}" pid="432" name="FSC#SKNAD@103.500:nad_AttrPtrGestor2Funkcia">
    <vt:lpwstr/>
  </property>
  <property fmtid="{D5CDD505-2E9C-101B-9397-08002B2CF9AE}" pid="433" name="FSC#SKNAD@103.500:nad_schvalil">
    <vt:lpwstr/>
  </property>
  <property fmtid="{D5CDD505-2E9C-101B-9397-08002B2CF9AE}" pid="434" name="FSC#SKNAD@103.500:nad_schvalilfunkcia">
    <vt:lpwstr/>
  </property>
  <property fmtid="{D5CDD505-2E9C-101B-9397-08002B2CF9AE}" pid="435" name="FSC#SKNAD@103.500:nad_vr">
    <vt:lpwstr/>
  </property>
  <property fmtid="{D5CDD505-2E9C-101B-9397-08002B2CF9AE}" pid="436" name="FSC#SKNAD@103.500:nad_AttrDateDatumPodpisania">
    <vt:lpwstr/>
  </property>
  <property fmtid="{D5CDD505-2E9C-101B-9397-08002B2CF9AE}" pid="437" name="FSC#SKNAD@103.500:nad_pripobjname">
    <vt:lpwstr/>
  </property>
  <property fmtid="{D5CDD505-2E9C-101B-9397-08002B2CF9AE}" pid="438" name="FSC#SKNAD@103.500:nad_pripVytvorilKto">
    <vt:lpwstr>Kapustová, Ľubica, Odborný referent I, ODDVO (Oddelenie verejného obstarávania)</vt:lpwstr>
  </property>
  <property fmtid="{D5CDD505-2E9C-101B-9397-08002B2CF9AE}" pid="439" name="FSC#SKNAD@103.500:nad_pripVytvorilKedy">
    <vt:lpwstr>05.03.2015, 14:44</vt:lpwstr>
  </property>
  <property fmtid="{D5CDD505-2E9C-101B-9397-08002B2CF9AE}" pid="440" name="FSC#SKPUPP@103.500:pupp_datumporady">
    <vt:lpwstr/>
  </property>
  <property fmtid="{D5CDD505-2E9C-101B-9397-08002B2CF9AE}" pid="441" name="FSC#SKPUPP@103.500:pupp_konaniedo">
    <vt:lpwstr/>
  </property>
  <property fmtid="{D5CDD505-2E9C-101B-9397-08002B2CF9AE}" pid="442" name="FSC#SKPUPP@103.500:pupp_konanieod">
    <vt:lpwstr/>
  </property>
  <property fmtid="{D5CDD505-2E9C-101B-9397-08002B2CF9AE}" pid="443" name="FSC#SKPUPP@103.500:pupp_menopp">
    <vt:lpwstr/>
  </property>
  <property fmtid="{D5CDD505-2E9C-101B-9397-08002B2CF9AE}" pid="444" name="FSC#SKPUPP@103.500:pupp_miestokonania">
    <vt:lpwstr/>
  </property>
  <property fmtid="{D5CDD505-2E9C-101B-9397-08002B2CF9AE}" pid="445" name="FSC#SKPUPP@103.500:pupp_temaporady">
    <vt:lpwstr/>
  </property>
  <property fmtid="{D5CDD505-2E9C-101B-9397-08002B2CF9AE}" pid="446" name="FSC#SKPUPP@103.500:pupp_ucastnici">
    <vt:lpwstr/>
  </property>
  <property fmtid="{D5CDD505-2E9C-101B-9397-08002B2CF9AE}" pid="447" name="FSC#SKPUPP@103.500:pupp_ulohy">
    <vt:lpwstr>test</vt:lpwstr>
  </property>
  <property fmtid="{D5CDD505-2E9C-101B-9397-08002B2CF9AE}" pid="448" name="FSC#SKPUPP@103.500:pupp_ucastnici_funkcie">
    <vt:lpwstr/>
  </property>
  <property fmtid="{D5CDD505-2E9C-101B-9397-08002B2CF9AE}" pid="449" name="FSC#SKPUPP@103.500:pupp_nazov_ulohy">
    <vt:lpwstr/>
  </property>
  <property fmtid="{D5CDD505-2E9C-101B-9397-08002B2CF9AE}" pid="450" name="FSC#SKPUPP@103.500:pupp_cislo_ulohy">
    <vt:lpwstr/>
  </property>
  <property fmtid="{D5CDD505-2E9C-101B-9397-08002B2CF9AE}" pid="451" name="FSC#SKPUPP@103.500:pupp_riesitel_ulohy">
    <vt:lpwstr/>
  </property>
  <property fmtid="{D5CDD505-2E9C-101B-9397-08002B2CF9AE}" pid="452" name="FSC#SKPUPP@103.500:pupp_vybavit_ulohy">
    <vt:lpwstr/>
  </property>
  <property fmtid="{D5CDD505-2E9C-101B-9397-08002B2CF9AE}" pid="453" name="FSC#SKPUPP@103.500:pupp_orgutvar">
    <vt:lpwstr/>
  </property>
  <property fmtid="{D5CDD505-2E9C-101B-9397-08002B2CF9AE}" pid="454" name="FSC#SKNAD@103.500:nad_AttrStrCisloNA">
    <vt:lpwstr/>
  </property>
  <property fmtid="{D5CDD505-2E9C-101B-9397-08002B2CF9AE}" pid="455" name="FSC#SKNAD@103.500:nad_AttrDateUcinnaOd">
    <vt:lpwstr/>
  </property>
  <property fmtid="{D5CDD505-2E9C-101B-9397-08002B2CF9AE}" pid="456" name="FSC#SKNAD@103.500:nad_AttrDateUcinnaDo">
    <vt:lpwstr/>
  </property>
  <property fmtid="{D5CDD505-2E9C-101B-9397-08002B2CF9AE}" pid="457" name="FSC#SKNAD@103.500:nad_AttrPtrPredchadzajuceNA">
    <vt:lpwstr/>
  </property>
  <property fmtid="{D5CDD505-2E9C-101B-9397-08002B2CF9AE}" pid="458" name="FSC#SKNAD@103.500:nad_AttrPtrSpracovatelOU">
    <vt:lpwstr/>
  </property>
  <property fmtid="{D5CDD505-2E9C-101B-9397-08002B2CF9AE}" pid="459" name="FSC#SKNAD@103.500:nad_AttrPtrPatriKNA">
    <vt:lpwstr/>
  </property>
  <property fmtid="{D5CDD505-2E9C-101B-9397-08002B2CF9AE}" pid="460" name="FSC#COOELAK@1.1001:Subject">
    <vt:lpwstr/>
  </property>
  <property fmtid="{D5CDD505-2E9C-101B-9397-08002B2CF9AE}" pid="461" name="FSC#COOELAK@1.1001:FileReference">
    <vt:lpwstr/>
  </property>
  <property fmtid="{D5CDD505-2E9C-101B-9397-08002B2CF9AE}" pid="462" name="FSC#COOELAK@1.1001:FileRefYear">
    <vt:lpwstr/>
  </property>
  <property fmtid="{D5CDD505-2E9C-101B-9397-08002B2CF9AE}" pid="463" name="FSC#COOELAK@1.1001:FileRefOrdinal">
    <vt:lpwstr/>
  </property>
  <property fmtid="{D5CDD505-2E9C-101B-9397-08002B2CF9AE}" pid="464" name="FSC#COOELAK@1.1001:FileRefOU">
    <vt:lpwstr/>
  </property>
  <property fmtid="{D5CDD505-2E9C-101B-9397-08002B2CF9AE}" pid="465" name="FSC#COOELAK@1.1001:Organization">
    <vt:lpwstr/>
  </property>
  <property fmtid="{D5CDD505-2E9C-101B-9397-08002B2CF9AE}" pid="466" name="FSC#COOELAK@1.1001:Owner">
    <vt:lpwstr>Čapkovičová, Eva, Mgr.</vt:lpwstr>
  </property>
  <property fmtid="{D5CDD505-2E9C-101B-9397-08002B2CF9AE}" pid="467" name="FSC#COOELAK@1.1001:OwnerExtension">
    <vt:lpwstr/>
  </property>
  <property fmtid="{D5CDD505-2E9C-101B-9397-08002B2CF9AE}" pid="468" name="FSC#COOELAK@1.1001:OwnerFaxExtension">
    <vt:lpwstr/>
  </property>
  <property fmtid="{D5CDD505-2E9C-101B-9397-08002B2CF9AE}" pid="469" name="FSC#COOELAK@1.1001:DispatchedBy">
    <vt:lpwstr/>
  </property>
  <property fmtid="{D5CDD505-2E9C-101B-9397-08002B2CF9AE}" pid="470" name="FSC#COOELAK@1.1001:DispatchedAt">
    <vt:lpwstr/>
  </property>
  <property fmtid="{D5CDD505-2E9C-101B-9397-08002B2CF9AE}" pid="471" name="FSC#COOELAK@1.1001:ApprovedBy">
    <vt:lpwstr/>
  </property>
  <property fmtid="{D5CDD505-2E9C-101B-9397-08002B2CF9AE}" pid="472" name="FSC#COOELAK@1.1001:ApprovedAt">
    <vt:lpwstr/>
  </property>
  <property fmtid="{D5CDD505-2E9C-101B-9397-08002B2CF9AE}" pid="473" name="FSC#COOELAK@1.1001:Department">
    <vt:lpwstr>ODDIVO (Oddelenie investícií a verejného obstarávania BBSK 1.6.2014 - 9.11.2014)</vt:lpwstr>
  </property>
  <property fmtid="{D5CDD505-2E9C-101B-9397-08002B2CF9AE}" pid="474" name="FSC#COOELAK@1.1001:CreatedAt">
    <vt:lpwstr>05.03.2015</vt:lpwstr>
  </property>
  <property fmtid="{D5CDD505-2E9C-101B-9397-08002B2CF9AE}" pid="475" name="FSC#COOELAK@1.1001:OU">
    <vt:lpwstr>ODDVO (Oddelenie verejného obstarávania)</vt:lpwstr>
  </property>
  <property fmtid="{D5CDD505-2E9C-101B-9397-08002B2CF9AE}" pid="476" name="FSC#COOELAK@1.1001:Priority">
    <vt:lpwstr> ()</vt:lpwstr>
  </property>
  <property fmtid="{D5CDD505-2E9C-101B-9397-08002B2CF9AE}" pid="477" name="FSC#COOELAK@1.1001:ObjBarCode">
    <vt:lpwstr>*COO.2090.100.4.8377531*</vt:lpwstr>
  </property>
  <property fmtid="{D5CDD505-2E9C-101B-9397-08002B2CF9AE}" pid="478" name="FSC#COOELAK@1.1001:RefBarCode">
    <vt:lpwstr/>
  </property>
  <property fmtid="{D5CDD505-2E9C-101B-9397-08002B2CF9AE}" pid="479" name="FSC#COOELAK@1.1001:FileRefBarCode">
    <vt:lpwstr>**</vt:lpwstr>
  </property>
  <property fmtid="{D5CDD505-2E9C-101B-9397-08002B2CF9AE}" pid="480" name="FSC#COOELAK@1.1001:ExternalRef">
    <vt:lpwstr/>
  </property>
  <property fmtid="{D5CDD505-2E9C-101B-9397-08002B2CF9AE}" pid="481" name="FSC#COOELAK@1.1001:IncomingNumber">
    <vt:lpwstr/>
  </property>
  <property fmtid="{D5CDD505-2E9C-101B-9397-08002B2CF9AE}" pid="482" name="FSC#COOELAK@1.1001:IncomingSubject">
    <vt:lpwstr/>
  </property>
  <property fmtid="{D5CDD505-2E9C-101B-9397-08002B2CF9AE}" pid="483" name="FSC#COOELAK@1.1001:ProcessResponsible">
    <vt:lpwstr/>
  </property>
  <property fmtid="{D5CDD505-2E9C-101B-9397-08002B2CF9AE}" pid="484" name="FSC#COOELAK@1.1001:ProcessResponsiblePhone">
    <vt:lpwstr/>
  </property>
  <property fmtid="{D5CDD505-2E9C-101B-9397-08002B2CF9AE}" pid="485" name="FSC#COOELAK@1.1001:ProcessResponsibleMail">
    <vt:lpwstr/>
  </property>
  <property fmtid="{D5CDD505-2E9C-101B-9397-08002B2CF9AE}" pid="486" name="FSC#COOELAK@1.1001:ProcessResponsibleFax">
    <vt:lpwstr/>
  </property>
  <property fmtid="{D5CDD505-2E9C-101B-9397-08002B2CF9AE}" pid="487" name="FSC#COOELAK@1.1001:ApproverFirstName">
    <vt:lpwstr/>
  </property>
  <property fmtid="{D5CDD505-2E9C-101B-9397-08002B2CF9AE}" pid="488" name="FSC#COOELAK@1.1001:ApproverSurName">
    <vt:lpwstr/>
  </property>
  <property fmtid="{D5CDD505-2E9C-101B-9397-08002B2CF9AE}" pid="489" name="FSC#COOELAK@1.1001:ApproverTitle">
    <vt:lpwstr/>
  </property>
  <property fmtid="{D5CDD505-2E9C-101B-9397-08002B2CF9AE}" pid="490" name="FSC#COOELAK@1.1001:ExternalDate">
    <vt:lpwstr/>
  </property>
  <property fmtid="{D5CDD505-2E9C-101B-9397-08002B2CF9AE}" pid="491" name="FSC#COOELAK@1.1001:SettlementApprovedAt">
    <vt:lpwstr/>
  </property>
  <property fmtid="{D5CDD505-2E9C-101B-9397-08002B2CF9AE}" pid="492" name="FSC#COOELAK@1.1001:BaseNumber">
    <vt:lpwstr/>
  </property>
  <property fmtid="{D5CDD505-2E9C-101B-9397-08002B2CF9AE}" pid="493" name="FSC#COOELAK@1.1001:CurrentUserRolePos">
    <vt:lpwstr>Odborný referent I</vt:lpwstr>
  </property>
  <property fmtid="{D5CDD505-2E9C-101B-9397-08002B2CF9AE}" pid="494" name="FSC#COOELAK@1.1001:CurrentUserEmail">
    <vt:lpwstr/>
  </property>
  <property fmtid="{D5CDD505-2E9C-101B-9397-08002B2CF9AE}" pid="495" name="FSC#ELAKGOV@1.1001:PersonalSubjGender">
    <vt:lpwstr/>
  </property>
  <property fmtid="{D5CDD505-2E9C-101B-9397-08002B2CF9AE}" pid="496" name="FSC#ELAKGOV@1.1001:PersonalSubjFirstName">
    <vt:lpwstr/>
  </property>
  <property fmtid="{D5CDD505-2E9C-101B-9397-08002B2CF9AE}" pid="497" name="FSC#ELAKGOV@1.1001:PersonalSubjSurName">
    <vt:lpwstr/>
  </property>
  <property fmtid="{D5CDD505-2E9C-101B-9397-08002B2CF9AE}" pid="498" name="FSC#ELAKGOV@1.1001:PersonalSubjSalutation">
    <vt:lpwstr/>
  </property>
  <property fmtid="{D5CDD505-2E9C-101B-9397-08002B2CF9AE}" pid="499" name="FSC#ELAKGOV@1.1001:PersonalSubjAddress">
    <vt:lpwstr/>
  </property>
  <property fmtid="{D5CDD505-2E9C-101B-9397-08002B2CF9AE}" pid="500" name="FSC#ATSTATECFG@1.1001:Office">
    <vt:lpwstr/>
  </property>
  <property fmtid="{D5CDD505-2E9C-101B-9397-08002B2CF9AE}" pid="501" name="FSC#ATSTATECFG@1.1001:Agent">
    <vt:lpwstr/>
  </property>
  <property fmtid="{D5CDD505-2E9C-101B-9397-08002B2CF9AE}" pid="502" name="FSC#ATSTATECFG@1.1001:AgentPhone">
    <vt:lpwstr/>
  </property>
  <property fmtid="{D5CDD505-2E9C-101B-9397-08002B2CF9AE}" pid="503" name="FSC#ATSTATECFG@1.1001:DepartmentFax">
    <vt:lpwstr/>
  </property>
  <property fmtid="{D5CDD505-2E9C-101B-9397-08002B2CF9AE}" pid="504" name="FSC#ATSTATECFG@1.1001:DepartmentEmail">
    <vt:lpwstr/>
  </property>
  <property fmtid="{D5CDD505-2E9C-101B-9397-08002B2CF9AE}" pid="505" name="FSC#ATSTATECFG@1.1001:SubfileDate">
    <vt:lpwstr/>
  </property>
  <property fmtid="{D5CDD505-2E9C-101B-9397-08002B2CF9AE}" pid="506" name="FSC#ATSTATECFG@1.1001:SubfileSubject">
    <vt:lpwstr/>
  </property>
  <property fmtid="{D5CDD505-2E9C-101B-9397-08002B2CF9AE}" pid="507" name="FSC#ATSTATECFG@1.1001:DepartmentZipCode">
    <vt:lpwstr/>
  </property>
  <property fmtid="{D5CDD505-2E9C-101B-9397-08002B2CF9AE}" pid="508" name="FSC#ATSTATECFG@1.1001:DepartmentCountry">
    <vt:lpwstr/>
  </property>
  <property fmtid="{D5CDD505-2E9C-101B-9397-08002B2CF9AE}" pid="509" name="FSC#ATSTATECFG@1.1001:DepartmentCity">
    <vt:lpwstr/>
  </property>
  <property fmtid="{D5CDD505-2E9C-101B-9397-08002B2CF9AE}" pid="510" name="FSC#ATSTATECFG@1.1001:DepartmentStreet">
    <vt:lpwstr/>
  </property>
  <property fmtid="{D5CDD505-2E9C-101B-9397-08002B2CF9AE}" pid="511" name="FSC#ATSTATECFG@1.1001:DepartmentDVR">
    <vt:lpwstr/>
  </property>
  <property fmtid="{D5CDD505-2E9C-101B-9397-08002B2CF9AE}" pid="512" name="FSC#ATSTATECFG@1.1001:DepartmentUID">
    <vt:lpwstr/>
  </property>
  <property fmtid="{D5CDD505-2E9C-101B-9397-08002B2CF9AE}" pid="513" name="FSC#ATSTATECFG@1.1001:SubfileReference">
    <vt:lpwstr/>
  </property>
  <property fmtid="{D5CDD505-2E9C-101B-9397-08002B2CF9AE}" pid="514" name="FSC#ATSTATECFG@1.1001:Clause">
    <vt:lpwstr/>
  </property>
  <property fmtid="{D5CDD505-2E9C-101B-9397-08002B2CF9AE}" pid="515" name="FSC#ATSTATECFG@1.1001:ApprovedSignature">
    <vt:lpwstr/>
  </property>
  <property fmtid="{D5CDD505-2E9C-101B-9397-08002B2CF9AE}" pid="516" name="FSC#ATSTATECFG@1.1001:BankAccount">
    <vt:lpwstr/>
  </property>
  <property fmtid="{D5CDD505-2E9C-101B-9397-08002B2CF9AE}" pid="517" name="FSC#ATSTATECFG@1.1001:BankAccountOwner">
    <vt:lpwstr/>
  </property>
  <property fmtid="{D5CDD505-2E9C-101B-9397-08002B2CF9AE}" pid="518" name="FSC#ATSTATECFG@1.1001:BankInstitute">
    <vt:lpwstr/>
  </property>
  <property fmtid="{D5CDD505-2E9C-101B-9397-08002B2CF9AE}" pid="519" name="FSC#ATSTATECFG@1.1001:BankAccountID">
    <vt:lpwstr/>
  </property>
  <property fmtid="{D5CDD505-2E9C-101B-9397-08002B2CF9AE}" pid="520" name="FSC#ATSTATECFG@1.1001:BankAccountIBAN">
    <vt:lpwstr/>
  </property>
  <property fmtid="{D5CDD505-2E9C-101B-9397-08002B2CF9AE}" pid="521" name="FSC#ATSTATECFG@1.1001:BankAccountBIC">
    <vt:lpwstr/>
  </property>
  <property fmtid="{D5CDD505-2E9C-101B-9397-08002B2CF9AE}" pid="522" name="FSC#ATSTATECFG@1.1001:BankName">
    <vt:lpwstr/>
  </property>
  <property fmtid="{D5CDD505-2E9C-101B-9397-08002B2CF9AE}" pid="523" name="FSC#COOSYSTEM@1.1:Container">
    <vt:lpwstr>COO.2090.100.4.8377531</vt:lpwstr>
  </property>
  <property fmtid="{D5CDD505-2E9C-101B-9397-08002B2CF9AE}" pid="524" name="FSC#FSCFOLIO@1.1001:docpropproject">
    <vt:lpwstr/>
  </property>
</Properties>
</file>