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AF0F6C">
        <w:rPr>
          <w:rFonts w:asciiTheme="minorHAnsi" w:hAnsiTheme="minorHAnsi" w:cs="Arial"/>
          <w:lang w:eastAsia="cs-CZ"/>
        </w:rPr>
        <w:t>stavebné práce</w:t>
      </w:r>
    </w:p>
    <w:p w:rsidR="00AF0F6C" w:rsidRPr="00AF0F6C" w:rsidRDefault="00AF0F6C" w:rsidP="00AF0F6C">
      <w:pPr>
        <w:ind w:right="239"/>
        <w:rPr>
          <w:sz w:val="24"/>
          <w:szCs w:val="24"/>
        </w:rPr>
      </w:pPr>
      <w:r w:rsidRPr="00AF0F6C">
        <w:rPr>
          <w:rFonts w:asciiTheme="minorHAnsi" w:hAnsiTheme="minorHAnsi" w:cstheme="minorHAnsi"/>
          <w:b/>
          <w:bCs/>
          <w:sz w:val="24"/>
          <w:szCs w:val="24"/>
        </w:rPr>
        <w:t>„Oprava Mosta č.2395-04 na ceste III/2395, Čierny Balog časť Dobroč</w:t>
      </w:r>
      <w:r w:rsidRPr="00AF0F6C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CE092C">
        <w:rPr>
          <w:rFonts w:asciiTheme="minorHAnsi" w:hAnsiTheme="minorHAnsi" w:cs="Arial"/>
          <w:lang w:eastAsia="cs-CZ"/>
        </w:rPr>
        <w:t>Zmluvy o dielo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AF0F6C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AF0F6C">
        <w:rPr>
          <w:rFonts w:asciiTheme="minorHAnsi" w:hAnsiTheme="minorHAnsi"/>
          <w:i/>
          <w:sz w:val="16"/>
          <w:szCs w:val="16"/>
        </w:rPr>
        <w:t>Poznámka:</w:t>
      </w:r>
    </w:p>
    <w:p w:rsidR="002677DE" w:rsidRPr="00AF0F6C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AF0F6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p w:rsidR="002677DE" w:rsidRPr="00AF0F6C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AF0F6C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2677DE" w:rsidRPr="00AF0F6C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AF0F6C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E092C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0A9F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E44661-44B1-43D9-85B1-5DD4729D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4</cp:revision>
  <cp:lastPrinted>2019-03-27T08:51:00Z</cp:lastPrinted>
  <dcterms:created xsi:type="dcterms:W3CDTF">2019-09-11T11:12:00Z</dcterms:created>
  <dcterms:modified xsi:type="dcterms:W3CDTF">2019-09-11T12:09:00Z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