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</w:t>
      </w:r>
      <w:r w:rsidR="00D116FF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7667D9">
        <w:rPr>
          <w:rFonts w:asciiTheme="minorHAnsi" w:hAnsiTheme="minorHAnsi" w:cs="Arial"/>
          <w:lang w:eastAsia="cs-CZ"/>
        </w:rPr>
        <w:t>tovar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/>
          <w:b/>
        </w:rPr>
      </w:pPr>
      <w:r w:rsidRPr="004A6037">
        <w:rPr>
          <w:rFonts w:asciiTheme="minorHAnsi" w:hAnsiTheme="minorHAnsi"/>
          <w:b/>
          <w:snapToGrid w:val="0"/>
        </w:rPr>
        <w:t>„</w:t>
      </w:r>
      <w:r w:rsidR="000C2BD1">
        <w:rPr>
          <w:rFonts w:asciiTheme="minorHAnsi" w:hAnsiTheme="minorHAnsi"/>
          <w:b/>
        </w:rPr>
        <w:t>OLEJE (motorové, prevodové, hydraulické), PLASTICKÉ MAZIVÁ, PREVÁDZKOVÉ KVAPALINY</w:t>
      </w:r>
      <w:r w:rsidRPr="004A6037">
        <w:rPr>
          <w:rFonts w:asciiTheme="minorHAnsi" w:hAnsiTheme="minorHAnsi"/>
          <w:b/>
          <w:snapToGrid w:val="0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  <w:bookmarkStart w:id="0" w:name="_GoBack"/>
      <w:bookmarkEnd w:id="0"/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0C2BD1">
        <w:rPr>
          <w:rFonts w:asciiTheme="minorHAnsi" w:hAnsiTheme="minorHAnsi" w:cs="Arial"/>
          <w:lang w:eastAsia="cs-CZ"/>
        </w:rPr>
        <w:t>Rámcovej k</w:t>
      </w:r>
      <w:r w:rsidR="0000191F">
        <w:rPr>
          <w:rFonts w:asciiTheme="minorHAnsi" w:hAnsiTheme="minorHAnsi" w:cs="Arial"/>
          <w:lang w:eastAsia="cs-CZ"/>
        </w:rPr>
        <w:t xml:space="preserve">úpnej </w:t>
      </w:r>
      <w:r w:rsidR="00A81E8D">
        <w:rPr>
          <w:rFonts w:asciiTheme="minorHAnsi" w:hAnsiTheme="minorHAnsi" w:cs="Arial"/>
          <w:lang w:eastAsia="cs-CZ"/>
        </w:rPr>
        <w:t xml:space="preserve"> zmluvy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0191F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C2BD1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667D9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27801"/>
    <w:rsid w:val="00F44122"/>
    <w:rsid w:val="00F47029"/>
    <w:rsid w:val="00F846C3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9FDA20E-DF2A-405F-943C-178E133F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6</cp:revision>
  <cp:lastPrinted>2019-03-27T08:51:00Z</cp:lastPrinted>
  <dcterms:created xsi:type="dcterms:W3CDTF">2019-09-06T08:01:00Z</dcterms:created>
  <dcterms:modified xsi:type="dcterms:W3CDTF">2019-09-17T12:13:00Z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