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Príloha č. </w:t>
      </w:r>
      <w:r w:rsidR="00285AEE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DF07D5">
        <w:rPr>
          <w:rFonts w:asciiTheme="minorHAnsi" w:hAnsiTheme="minorHAnsi" w:cs="Arial"/>
          <w:lang w:eastAsia="cs-CZ"/>
        </w:rPr>
        <w:t>služby</w:t>
      </w:r>
    </w:p>
    <w:p w:rsidR="002677DE" w:rsidRPr="009E431A" w:rsidRDefault="002677DE" w:rsidP="0077024A">
      <w:pPr>
        <w:pStyle w:val="Bulletslevel1"/>
        <w:rPr>
          <w:rFonts w:asciiTheme="minorHAnsi" w:hAnsiTheme="minorHAnsi"/>
          <w:b/>
          <w:lang w:val="sk-SK"/>
        </w:rPr>
      </w:pPr>
      <w:r w:rsidRPr="009E431A">
        <w:rPr>
          <w:rFonts w:asciiTheme="minorHAnsi" w:hAnsiTheme="minorHAnsi"/>
          <w:b/>
          <w:snapToGrid w:val="0"/>
          <w:lang w:val="sk-SK"/>
        </w:rPr>
        <w:t>„</w:t>
      </w:r>
      <w:r w:rsidR="006F5A0E">
        <w:rPr>
          <w:rFonts w:asciiTheme="minorHAnsi" w:hAnsiTheme="minorHAnsi" w:cstheme="minorHAnsi"/>
          <w:b/>
          <w:sz w:val="22"/>
          <w:szCs w:val="22"/>
          <w:lang w:val="sk-SK"/>
        </w:rPr>
        <w:t>Dobudovanie sledovacieho GPS/GPRS zariadenia</w:t>
      </w:r>
      <w:r w:rsidRPr="009E431A">
        <w:rPr>
          <w:rFonts w:asciiTheme="minorHAnsi" w:hAnsiTheme="minorHAnsi"/>
          <w:b/>
          <w:snapToGrid w:val="0"/>
          <w:lang w:val="sk-SK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DF07D5">
        <w:rPr>
          <w:rFonts w:asciiTheme="minorHAnsi" w:hAnsiTheme="minorHAnsi" w:cs="Arial"/>
          <w:lang w:eastAsia="cs-CZ"/>
        </w:rPr>
        <w:t>Z</w:t>
      </w:r>
      <w:r w:rsidR="00A81E8D">
        <w:rPr>
          <w:rFonts w:asciiTheme="minorHAnsi" w:hAnsiTheme="minorHAnsi" w:cs="Arial"/>
          <w:lang w:eastAsia="cs-CZ"/>
        </w:rPr>
        <w:t>mluvy</w:t>
      </w:r>
      <w:r w:rsidR="00DF07D5">
        <w:rPr>
          <w:rFonts w:asciiTheme="minorHAnsi" w:hAnsiTheme="minorHAnsi" w:cs="Arial"/>
          <w:lang w:eastAsia="cs-CZ"/>
        </w:rPr>
        <w:t xml:space="preserve"> o dielo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85AEE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6F5A0E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7024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9E431A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A73D5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E084B"/>
    <w:rsid w:val="00DF07D5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B5B4C95-AA8C-48B0-B8AF-2F188A68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2019-09-26T10:06:00Z</dcterms:created>
  <dcterms:modified xsi:type="dcterms:W3CDTF">2019-09-26T10:06:00Z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