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bookmarkStart w:id="0" w:name="_GoBack"/>
      <w:bookmarkEnd w:id="0"/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</w:t>
      </w:r>
      <w:r w:rsidR="00AC3A7D">
        <w:rPr>
          <w:rFonts w:asciiTheme="minorHAnsi" w:hAnsiTheme="minorHAnsi"/>
        </w:rPr>
        <w:t>k</w:t>
      </w:r>
      <w:r w:rsidR="00B474D3">
        <w:rPr>
          <w:rFonts w:asciiTheme="minorHAnsi" w:hAnsiTheme="minorHAnsi"/>
        </w:rPr>
        <w:t>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AC3A7D">
      <w:pPr>
        <w:tabs>
          <w:tab w:val="num" w:pos="1080"/>
          <w:tab w:val="left" w:leader="dot" w:pos="10034"/>
        </w:tabs>
        <w:spacing w:before="120" w:after="24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AC3A7D" w:rsidRDefault="00AC3A7D" w:rsidP="00AC3A7D">
      <w:pPr>
        <w:pStyle w:val="Bulletslevel1"/>
        <w:jc w:val="center"/>
        <w:rPr>
          <w:rFonts w:asciiTheme="minorHAnsi" w:hAnsiTheme="minorHAnsi" w:cstheme="minorHAnsi"/>
          <w:b/>
          <w:sz w:val="32"/>
          <w:szCs w:val="32"/>
          <w:lang w:val="sk-SK"/>
        </w:rPr>
      </w:pPr>
      <w:r w:rsidRPr="00AC3A7D">
        <w:rPr>
          <w:rFonts w:asciiTheme="minorHAnsi" w:hAnsiTheme="minorHAnsi" w:cstheme="minorHAnsi"/>
          <w:b/>
          <w:sz w:val="32"/>
          <w:szCs w:val="32"/>
          <w:lang w:val="sk-SK"/>
        </w:rPr>
        <w:t>Dobudovanie sledovacieho GPS/GPRS zariadenia</w:t>
      </w:r>
    </w:p>
    <w:p w:rsidR="00AC3A7D" w:rsidRPr="00587F1A" w:rsidRDefault="00AC3A7D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95345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953456">
        <w:rPr>
          <w:rFonts w:asciiTheme="minorHAnsi" w:hAnsiTheme="minorHAnsi"/>
          <w:b/>
          <w:sz w:val="24"/>
          <w:szCs w:val="24"/>
        </w:rPr>
        <w:tab/>
      </w:r>
    </w:p>
    <w:p w:rsidR="00953456" w:rsidRPr="00E25867" w:rsidRDefault="00953456" w:rsidP="009534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...................................</w:t>
      </w:r>
      <w:r>
        <w:rPr>
          <w:rFonts w:asciiTheme="minorHAnsi" w:hAnsiTheme="minorHAnsi"/>
          <w:b/>
          <w:sz w:val="24"/>
          <w:szCs w:val="24"/>
        </w:rPr>
        <w:t>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953456" w:rsidRDefault="00953456" w:rsidP="0095345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953456">
        <w:rPr>
          <w:rFonts w:asciiTheme="minorHAnsi" w:hAnsiTheme="minorHAnsi"/>
          <w:sz w:val="24"/>
          <w:szCs w:val="24"/>
        </w:rPr>
        <w:t> </w:t>
      </w:r>
      <w:r w:rsidRPr="00953456">
        <w:rPr>
          <w:rFonts w:asciiTheme="minorHAnsi" w:hAnsiTheme="minorHAnsi"/>
          <w:sz w:val="24"/>
          <w:szCs w:val="24"/>
        </w:rPr>
        <w:t>DPH</w:t>
      </w:r>
      <w:r w:rsidR="003C0094" w:rsidRPr="0095345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953456">
        <w:rPr>
          <w:rFonts w:asciiTheme="minorHAnsi" w:hAnsiTheme="minorHAnsi"/>
          <w:b/>
          <w:sz w:val="24"/>
          <w:szCs w:val="24"/>
        </w:rPr>
        <w:t xml:space="preserve">     </w:t>
      </w:r>
      <w:r w:rsidR="00953456" w:rsidRPr="0034622B">
        <w:rPr>
          <w:rFonts w:asciiTheme="minorHAnsi" w:hAnsiTheme="minorHAnsi"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3456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3A7D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5BB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6A32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CD7A07-288B-408F-ACC8-F3F6DA6F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2019-09-26T10:03:00Z</dcterms:created>
  <dcterms:modified xsi:type="dcterms:W3CDTF">2019-09-26T10:03:00Z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