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5F" w:rsidRPr="000C4E60" w:rsidRDefault="00C56B5F" w:rsidP="00C56B5F">
      <w:pPr>
        <w:rPr>
          <w:rFonts w:asciiTheme="minorHAnsi" w:hAnsiTheme="minorHAnsi"/>
          <w:sz w:val="20"/>
          <w:szCs w:val="20"/>
        </w:rPr>
      </w:pPr>
      <w:r w:rsidRPr="000C4E60">
        <w:rPr>
          <w:rFonts w:asciiTheme="minorHAnsi" w:hAnsiTheme="minorHAnsi"/>
          <w:sz w:val="20"/>
          <w:szCs w:val="20"/>
        </w:rPr>
        <w:t>Príloha č. 1</w:t>
      </w:r>
      <w:r w:rsidR="00B474D3" w:rsidRPr="000C4E60">
        <w:rPr>
          <w:rFonts w:asciiTheme="minorHAnsi" w:hAnsiTheme="minorHAnsi"/>
          <w:sz w:val="20"/>
          <w:szCs w:val="20"/>
        </w:rPr>
        <w:t xml:space="preserve"> Výzvy – Návrh na plnenie Kritérií</w:t>
      </w:r>
    </w:p>
    <w:p w:rsid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B474D3" w:rsidRP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 w:rsidRPr="00B474D3">
        <w:rPr>
          <w:b/>
          <w:sz w:val="28"/>
          <w:szCs w:val="28"/>
        </w:rPr>
        <w:t>Návrh na plnenie kritérií</w:t>
      </w:r>
    </w:p>
    <w:p w:rsidR="000C4E60" w:rsidRPr="000C4E60" w:rsidRDefault="000C4E60" w:rsidP="000C4E60">
      <w:pPr>
        <w:spacing w:after="0"/>
        <w:ind w:right="286"/>
        <w:jc w:val="center"/>
        <w:rPr>
          <w:sz w:val="36"/>
          <w:szCs w:val="36"/>
        </w:rPr>
      </w:pPr>
      <w:r w:rsidRPr="000C4E60">
        <w:rPr>
          <w:b/>
          <w:sz w:val="36"/>
          <w:szCs w:val="36"/>
        </w:rPr>
        <w:t>„Dodanie hygienických potrieb, čistiacich a dezinfekčných prostriedkov“</w:t>
      </w:r>
      <w:r w:rsidRPr="000C4E60">
        <w:rPr>
          <w:sz w:val="36"/>
          <w:szCs w:val="36"/>
        </w:rPr>
        <w:t xml:space="preserve"> </w:t>
      </w:r>
    </w:p>
    <w:p w:rsidR="00B474D3" w:rsidRPr="00587F1A" w:rsidRDefault="00B474D3" w:rsidP="00B474D3">
      <w:pPr>
        <w:pStyle w:val="Bulletslevel1"/>
        <w:rPr>
          <w:rFonts w:asciiTheme="minorHAnsi" w:hAnsiTheme="minorHAnsi"/>
          <w:sz w:val="22"/>
          <w:szCs w:val="22"/>
          <w:lang w:val="sk-SK"/>
        </w:rPr>
      </w:pP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Obchodné meno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Sídlo alebo miesto podnikania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IČO:</w:t>
      </w:r>
      <w:bookmarkStart w:id="0" w:name="_GoBack"/>
      <w:bookmarkEnd w:id="0"/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Právna forma: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e-mail: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telefónne číslo: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</w:p>
    <w:p w:rsidR="00747B55" w:rsidRPr="00F82BD6" w:rsidRDefault="00B474D3" w:rsidP="00E2586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82BD6">
        <w:rPr>
          <w:rFonts w:asciiTheme="minorHAnsi" w:hAnsiTheme="minorHAnsi"/>
          <w:b/>
          <w:sz w:val="24"/>
          <w:szCs w:val="24"/>
        </w:rPr>
        <w:t>celková cena za predmet zákazky v EUR bez DPH</w:t>
      </w:r>
      <w:r w:rsidRPr="00F82BD6">
        <w:rPr>
          <w:rFonts w:asciiTheme="minorHAnsi" w:hAnsiTheme="minorHAnsi"/>
          <w:b/>
          <w:sz w:val="24"/>
          <w:szCs w:val="24"/>
        </w:rPr>
        <w:tab/>
      </w:r>
    </w:p>
    <w:p w:rsidR="004E74FC" w:rsidRPr="00E25867" w:rsidRDefault="004E74FC" w:rsidP="004E74F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25867">
        <w:rPr>
          <w:rFonts w:asciiTheme="minorHAnsi" w:hAnsiTheme="minorHAnsi"/>
          <w:b/>
          <w:sz w:val="24"/>
          <w:szCs w:val="24"/>
        </w:rPr>
        <w:t xml:space="preserve">(návrh na plnenie kritérií):   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</w:t>
      </w:r>
      <w:r w:rsidRPr="00E25867">
        <w:rPr>
          <w:rFonts w:asciiTheme="minorHAnsi" w:hAnsiTheme="minorHAnsi"/>
          <w:b/>
          <w:sz w:val="24"/>
          <w:szCs w:val="24"/>
        </w:rPr>
        <w:t xml:space="preserve">  .......................................................................</w:t>
      </w:r>
    </w:p>
    <w:p w:rsidR="003C0094" w:rsidRDefault="003C0094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  <w:r w:rsidRPr="0034622B">
        <w:rPr>
          <w:rFonts w:asciiTheme="minorHAnsi" w:hAnsiTheme="minorHAnsi"/>
          <w:sz w:val="24"/>
          <w:szCs w:val="24"/>
        </w:rPr>
        <w:t>DPH v EUR:</w:t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  <w:t>..................................................................</w:t>
      </w:r>
      <w:r w:rsidR="004E74FC">
        <w:rPr>
          <w:rFonts w:asciiTheme="minorHAnsi" w:hAnsiTheme="minorHAnsi"/>
          <w:sz w:val="24"/>
          <w:szCs w:val="24"/>
        </w:rPr>
        <w:t>...</w:t>
      </w:r>
      <w:r w:rsidRPr="0034622B">
        <w:rPr>
          <w:rFonts w:asciiTheme="minorHAnsi" w:hAnsiTheme="minorHAnsi"/>
          <w:sz w:val="24"/>
          <w:szCs w:val="24"/>
        </w:rPr>
        <w:t>.....</w:t>
      </w: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E25867" w:rsidRPr="00E25867" w:rsidRDefault="00B474D3" w:rsidP="006C0BC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82BD6">
        <w:rPr>
          <w:rFonts w:asciiTheme="minorHAnsi" w:hAnsiTheme="minorHAnsi"/>
          <w:sz w:val="24"/>
          <w:szCs w:val="24"/>
        </w:rPr>
        <w:t>celková cena za predmet zákazky v EUR s</w:t>
      </w:r>
      <w:r w:rsidR="003C0094" w:rsidRPr="00F82BD6">
        <w:rPr>
          <w:rFonts w:asciiTheme="minorHAnsi" w:hAnsiTheme="minorHAnsi"/>
          <w:sz w:val="24"/>
          <w:szCs w:val="24"/>
        </w:rPr>
        <w:t> </w:t>
      </w:r>
      <w:r w:rsidRPr="00F82BD6">
        <w:rPr>
          <w:rFonts w:asciiTheme="minorHAnsi" w:hAnsiTheme="minorHAnsi"/>
          <w:sz w:val="24"/>
          <w:szCs w:val="24"/>
        </w:rPr>
        <w:t>DPH</w:t>
      </w:r>
      <w:r w:rsidR="003C0094" w:rsidRPr="00F82BD6">
        <w:rPr>
          <w:rFonts w:asciiTheme="minorHAnsi" w:hAnsiTheme="minorHAnsi"/>
          <w:sz w:val="24"/>
          <w:szCs w:val="24"/>
        </w:rPr>
        <w:t>:</w:t>
      </w:r>
      <w:r w:rsidRPr="00E25867">
        <w:rPr>
          <w:rFonts w:asciiTheme="minorHAnsi" w:hAnsiTheme="minorHAnsi"/>
          <w:b/>
          <w:sz w:val="24"/>
          <w:szCs w:val="24"/>
        </w:rPr>
        <w:t xml:space="preserve"> </w:t>
      </w:r>
      <w:r w:rsidR="0034622B" w:rsidRPr="00E25867">
        <w:rPr>
          <w:rFonts w:asciiTheme="minorHAnsi" w:hAnsiTheme="minorHAnsi"/>
          <w:b/>
          <w:sz w:val="24"/>
          <w:szCs w:val="24"/>
        </w:rPr>
        <w:t xml:space="preserve"> </w:t>
      </w:r>
      <w:r w:rsidR="004E74FC">
        <w:rPr>
          <w:rFonts w:asciiTheme="minorHAnsi" w:hAnsiTheme="minorHAnsi"/>
          <w:b/>
          <w:sz w:val="24"/>
          <w:szCs w:val="24"/>
        </w:rPr>
        <w:t xml:space="preserve">      </w:t>
      </w:r>
      <w:r w:rsidR="004E74FC" w:rsidRPr="00E25867">
        <w:rPr>
          <w:rFonts w:asciiTheme="minorHAnsi" w:hAnsiTheme="minorHAnsi"/>
          <w:sz w:val="24"/>
          <w:szCs w:val="24"/>
        </w:rPr>
        <w:t>............................................</w:t>
      </w:r>
      <w:r w:rsidR="004E74FC">
        <w:rPr>
          <w:rFonts w:asciiTheme="minorHAnsi" w:hAnsiTheme="minorHAnsi"/>
          <w:sz w:val="24"/>
          <w:szCs w:val="24"/>
        </w:rPr>
        <w:t>.</w:t>
      </w:r>
      <w:r w:rsidR="004E74FC" w:rsidRPr="00E25867">
        <w:rPr>
          <w:rFonts w:asciiTheme="minorHAnsi" w:hAnsiTheme="minorHAnsi"/>
          <w:sz w:val="24"/>
          <w:szCs w:val="24"/>
        </w:rPr>
        <w:t>..................</w:t>
      </w:r>
      <w:r w:rsidR="004E74FC">
        <w:rPr>
          <w:rFonts w:asciiTheme="minorHAnsi" w:hAnsiTheme="minorHAnsi"/>
          <w:sz w:val="24"/>
          <w:szCs w:val="24"/>
        </w:rPr>
        <w:t>.......</w:t>
      </w:r>
      <w:r w:rsidR="004E74FC" w:rsidRPr="00E25867">
        <w:rPr>
          <w:rFonts w:asciiTheme="minorHAnsi" w:hAnsiTheme="minorHAnsi"/>
          <w:sz w:val="24"/>
          <w:szCs w:val="24"/>
        </w:rPr>
        <w:t>.....</w:t>
      </w:r>
    </w:p>
    <w:p w:rsidR="006C0BCB" w:rsidRPr="0034622B" w:rsidRDefault="006C0BCB" w:rsidP="006C0BCB">
      <w:pPr>
        <w:spacing w:after="240" w:line="240" w:lineRule="auto"/>
        <w:rPr>
          <w:rFonts w:asciiTheme="minorHAnsi" w:hAnsiTheme="minorHAnsi"/>
          <w:b/>
          <w:sz w:val="24"/>
          <w:szCs w:val="24"/>
        </w:rPr>
      </w:pPr>
    </w:p>
    <w:p w:rsidR="00B474D3" w:rsidRPr="0034622B" w:rsidRDefault="00B474D3" w:rsidP="00B474D3">
      <w:pPr>
        <w:pStyle w:val="Bulletslevel1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sz w:val="18"/>
          <w:szCs w:val="18"/>
        </w:rPr>
        <w:t xml:space="preserve">*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„Celková cena za predmet zákazky v EUR bez DPH“ navýšenú o aktuálne platnú sadzbu DPH.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rovnakú sumu ako uviedol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2370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:rsidR="00B474D3" w:rsidRPr="00191D83" w:rsidRDefault="00B474D3" w:rsidP="00B474D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 w:rsidR="003C0094"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(uchádzač zakrúžkuje relevantný údaj).</w:t>
      </w:r>
    </w:p>
    <w:p w:rsidR="00B474D3" w:rsidRDefault="00B474D3" w:rsidP="00B474D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B474D3" w:rsidRPr="00191D83" w:rsidRDefault="00B474D3" w:rsidP="00B474D3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B474D3" w:rsidRPr="00191D83" w:rsidRDefault="00B474D3" w:rsidP="00B474D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</w:t>
      </w:r>
      <w:r w:rsidR="002677DE">
        <w:rPr>
          <w:rFonts w:asciiTheme="minorHAnsi" w:hAnsiTheme="minorHAnsi"/>
          <w:bCs/>
          <w:i/>
          <w:noProof/>
        </w:rPr>
        <w:t>........</w:t>
      </w:r>
      <w:r w:rsidRPr="00191D83">
        <w:rPr>
          <w:rFonts w:asciiTheme="minorHAnsi" w:hAnsiTheme="minorHAnsi"/>
          <w:bCs/>
          <w:i/>
          <w:noProof/>
        </w:rPr>
        <w:t>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2677DE">
        <w:rPr>
          <w:rFonts w:asciiTheme="minorHAnsi" w:hAnsiTheme="minorHAnsi"/>
          <w:bCs/>
          <w:noProof/>
        </w:rPr>
        <w:t>……………………………….......................</w:t>
      </w:r>
    </w:p>
    <w:p w:rsidR="00B474D3" w:rsidRPr="00191D83" w:rsidRDefault="00B474D3" w:rsidP="00B474D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meno, priezvisko</w:t>
      </w:r>
      <w:r w:rsidR="003C0094">
        <w:rPr>
          <w:rFonts w:asciiTheme="minorHAnsi" w:hAnsiTheme="minorHAnsi"/>
          <w:i/>
          <w:noProof/>
        </w:rPr>
        <w:t>,</w:t>
      </w:r>
      <w:r w:rsidRPr="00191D83">
        <w:rPr>
          <w:rFonts w:asciiTheme="minorHAnsi" w:hAnsiTheme="minorHAnsi"/>
          <w:i/>
          <w:noProof/>
        </w:rPr>
        <w:t> funkciu</w:t>
      </w:r>
      <w:r w:rsidR="003C0094">
        <w:rPr>
          <w:rFonts w:asciiTheme="minorHAnsi" w:hAnsiTheme="minorHAnsi"/>
          <w:i/>
          <w:noProof/>
        </w:rPr>
        <w:t xml:space="preserve"> a podpis</w:t>
      </w:r>
    </w:p>
    <w:p w:rsidR="00B474D3" w:rsidRPr="00191D83" w:rsidRDefault="00B474D3" w:rsidP="00B474D3">
      <w:pPr>
        <w:ind w:left="4963" w:firstLine="709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B474D3" w:rsidRPr="00191D83" w:rsidRDefault="00B474D3" w:rsidP="00B474D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B474D3" w:rsidRPr="00D35CE5" w:rsidRDefault="00B474D3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BB745E" w:rsidRPr="00F82BD6" w:rsidRDefault="00B474D3" w:rsidP="00F82BD6">
      <w:pPr>
        <w:pStyle w:val="Odsekzoznamu"/>
        <w:numPr>
          <w:ilvl w:val="0"/>
          <w:numId w:val="4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</w:rPr>
      </w:pPr>
      <w:r w:rsidRPr="0034622B">
        <w:rPr>
          <w:rFonts w:asciiTheme="minorHAnsi" w:hAnsiTheme="minorHAnsi" w:cs="Arial"/>
        </w:rPr>
        <w:t xml:space="preserve">  </w:t>
      </w:r>
      <w:r w:rsidRPr="0034622B">
        <w:rPr>
          <w:rFonts w:asciiTheme="minorHAnsi" w:hAnsiTheme="minorHAnsi" w:cs="Arial"/>
          <w:i/>
        </w:rPr>
        <w:t>uchádzač zaokrúhli svoje návrhy v zmysle matematických pravidiel na 2 desatinné miesta.</w:t>
      </w:r>
    </w:p>
    <w:sectPr w:rsidR="00BB745E" w:rsidRPr="00F82BD6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C4E60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E74FC"/>
    <w:rsid w:val="004F0B9F"/>
    <w:rsid w:val="004F5BD9"/>
    <w:rsid w:val="005148B8"/>
    <w:rsid w:val="00515825"/>
    <w:rsid w:val="005310A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92254"/>
    <w:rsid w:val="007968FB"/>
    <w:rsid w:val="007A4D5E"/>
    <w:rsid w:val="007B10FE"/>
    <w:rsid w:val="007B60A7"/>
    <w:rsid w:val="007D19E1"/>
    <w:rsid w:val="007E20CD"/>
    <w:rsid w:val="007E44D8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69E8"/>
    <w:rsid w:val="00935843"/>
    <w:rsid w:val="00955C50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90D01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25867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2BD6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32349F7-BA83-4320-8F2B-D46C00C2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Katarina Jombikova</cp:lastModifiedBy>
  <cp:revision>2</cp:revision>
  <cp:lastPrinted>2018-09-18T08:07:00Z</cp:lastPrinted>
  <dcterms:created xsi:type="dcterms:W3CDTF">2019-10-09T07:52:00Z</dcterms:created>
  <dcterms:modified xsi:type="dcterms:W3CDTF">2019-10-09T07:52:00Z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