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2527D2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2527D2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2527D2">
        <w:rPr>
          <w:rFonts w:asciiTheme="minorHAnsi" w:hAnsiTheme="minorHAnsi"/>
          <w:sz w:val="20"/>
          <w:szCs w:val="20"/>
        </w:rPr>
        <w:t>5</w:t>
      </w:r>
      <w:r w:rsidRPr="002527D2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F856AB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F856AB">
        <w:rPr>
          <w:rFonts w:asciiTheme="minorHAnsi" w:hAnsiTheme="minorHAnsi" w:cs="Arial"/>
          <w:b/>
          <w:lang w:eastAsia="cs-CZ"/>
        </w:rPr>
        <w:t>UCHÁDZAČ: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Sídlo/Adresa: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Štatutárny orgán: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IČO: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DIČ: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Bankové spojenie:</w:t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Číslo účtu:</w:t>
      </w:r>
    </w:p>
    <w:p w:rsidR="002677DE" w:rsidRPr="00F856AB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Telefón:</w:t>
      </w:r>
      <w:r w:rsidRPr="00F856AB">
        <w:rPr>
          <w:rFonts w:asciiTheme="minorHAnsi" w:hAnsiTheme="minorHAnsi" w:cs="Arial"/>
          <w:lang w:eastAsia="cs-CZ"/>
        </w:rPr>
        <w:tab/>
      </w:r>
    </w:p>
    <w:p w:rsidR="002677DE" w:rsidRPr="00F856AB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F856AB">
        <w:rPr>
          <w:rFonts w:asciiTheme="minorHAnsi" w:hAnsiTheme="minorHAnsi" w:cs="Arial"/>
          <w:lang w:eastAsia="cs-CZ"/>
        </w:rPr>
        <w:t>e-mail:</w:t>
      </w:r>
    </w:p>
    <w:p w:rsidR="002677DE" w:rsidRPr="00F856AB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u w:val="single"/>
          <w:lang w:eastAsia="cs-CZ"/>
        </w:rPr>
        <w:t>Kontaktná osoba</w:t>
      </w: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Meno a priezvisko:</w:t>
      </w: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Tel. kontakt:</w:t>
      </w: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Email:</w:t>
      </w: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2677DE" w:rsidRPr="00F856AB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F856AB">
        <w:rPr>
          <w:rFonts w:asciiTheme="minorHAnsi" w:hAnsiTheme="minorHAnsi" w:cs="Arial"/>
          <w:b/>
          <w:sz w:val="22"/>
          <w:szCs w:val="22"/>
          <w:lang w:eastAsia="cs-CZ"/>
        </w:rPr>
        <w:t xml:space="preserve">:  </w:t>
      </w:r>
      <w:r w:rsidR="002527D2" w:rsidRPr="00F856AB">
        <w:rPr>
          <w:rFonts w:asciiTheme="minorHAnsi" w:hAnsiTheme="minorHAnsi" w:cs="Arial"/>
          <w:sz w:val="22"/>
          <w:szCs w:val="22"/>
          <w:lang w:eastAsia="cs-CZ"/>
        </w:rPr>
        <w:t xml:space="preserve">dodanie </w:t>
      </w:r>
      <w:r w:rsidR="007667D9" w:rsidRPr="00F856AB">
        <w:rPr>
          <w:rFonts w:asciiTheme="minorHAnsi" w:hAnsiTheme="minorHAnsi" w:cs="Arial"/>
          <w:sz w:val="22"/>
          <w:szCs w:val="22"/>
          <w:lang w:eastAsia="cs-CZ"/>
        </w:rPr>
        <w:t>tovar</w:t>
      </w:r>
      <w:r w:rsidR="002527D2" w:rsidRPr="00F856AB">
        <w:rPr>
          <w:rFonts w:asciiTheme="minorHAnsi" w:hAnsiTheme="minorHAnsi" w:cs="Arial"/>
          <w:sz w:val="22"/>
          <w:szCs w:val="22"/>
          <w:lang w:eastAsia="cs-CZ"/>
        </w:rPr>
        <w:t>u</w:t>
      </w:r>
    </w:p>
    <w:p w:rsidR="002527D2" w:rsidRPr="00F856AB" w:rsidRDefault="002527D2" w:rsidP="002527D2">
      <w:pPr>
        <w:spacing w:after="0" w:line="256" w:lineRule="auto"/>
        <w:ind w:right="286"/>
      </w:pPr>
      <w:r w:rsidRPr="00F856AB">
        <w:rPr>
          <w:b/>
        </w:rPr>
        <w:t>„</w:t>
      </w:r>
      <w:r w:rsidR="00D521DF">
        <w:rPr>
          <w:b/>
        </w:rPr>
        <w:t>Nože pre traktorové kosačky</w:t>
      </w:r>
      <w:bookmarkStart w:id="0" w:name="_GoBack"/>
      <w:bookmarkEnd w:id="0"/>
      <w:r w:rsidRPr="00F856AB">
        <w:rPr>
          <w:b/>
        </w:rPr>
        <w:t>“</w:t>
      </w:r>
      <w:r w:rsidRPr="00F856AB">
        <w:t xml:space="preserve"> </w:t>
      </w: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F856AB">
        <w:rPr>
          <w:rFonts w:asciiTheme="minorHAnsi" w:hAnsiTheme="minorHAnsi" w:cs="Arial"/>
          <w:b/>
          <w:lang w:eastAsia="cs-CZ"/>
        </w:rPr>
        <w:t>Vyhlásenie</w:t>
      </w:r>
    </w:p>
    <w:p w:rsidR="002677DE" w:rsidRPr="00F856AB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0C2BD1" w:rsidRPr="00F856AB">
        <w:rPr>
          <w:rFonts w:asciiTheme="minorHAnsi" w:hAnsiTheme="minorHAnsi" w:cs="Arial"/>
          <w:sz w:val="22"/>
          <w:szCs w:val="22"/>
          <w:lang w:eastAsia="cs-CZ"/>
        </w:rPr>
        <w:t>Rámcovej k</w:t>
      </w:r>
      <w:r w:rsidR="0000191F" w:rsidRPr="00F856AB">
        <w:rPr>
          <w:rFonts w:asciiTheme="minorHAnsi" w:hAnsiTheme="minorHAnsi" w:cs="Arial"/>
          <w:sz w:val="22"/>
          <w:szCs w:val="22"/>
          <w:lang w:eastAsia="cs-CZ"/>
        </w:rPr>
        <w:t xml:space="preserve">úpnej </w:t>
      </w:r>
      <w:r w:rsidR="00A81E8D" w:rsidRPr="00F856AB">
        <w:rPr>
          <w:rFonts w:asciiTheme="minorHAnsi" w:hAnsiTheme="minorHAnsi" w:cs="Arial"/>
          <w:sz w:val="22"/>
          <w:szCs w:val="22"/>
          <w:lang w:eastAsia="cs-CZ"/>
        </w:rPr>
        <w:t xml:space="preserve"> zmluvy</w:t>
      </w:r>
      <w:r w:rsidRPr="00F856AB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2677DE" w:rsidRPr="00F856AB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F856AB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F856AB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F856AB">
        <w:rPr>
          <w:rFonts w:asciiTheme="minorHAnsi" w:hAnsiTheme="minorHAnsi"/>
          <w:bCs/>
          <w:i/>
        </w:rPr>
        <w:t>V ……………….........…….., dňa ....................</w:t>
      </w:r>
      <w:r w:rsidRPr="00F856AB">
        <w:rPr>
          <w:rFonts w:asciiTheme="minorHAnsi" w:hAnsiTheme="minorHAnsi"/>
          <w:bCs/>
          <w:i/>
        </w:rPr>
        <w:tab/>
      </w:r>
      <w:r w:rsidRPr="00F856AB">
        <w:rPr>
          <w:rFonts w:asciiTheme="minorHAnsi" w:hAnsiTheme="minorHAnsi"/>
          <w:bCs/>
          <w:i/>
        </w:rPr>
        <w:tab/>
      </w:r>
      <w:r w:rsidRPr="00F856AB">
        <w:rPr>
          <w:rFonts w:asciiTheme="minorHAnsi" w:hAnsiTheme="minorHAnsi"/>
          <w:bCs/>
          <w:i/>
        </w:rPr>
        <w:tab/>
      </w:r>
      <w:r w:rsidRPr="00F856AB">
        <w:rPr>
          <w:rFonts w:asciiTheme="minorHAnsi" w:hAnsiTheme="minorHAnsi"/>
          <w:bCs/>
        </w:rPr>
        <w:t>……………………………….......................</w:t>
      </w:r>
    </w:p>
    <w:p w:rsidR="002677DE" w:rsidRPr="00F856AB" w:rsidRDefault="002677DE" w:rsidP="002677DE">
      <w:pPr>
        <w:rPr>
          <w:rFonts w:asciiTheme="minorHAnsi" w:hAnsiTheme="minorHAnsi"/>
        </w:rPr>
      </w:pPr>
      <w:r w:rsidRPr="00F856AB">
        <w:rPr>
          <w:rFonts w:asciiTheme="minorHAnsi" w:hAnsiTheme="minorHAnsi"/>
          <w:i/>
        </w:rPr>
        <w:sym w:font="Symbol" w:char="005B"/>
      </w:r>
      <w:r w:rsidRPr="00F856AB">
        <w:rPr>
          <w:rFonts w:asciiTheme="minorHAnsi" w:hAnsiTheme="minorHAnsi"/>
          <w:i/>
        </w:rPr>
        <w:t>uviesť miesto a dátum podpisu</w:t>
      </w:r>
      <w:r w:rsidRPr="00F856AB">
        <w:rPr>
          <w:rFonts w:asciiTheme="minorHAnsi" w:hAnsiTheme="minorHAnsi"/>
          <w:i/>
        </w:rPr>
        <w:sym w:font="Symbol" w:char="005D"/>
      </w:r>
      <w:r w:rsidRPr="00F856AB">
        <w:rPr>
          <w:rFonts w:asciiTheme="minorHAnsi" w:hAnsiTheme="minorHAnsi"/>
          <w:i/>
        </w:rPr>
        <w:tab/>
      </w:r>
      <w:r w:rsidRPr="00F856AB">
        <w:rPr>
          <w:rFonts w:asciiTheme="minorHAnsi" w:hAnsiTheme="minorHAnsi"/>
          <w:i/>
        </w:rPr>
        <w:tab/>
      </w:r>
      <w:r w:rsidRPr="00F856AB">
        <w:rPr>
          <w:rFonts w:asciiTheme="minorHAnsi" w:hAnsiTheme="minorHAnsi"/>
          <w:i/>
        </w:rPr>
        <w:tab/>
        <w:t xml:space="preserve">              </w:t>
      </w:r>
      <w:r w:rsidRPr="00F856AB">
        <w:rPr>
          <w:rFonts w:asciiTheme="minorHAnsi" w:hAnsiTheme="minorHAnsi"/>
          <w:i/>
        </w:rPr>
        <w:sym w:font="Symbol" w:char="005B"/>
      </w:r>
      <w:r w:rsidRPr="00F856AB">
        <w:rPr>
          <w:rFonts w:asciiTheme="minorHAnsi" w:hAnsiTheme="minorHAnsi"/>
          <w:i/>
        </w:rPr>
        <w:t>meno, priezvisko</w:t>
      </w:r>
      <w:r w:rsidR="00B83BCF" w:rsidRPr="00F856AB">
        <w:rPr>
          <w:rFonts w:asciiTheme="minorHAnsi" w:hAnsiTheme="minorHAnsi"/>
          <w:i/>
        </w:rPr>
        <w:t>,</w:t>
      </w:r>
      <w:r w:rsidRPr="00F856AB">
        <w:rPr>
          <w:rFonts w:asciiTheme="minorHAnsi" w:hAnsiTheme="minorHAnsi"/>
          <w:i/>
        </w:rPr>
        <w:t> funkciu</w:t>
      </w:r>
      <w:r w:rsidR="00B83BCF" w:rsidRPr="00F856AB">
        <w:rPr>
          <w:rFonts w:asciiTheme="minorHAnsi" w:hAnsiTheme="minorHAnsi"/>
          <w:i/>
        </w:rPr>
        <w:t xml:space="preserve"> a podpis</w:t>
      </w:r>
    </w:p>
    <w:p w:rsidR="002677DE" w:rsidRPr="00F856AB" w:rsidRDefault="002677DE" w:rsidP="002677DE">
      <w:pPr>
        <w:ind w:left="4248" w:firstLine="708"/>
        <w:rPr>
          <w:rFonts w:asciiTheme="minorHAnsi" w:hAnsiTheme="minorHAnsi"/>
          <w:i/>
        </w:rPr>
      </w:pPr>
      <w:r w:rsidRPr="00F856AB">
        <w:rPr>
          <w:rFonts w:asciiTheme="minorHAnsi" w:hAnsiTheme="minorHAnsi"/>
          <w:i/>
        </w:rPr>
        <w:t xml:space="preserve">                 oprávnenej osoby uchádzača</w:t>
      </w:r>
      <w:r w:rsidRPr="00F856AB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506DC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0510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D2AEB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527D2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37DA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580B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667D9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21DF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27801"/>
    <w:rsid w:val="00F44122"/>
    <w:rsid w:val="00F47029"/>
    <w:rsid w:val="00F846C3"/>
    <w:rsid w:val="00F856AB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550B9B-E541-4721-A0A0-79BCA001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2</cp:revision>
  <cp:lastPrinted>2019-03-27T08:51:00Z</cp:lastPrinted>
  <dcterms:created xsi:type="dcterms:W3CDTF">2020-01-23T09:06:00Z</dcterms:created>
  <dcterms:modified xsi:type="dcterms:W3CDTF">2020-01-23T09:06:00Z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