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C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Pr="002518F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CC4E28">
        <w:rPr>
          <w:rFonts w:ascii="Times New Roman" w:eastAsia="Arial" w:hAnsi="Times New Roman"/>
          <w:b/>
          <w:color w:val="000000"/>
          <w:sz w:val="28"/>
          <w:szCs w:val="28"/>
          <w:shd w:val="clear" w:color="auto" w:fill="95B3D7" w:themeFill="accent1" w:themeFillTint="99"/>
        </w:rPr>
        <w:t>Čestné vyhlásenie týkajúce sa konfliktu záujmov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          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ascii="Times New Roman" w:eastAsia="Arial" w:hAnsi="Times New Roman"/>
          <w:b/>
          <w:i/>
          <w:sz w:val="28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Predmet  zákazky:   </w:t>
      </w:r>
      <w:r w:rsidRPr="00597F09"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Arial" w:hAnsi="Times New Roman"/>
          <w:b/>
          <w:i/>
          <w:sz w:val="28"/>
        </w:rPr>
        <w:t>Operačné stoly</w:t>
      </w:r>
      <w:r w:rsidRPr="00597F09">
        <w:rPr>
          <w:rFonts w:ascii="Times New Roman" w:eastAsia="Arial" w:hAnsi="Times New Roman"/>
          <w:b/>
          <w:i/>
          <w:sz w:val="28"/>
        </w:rPr>
        <w:t>“</w:t>
      </w:r>
    </w:p>
    <w:p w:rsidR="00C641A1" w:rsidRDefault="00C641A1" w:rsidP="00B07204">
      <w:pPr>
        <w:rPr>
          <w:rFonts w:ascii="Times New Roman" w:eastAsia="Arial" w:hAnsi="Times New Roman"/>
          <w:b/>
          <w:i/>
          <w:sz w:val="28"/>
        </w:rPr>
      </w:pPr>
    </w:p>
    <w:p w:rsidR="00C641A1" w:rsidRPr="00597F09" w:rsidRDefault="00B3393E" w:rsidP="00B07204">
      <w:pPr>
        <w:rPr>
          <w:rFonts w:ascii="Times New Roman" w:eastAsia="Arial" w:hAnsi="Times New Roman"/>
          <w:b/>
          <w:i/>
          <w:sz w:val="28"/>
        </w:rPr>
      </w:pPr>
      <w:r w:rsidRPr="00B3393E">
        <w:rPr>
          <w:rFonts w:ascii="Times New Roman" w:eastAsia="Arial" w:hAnsi="Times New Roman"/>
          <w:b/>
          <w:i/>
          <w:sz w:val="28"/>
        </w:rPr>
        <w:t xml:space="preserve">Časť: </w:t>
      </w:r>
      <w:r w:rsidR="00873A92" w:rsidRPr="00873A92">
        <w:rPr>
          <w:rFonts w:ascii="Times New Roman" w:eastAsia="Arial" w:hAnsi="Times New Roman"/>
          <w:b/>
          <w:i/>
          <w:sz w:val="28"/>
        </w:rPr>
        <w:t>E. Operačný stôl oddelenie urológie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>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Vestník VVO......................................................................................................................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 Názov uchádzača:.      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Zastúpený:......................................................................................................................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                                               </w:t>
      </w:r>
      <w:r w:rsidRPr="00597F09">
        <w:rPr>
          <w:rFonts w:ascii="Times New Roman" w:eastAsia="Arial" w:hAnsi="Times New Roman"/>
          <w:b/>
          <w:color w:val="000000"/>
          <w:sz w:val="24"/>
        </w:rPr>
        <w:t>čestne vyhlasujem, že</w:t>
      </w: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 súvislosti s uvedeným postupom zadávania zákazky: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som nevyvíjal a nebudem vyvíjať voči žiadnej osobe na strane verejného obstarávateľa, ktorá je alebo by mohla byť zainteresovaná v zmysle ustanovení §23 ods. 3 zákona č. 343/2015 Z. z. o verejnom obstarávaní a o zmene a doplnení niektorých zákonov v platnom znení akékoľvek aktivity, ktoré by mohli viesť k zvýhodneniu nášho postavenia v súťaži,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som neposkytol a neposkytnem akejkoľvek čo i len </w:t>
      </w:r>
      <w:proofErr w:type="spellStart"/>
      <w:r w:rsidRPr="00597F09">
        <w:rPr>
          <w:rFonts w:ascii="Times New Roman" w:eastAsia="Arial" w:hAnsi="Times New Roman"/>
          <w:color w:val="000000"/>
          <w:sz w:val="24"/>
        </w:rPr>
        <w:t>potencionálne</w:t>
      </w:r>
      <w:proofErr w:type="spellEnd"/>
      <w:r w:rsidRPr="00597F09">
        <w:rPr>
          <w:rFonts w:ascii="Times New Roman" w:eastAsia="Arial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budem neodkladne informovať verejného obstarávateľa o každej situácií , ktorá je považovaná za konflikt záujmov alebo ktorá by mohla viesť ku konfliktu záujmov kedykoľvek, v priebehu procesu verejného obstarávania,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poskytnem verejnému obstarávateľovi v postupe tohto verejného obstarávania presné, pravdivé a úplné informácie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>V ........................................, dňa.....................................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podpis         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D8" w:rsidRDefault="003F60D8" w:rsidP="00241FD2">
      <w:r>
        <w:separator/>
      </w:r>
    </w:p>
  </w:endnote>
  <w:endnote w:type="continuationSeparator" w:id="0">
    <w:p w:rsidR="003F60D8" w:rsidRDefault="003F60D8" w:rsidP="00241FD2">
      <w:r>
        <w:continuationSeparator/>
      </w:r>
    </w:p>
  </w:endnote>
  <w:endnote w:type="continuationNotice" w:id="1">
    <w:p w:rsidR="003F60D8" w:rsidRDefault="003F60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BD788C" w:rsidRPr="00BD788C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873A92" w:rsidRPr="00873A92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D8" w:rsidRDefault="003F60D8" w:rsidP="00241FD2">
      <w:r>
        <w:separator/>
      </w:r>
    </w:p>
  </w:footnote>
  <w:footnote w:type="continuationSeparator" w:id="0">
    <w:p w:rsidR="003F60D8" w:rsidRDefault="003F60D8" w:rsidP="00241FD2">
      <w:r>
        <w:continuationSeparator/>
      </w:r>
    </w:p>
  </w:footnote>
  <w:footnote w:type="continuationNotice" w:id="1">
    <w:p w:rsidR="003F60D8" w:rsidRDefault="003F60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6B3D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2F5C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0D8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3A92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2AAF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1DB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D788C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1E24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C16E-7832-44B3-96BD-E3B94EC5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2032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2020-09-10T14:56:00Z</dcterms:created>
  <dcterms:modified xsi:type="dcterms:W3CDTF">2020-09-21T09:55:00Z</dcterms:modified>
</cp:coreProperties>
</file>